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EAC" w:rsidRDefault="00F10F9E">
      <w:pPr>
        <w:pStyle w:val="broodtekst"/>
        <w:widowControl w:val="0"/>
        <w:spacing w:line="14" w:lineRule="exact"/>
        <w:rPr>
          <w:szCs w:val="24"/>
        </w:rPr>
      </w:pPr>
      <w:bookmarkStart w:name="_GoBack" w:id="0"/>
      <w:bookmarkEnd w:id="0"/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4" name="Carma DocSys~aandekoning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99CC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10F9E" w:rsidRDefault="00F10F9E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aandekoning" style="position:absolute;margin-left:0;margin-top:0;width:0;height:0;z-index: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#f9c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">
                <v:textbox style="layout-flow:vertical;mso-layout-flow-alt:bottom-to-top">
                  <w:txbxContent>
                    <w:p w:rsidR="00F10F9E" w:rsidRDefault="00F10F9E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9357" w:tblpY="3069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052EAC">
        <w:tc>
          <w:tcPr>
            <w:tcW w:w="2013" w:type="dxa"/>
          </w:tcPr>
          <w:p w:rsidR="00F10F9E" w:rsidP="00F10F9E" w:rsidRDefault="00F10F9E">
            <w:pPr>
              <w:pStyle w:val="afzendgegevens-bold"/>
            </w:pPr>
            <w:bookmarkStart w:name="referentiegegevens" w:id="1"/>
            <w:bookmarkStart w:name="referentiegegevens_bk" w:id="2"/>
            <w:bookmarkEnd w:id="1"/>
            <w:r>
              <w:t>Directie Wetgeving en Juridische Zaken</w:t>
            </w:r>
          </w:p>
          <w:p w:rsidR="00F10F9E" w:rsidP="00F10F9E" w:rsidRDefault="00F10F9E">
            <w:pPr>
              <w:pStyle w:val="afzendgegevens"/>
            </w:pPr>
            <w:r>
              <w:t xml:space="preserve">Sector </w:t>
            </w:r>
            <w:r w:rsidR="00B90992">
              <w:t>straf- en sanctierecht</w:t>
            </w:r>
          </w:p>
          <w:p w:rsidR="00F10F9E" w:rsidP="00F10F9E" w:rsidRDefault="00F10F9E">
            <w:pPr>
              <w:pStyle w:val="witregel1"/>
            </w:pPr>
            <w:r>
              <w:t> </w:t>
            </w:r>
          </w:p>
          <w:p w:rsidRPr="00B90992" w:rsidR="00F10F9E" w:rsidP="00F10F9E" w:rsidRDefault="00F10F9E">
            <w:pPr>
              <w:pStyle w:val="afzendgegevens"/>
              <w:rPr>
                <w:lang w:val="de-DE"/>
              </w:rPr>
            </w:pPr>
            <w:r w:rsidRPr="00B90992">
              <w:rPr>
                <w:lang w:val="de-DE"/>
              </w:rPr>
              <w:t>Turfmarkt 147</w:t>
            </w:r>
          </w:p>
          <w:p w:rsidRPr="00B90992" w:rsidR="00F10F9E" w:rsidP="00F10F9E" w:rsidRDefault="00F10F9E">
            <w:pPr>
              <w:pStyle w:val="afzendgegevens"/>
              <w:rPr>
                <w:lang w:val="de-DE"/>
              </w:rPr>
            </w:pPr>
            <w:r w:rsidRPr="00B90992">
              <w:rPr>
                <w:lang w:val="de-DE"/>
              </w:rPr>
              <w:t>2511 DP  Den Haag</w:t>
            </w:r>
          </w:p>
          <w:p w:rsidRPr="00B90992" w:rsidR="00F10F9E" w:rsidP="00F10F9E" w:rsidRDefault="00F10F9E">
            <w:pPr>
              <w:pStyle w:val="afzendgegevens"/>
              <w:rPr>
                <w:lang w:val="de-DE"/>
              </w:rPr>
            </w:pPr>
            <w:r w:rsidRPr="00B90992">
              <w:rPr>
                <w:lang w:val="de-DE"/>
              </w:rPr>
              <w:t>Postbus 20301</w:t>
            </w:r>
          </w:p>
          <w:p w:rsidRPr="00B90992" w:rsidR="00F10F9E" w:rsidP="00F10F9E" w:rsidRDefault="00F10F9E">
            <w:pPr>
              <w:pStyle w:val="afzendgegevens"/>
              <w:rPr>
                <w:lang w:val="de-DE"/>
              </w:rPr>
            </w:pPr>
            <w:r w:rsidRPr="00B90992">
              <w:rPr>
                <w:lang w:val="de-DE"/>
              </w:rPr>
              <w:t>2500 EH  Den Haag</w:t>
            </w:r>
          </w:p>
          <w:p w:rsidRPr="00B90992" w:rsidR="00F10F9E" w:rsidP="00F10F9E" w:rsidRDefault="00F10F9E">
            <w:pPr>
              <w:pStyle w:val="afzendgegevens"/>
              <w:rPr>
                <w:lang w:val="de-DE"/>
              </w:rPr>
            </w:pPr>
            <w:r w:rsidRPr="00B90992">
              <w:rPr>
                <w:lang w:val="de-DE"/>
              </w:rPr>
              <w:t>www.rijksoverheid.nl/venj</w:t>
            </w:r>
          </w:p>
          <w:p w:rsidRPr="00B90992" w:rsidR="00F10F9E" w:rsidP="00F10F9E" w:rsidRDefault="00F10F9E">
            <w:pPr>
              <w:pStyle w:val="witregel1"/>
              <w:rPr>
                <w:lang w:val="de-DE"/>
              </w:rPr>
            </w:pPr>
            <w:r w:rsidRPr="00B90992">
              <w:rPr>
                <w:lang w:val="de-DE"/>
              </w:rPr>
              <w:t> </w:t>
            </w:r>
          </w:p>
          <w:p w:rsidRPr="00B90992" w:rsidR="00F10F9E" w:rsidP="00F10F9E" w:rsidRDefault="00F10F9E">
            <w:pPr>
              <w:pStyle w:val="witregel2"/>
              <w:rPr>
                <w:lang w:val="de-DE"/>
              </w:rPr>
            </w:pPr>
            <w:r w:rsidRPr="00B90992">
              <w:rPr>
                <w:lang w:val="de-DE"/>
              </w:rPr>
              <w:t> </w:t>
            </w:r>
          </w:p>
          <w:p w:rsidR="00F10F9E" w:rsidP="00F10F9E" w:rsidRDefault="00F10F9E">
            <w:pPr>
              <w:pStyle w:val="referentiekopjes"/>
            </w:pPr>
            <w:r>
              <w:t>Registratienummer</w:t>
            </w:r>
          </w:p>
          <w:p w:rsidR="00F10F9E" w:rsidP="00F10F9E" w:rsidRDefault="00B87AD6">
            <w:pPr>
              <w:pStyle w:val="referentiegegevens"/>
            </w:pPr>
            <w:r>
              <w:t>427935</w:t>
            </w:r>
          </w:p>
          <w:p w:rsidR="00F10F9E" w:rsidP="00F10F9E" w:rsidRDefault="00F10F9E">
            <w:pPr>
              <w:pStyle w:val="witregel1"/>
            </w:pPr>
            <w:r>
              <w:t> </w:t>
            </w:r>
          </w:p>
          <w:bookmarkEnd w:id="2"/>
          <w:p w:rsidR="00052EAC" w:rsidP="00F10F9E" w:rsidRDefault="00F10F9E">
            <w:pPr>
              <w:pStyle w:val="witregel1"/>
            </w:pPr>
            <w:r>
              <w:fldChar w:fldCharType="begin"/>
            </w:r>
            <w:r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052EAC" w:rsidRDefault="00052EAC">
      <w:pPr>
        <w:pStyle w:val="in-table"/>
      </w:pP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6"/>
      </w:tblGrid>
      <w:tr w:rsidR="00052EAC">
        <w:tc>
          <w:tcPr>
            <w:tcW w:w="0" w:type="auto"/>
          </w:tcPr>
          <w:p w:rsidR="00052EAC" w:rsidRDefault="00F10F9E">
            <w:bookmarkStart w:name="woordmerk" w:id="3"/>
            <w:bookmarkStart w:name="woordmerk_bk" w:id="4"/>
            <w:bookmarkEnd w:id="3"/>
            <w:r>
              <w:rPr>
                <w:noProof/>
              </w:rPr>
              <w:drawing>
                <wp:inline distT="0" distB="0" distL="0" distR="0">
                  <wp:extent cx="2343150" cy="1581150"/>
                  <wp:effectExtent l="0" t="0" r="0" b="0"/>
                  <wp:docPr id="3" name="Afbeelding 1" descr="C:\Users\jzuurmon\AppData\Roaming\B-ware\DocSys.Web\profiles\minjus\client\folders\woordmerk\RO_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zuurmon\AppData\Roaming\B-ware\DocSys.Web\profiles\minjus\client\folders\woordmerk\RO_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4"/>
            <w:r>
              <w:fldChar w:fldCharType="begin"/>
            </w:r>
            <w:r>
              <w:instrText xml:space="preserve"> DOCPROPERTY woordmerk </w:instrText>
            </w:r>
            <w:r>
              <w:fldChar w:fldCharType="end"/>
            </w:r>
          </w:p>
        </w:tc>
      </w:tr>
    </w:tbl>
    <w:p w:rsidR="00052EAC" w:rsidRDefault="00052EAC">
      <w:pPr>
        <w:pStyle w:val="in-table"/>
      </w:pPr>
    </w:p>
    <w:tbl>
      <w:tblPr>
        <w:tblW w:w="7498" w:type="dxa"/>
        <w:tblInd w:w="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8"/>
        <w:gridCol w:w="4004"/>
        <w:gridCol w:w="2276"/>
      </w:tblGrid>
      <w:tr w:rsidR="00052EAC">
        <w:trPr>
          <w:trHeight w:val="459" w:hRule="exact"/>
        </w:trPr>
        <w:tc>
          <w:tcPr>
            <w:tcW w:w="7498" w:type="dxa"/>
            <w:gridSpan w:val="3"/>
          </w:tcPr>
          <w:p w:rsidR="00052EAC" w:rsidRDefault="00052EAC">
            <w:pPr>
              <w:pStyle w:val="broodtekst"/>
            </w:pPr>
          </w:p>
        </w:tc>
      </w:tr>
      <w:tr w:rsidR="00052EAC">
        <w:trPr>
          <w:trHeight w:val="300" w:hRule="exact"/>
        </w:trPr>
        <w:tc>
          <w:tcPr>
            <w:tcW w:w="7498" w:type="dxa"/>
            <w:gridSpan w:val="3"/>
            <w:vAlign w:val="bottom"/>
          </w:tcPr>
          <w:p w:rsidR="00052EAC" w:rsidRDefault="00F10F9E">
            <w:pPr>
              <w:pStyle w:val="Huisstijl-Rubricering"/>
            </w:pPr>
            <w:r>
              <w:fldChar w:fldCharType="begin"/>
            </w:r>
            <w:r>
              <w:instrText xml:space="preserve"> DOCPROPERTY rubricering </w:instrText>
            </w:r>
            <w:r>
              <w:fldChar w:fldCharType="end"/>
            </w:r>
          </w:p>
        </w:tc>
      </w:tr>
      <w:tr w:rsidR="00052EAC">
        <w:trPr>
          <w:cantSplit/>
          <w:trHeight w:val="1678" w:hRule="exact"/>
        </w:trPr>
        <w:tc>
          <w:tcPr>
            <w:tcW w:w="5222" w:type="dxa"/>
            <w:gridSpan w:val="2"/>
          </w:tcPr>
          <w:p w:rsidR="00052EAC" w:rsidRDefault="00F10F9E">
            <w:pPr>
              <w:pStyle w:val="Huisstijl-NAW"/>
            </w:pPr>
            <w:r>
              <w:fldChar w:fldCharType="begin"/>
            </w:r>
            <w:r>
              <w:instrText xml:space="preserve"> DOCPROPERTY _aankoning </w:instrText>
            </w:r>
            <w:r>
              <w:fldChar w:fldCharType="separate"/>
            </w:r>
            <w:r>
              <w:t>Aan de Koning</w:t>
            </w:r>
            <w:r>
              <w:fldChar w:fldCharType="end"/>
            </w:r>
          </w:p>
        </w:tc>
        <w:tc>
          <w:tcPr>
            <w:tcW w:w="2276" w:type="dxa"/>
          </w:tcPr>
          <w:p w:rsidR="00052EAC" w:rsidRDefault="00052EAC">
            <w:pPr>
              <w:pStyle w:val="Huisstijl-NAW"/>
            </w:pPr>
          </w:p>
        </w:tc>
      </w:tr>
      <w:tr w:rsidR="00052EAC">
        <w:trPr>
          <w:cantSplit/>
          <w:trHeight w:val="482" w:hRule="exact"/>
        </w:trPr>
        <w:tc>
          <w:tcPr>
            <w:tcW w:w="1218" w:type="dxa"/>
            <w:vMerge w:val="restart"/>
          </w:tcPr>
          <w:p w:rsidR="00052EAC" w:rsidRDefault="00052EAC"/>
        </w:tc>
        <w:tc>
          <w:tcPr>
            <w:tcW w:w="6280" w:type="dxa"/>
            <w:gridSpan w:val="2"/>
          </w:tcPr>
          <w:p w:rsidR="00052EAC" w:rsidRDefault="00052EAC"/>
        </w:tc>
      </w:tr>
      <w:tr w:rsidR="00052EAC">
        <w:trPr>
          <w:cantSplit/>
          <w:trHeight w:val="482" w:hRule="exact"/>
        </w:trPr>
        <w:tc>
          <w:tcPr>
            <w:tcW w:w="1218" w:type="dxa"/>
            <w:vMerge/>
          </w:tcPr>
          <w:p w:rsidR="00052EAC" w:rsidRDefault="00052EAC"/>
        </w:tc>
        <w:tc>
          <w:tcPr>
            <w:tcW w:w="6280" w:type="dxa"/>
            <w:gridSpan w:val="2"/>
          </w:tcPr>
          <w:p w:rsidR="00052EAC" w:rsidRDefault="00052EAC">
            <w:pPr>
              <w:pStyle w:val="broodtekst"/>
            </w:pPr>
          </w:p>
        </w:tc>
      </w:tr>
      <w:tr w:rsidR="00052EAC">
        <w:trPr>
          <w:cantSplit/>
          <w:trHeight w:val="80"/>
        </w:trPr>
        <w:tc>
          <w:tcPr>
            <w:tcW w:w="1218" w:type="dxa"/>
          </w:tcPr>
          <w:p w:rsidR="00052EAC" w:rsidRDefault="0047480D">
            <w:pPr>
              <w:pStyle w:val="broodtekst"/>
            </w:pPr>
            <w:fldSimple w:instr=" DOCPROPERTY _datum ">
              <w:r w:rsidR="00F10F9E">
                <w:t>Datum</w:t>
              </w:r>
            </w:fldSimple>
          </w:p>
        </w:tc>
        <w:tc>
          <w:tcPr>
            <w:tcW w:w="6280" w:type="dxa"/>
            <w:gridSpan w:val="2"/>
          </w:tcPr>
          <w:p w:rsidR="00052EAC" w:rsidP="00721243" w:rsidRDefault="00721243">
            <w:pPr>
              <w:pStyle w:val="broodtekst"/>
            </w:pPr>
            <w:r>
              <w:t>19</w:t>
            </w:r>
            <w:r w:rsidR="00F20E18">
              <w:t xml:space="preserve"> </w:t>
            </w:r>
            <w:r w:rsidR="00B90992">
              <w:t>september 2013</w:t>
            </w:r>
          </w:p>
        </w:tc>
      </w:tr>
      <w:tr w:rsidR="00052EAC" w:rsidTr="00B90992">
        <w:trPr>
          <w:cantSplit/>
          <w:trHeight w:val="1066" w:hRule="exact"/>
        </w:trPr>
        <w:tc>
          <w:tcPr>
            <w:tcW w:w="1218" w:type="dxa"/>
          </w:tcPr>
          <w:p w:rsidR="00052EAC" w:rsidRDefault="0047480D">
            <w:pPr>
              <w:pStyle w:val="broodtekst"/>
            </w:pPr>
            <w:fldSimple w:instr=" DOCPROPERTY _onderwerp ">
              <w:r w:rsidR="00F10F9E">
                <w:t>Onderwerp</w:t>
              </w:r>
            </w:fldSimple>
          </w:p>
        </w:tc>
        <w:tc>
          <w:tcPr>
            <w:tcW w:w="6280" w:type="dxa"/>
            <w:gridSpan w:val="2"/>
          </w:tcPr>
          <w:p w:rsidR="00052EAC" w:rsidP="00B90992" w:rsidRDefault="0047480D">
            <w:pPr>
              <w:pStyle w:val="broodtekst"/>
            </w:pPr>
            <w:fldSimple w:instr=" DOCPROPERTY onderwerp ">
              <w:r w:rsidR="00F10F9E">
                <w:t>Nader rapport inzake het voorstel van wet</w:t>
              </w:r>
              <w:r w:rsidR="00B90992">
                <w:t xml:space="preserve"> </w:t>
              </w:r>
            </w:fldSimple>
            <w:r w:rsidR="00B90992">
              <w:t xml:space="preserve"> </w:t>
            </w:r>
            <w:r w:rsidRPr="00B90992" w:rsidR="00B90992">
              <w:t>Wijziging van de Wet overdracht tenuitvoerlegging strafvonnissen in verband met aanvulling van de bepaling over de procedure van voortgezette tenuitvoerlegging</w:t>
            </w:r>
          </w:p>
        </w:tc>
      </w:tr>
    </w:tbl>
    <w:p w:rsidR="00052EAC" w:rsidRDefault="00052EAC">
      <w:pPr>
        <w:pStyle w:val="broodtekst"/>
      </w:pPr>
    </w:p>
    <w:p w:rsidR="00052EAC" w:rsidRDefault="00052EAC">
      <w:pPr>
        <w:pStyle w:val="broodtekst"/>
        <w:sectPr w:rsidR="00052EAC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2398" w:right="2818" w:bottom="1077" w:left="1588" w:header="2398" w:footer="561" w:gutter="0"/>
          <w:cols w:space="720"/>
          <w:titlePg/>
          <w:docGrid w:linePitch="360"/>
        </w:sectPr>
      </w:pPr>
    </w:p>
    <w:p w:rsidR="00052EAC" w:rsidRDefault="00052EAC">
      <w:pPr>
        <w:pStyle w:val="broodtekst"/>
      </w:pPr>
    </w:p>
    <w:p w:rsidR="00F10F9E" w:rsidP="00F10F9E" w:rsidRDefault="00F10F9E">
      <w:bookmarkStart w:name="cursor" w:id="6"/>
      <w:bookmarkEnd w:id="6"/>
      <w:r>
        <w:t xml:space="preserve">Blijkens de mededeling van de Directeur van Uw kabinet van </w:t>
      </w:r>
      <w:r w:rsidR="00F20E18">
        <w:t>28 juni 2013</w:t>
      </w:r>
      <w:r>
        <w:t>, nr. </w:t>
      </w:r>
      <w:r w:rsidRPr="00F20E18" w:rsidR="00F20E18">
        <w:t>401276</w:t>
      </w:r>
      <w:r>
        <w:t xml:space="preserve">, machtigde Uwe Majesteit de Afdeling advisering van de Raad van State haar advies inzake het bovenvermelde voorstel van wet rechtstreeks aan mij te doen toekomen. Dit advies, gedateerd </w:t>
      </w:r>
      <w:r w:rsidR="00B90992">
        <w:t>21 augustus 2013</w:t>
      </w:r>
      <w:r>
        <w:t>, nr</w:t>
      </w:r>
      <w:r w:rsidR="00B90992">
        <w:t xml:space="preserve">. </w:t>
      </w:r>
      <w:r w:rsidR="00B9099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26F2C8A9" wp14:anchorId="37BE9F51">
                <wp:simplePos x="0" y="0"/>
                <wp:positionH relativeFrom="page">
                  <wp:posOffset>3960495</wp:posOffset>
                </wp:positionH>
                <wp:positionV relativeFrom="page">
                  <wp:posOffset>252095</wp:posOffset>
                </wp:positionV>
                <wp:extent cx="3429000" cy="208280"/>
                <wp:effectExtent l="0" t="4445" r="1905" b="0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A4487D" w:rsidR="00B90992" w:rsidP="00B90992" w:rsidRDefault="00B90992">
                            <w:pPr>
                              <w:shd w:val="solid" w:color="FFFFFF" w:fill="FFFFFF"/>
                              <w:rPr>
                                <w:b/>
                                <w:spacing w:val="2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style="position:absolute;margin-left:311.85pt;margin-top:19.85pt;width:270pt;height:16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">
                <v:textbox style="mso-fit-shape-to-text:t">
                  <w:txbxContent>
                    <w:p w:rsidRPr="00A4487D" w:rsidR="00B90992" w:rsidP="00B90992" w:rsidRDefault="00B90992">
                      <w:pPr>
                        <w:shd w:val="solid" w:color="FFFFFF" w:fill="FFFFFF"/>
                        <w:rPr>
                          <w:b/>
                          <w:spacing w:val="20"/>
                          <w:sz w:val="16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90992">
        <w:t>No.</w:t>
      </w:r>
      <w:sdt>
        <w:sdtPr>
          <w:alias w:val="ZaakNummerPlus"/>
          <w:tag w:val="ZaakNummerPlus"/>
          <w:id w:val="-2079433656"/>
          <w:lock w:val="contentLocked"/>
          <w:placeholder>
            <w:docPart w:val="56A8A9AFA6654F92ABAF67F274E58E56"/>
          </w:placeholder>
          <w:text/>
        </w:sdtPr>
        <w:sdtEndPr/>
        <w:sdtContent>
          <w:r w:rsidR="00B90992">
            <w:t>W03.13.0185/II</w:t>
          </w:r>
        </w:sdtContent>
      </w:sdt>
      <w:r w:rsidR="00B90992">
        <w:t xml:space="preserve">, </w:t>
      </w:r>
      <w:r>
        <w:t xml:space="preserve"> bied ik U hierbij aan.</w:t>
      </w:r>
    </w:p>
    <w:p w:rsidR="00F10F9E" w:rsidP="00F10F9E" w:rsidRDefault="00F10F9E">
      <w:r>
        <w:t>Het ontwerp geeft de Afdeling advisering geen aanleiding tot het maken van inhoudelijke opmerkingen</w:t>
      </w:r>
      <w:r w:rsidR="00B90992">
        <w:t>.</w:t>
      </w:r>
    </w:p>
    <w:p w:rsidR="00F10F9E" w:rsidP="00F10F9E" w:rsidRDefault="00F10F9E">
      <w:r>
        <w:t>Ik moge U verzoeken h</w:t>
      </w:r>
      <w:r w:rsidR="00B90992">
        <w:t>et hierbij gevoegde</w:t>
      </w:r>
      <w:r>
        <w:t xml:space="preserve"> voorstel van wet en de memorie van toelichting aan de Tweede Kamer der Staten-Generaal te zenden.</w:t>
      </w:r>
    </w:p>
    <w:p w:rsidR="00F10F9E" w:rsidP="00F10F9E" w:rsidRDefault="00F10F9E">
      <w:pPr>
        <w:pStyle w:val="ondertekening"/>
      </w:pPr>
      <w:r>
        <w:t>De M</w:t>
      </w:r>
      <w:r w:rsidR="00B90992">
        <w:t>inister van Veiligheid en Justitie</w:t>
      </w:r>
      <w:r>
        <w:t xml:space="preserve">, </w:t>
      </w:r>
    </w:p>
    <w:p w:rsidR="00F10F9E" w:rsidP="00F10F9E" w:rsidRDefault="00F10F9E">
      <w:pPr>
        <w:pStyle w:val="broodtekst-i"/>
      </w:pPr>
    </w:p>
    <w:p w:rsidR="00F10F9E" w:rsidP="00F10F9E" w:rsidRDefault="00F10F9E">
      <w:pPr>
        <w:pStyle w:val="broodtekst-i"/>
      </w:pPr>
    </w:p>
    <w:p w:rsidR="00F10F9E" w:rsidP="00F10F9E" w:rsidRDefault="00F10F9E">
      <w:pPr>
        <w:pStyle w:val="broodtekst-i"/>
      </w:pPr>
    </w:p>
    <w:p w:rsidR="00F10F9E" w:rsidP="00F10F9E" w:rsidRDefault="00F10F9E">
      <w:pPr>
        <w:pStyle w:val="broodtekst-i"/>
      </w:pPr>
    </w:p>
    <w:p w:rsidRPr="004F3C86" w:rsidR="00F10F9E" w:rsidP="00F10F9E" w:rsidRDefault="00B90992">
      <w:pPr>
        <w:pStyle w:val="broodtekst-i"/>
        <w:rPr>
          <w:i w:val="0"/>
        </w:rPr>
      </w:pPr>
      <w:r>
        <w:rPr>
          <w:i w:val="0"/>
        </w:rPr>
        <w:t xml:space="preserve">I.W. Opstelten </w:t>
      </w:r>
    </w:p>
    <w:p w:rsidR="00F10F9E" w:rsidP="00F10F9E" w:rsidRDefault="00F10F9E">
      <w:pPr>
        <w:pStyle w:val="broodtekst"/>
      </w:pPr>
      <w:r>
        <w:fldChar w:fldCharType="begin"/>
      </w:r>
      <w:r>
        <w:instrText xml:space="preserve"> DOCPROPERTY ondertekening </w:instrText>
      </w:r>
      <w:r>
        <w:fldChar w:fldCharType="end"/>
      </w:r>
    </w:p>
    <w:sectPr w:rsidR="00F10F9E">
      <w:type w:val="continuous"/>
      <w:pgSz w:w="11906" w:h="16838" w:code="9"/>
      <w:pgMar w:top="2398" w:right="2818" w:bottom="1077" w:left="1588" w:header="2398" w:footer="561" w:gutter="0"/>
      <w:cols w:space="720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F9E" w:rsidRDefault="00F10F9E">
      <w:r>
        <w:separator/>
      </w:r>
    </w:p>
  </w:endnote>
  <w:endnote w:type="continuationSeparator" w:id="0">
    <w:p w:rsidR="00F10F9E" w:rsidRDefault="00F10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8" w:type="dxa"/>
      <w:tblInd w:w="2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5"/>
      <w:gridCol w:w="2123"/>
    </w:tblGrid>
    <w:tr w:rsidR="00052EAC">
      <w:trPr>
        <w:cantSplit/>
        <w:trHeight w:hRule="exact" w:val="23"/>
      </w:trPr>
      <w:tc>
        <w:tcPr>
          <w:tcW w:w="7755" w:type="dxa"/>
        </w:tcPr>
        <w:p w:rsidR="00052EAC" w:rsidRDefault="00052EAC">
          <w:pPr>
            <w:pStyle w:val="Huisstijl-Rubricering"/>
          </w:pPr>
        </w:p>
      </w:tc>
      <w:tc>
        <w:tcPr>
          <w:tcW w:w="2123" w:type="dxa"/>
        </w:tcPr>
        <w:p w:rsidR="00052EAC" w:rsidRDefault="00052EAC">
          <w:pPr>
            <w:pStyle w:val="Huisstijl-Paginanummering"/>
          </w:pPr>
        </w:p>
      </w:tc>
    </w:tr>
    <w:tr w:rsidR="00052EAC">
      <w:trPr>
        <w:cantSplit/>
        <w:trHeight w:hRule="exact" w:val="216"/>
      </w:trPr>
      <w:tc>
        <w:tcPr>
          <w:tcW w:w="7755" w:type="dxa"/>
        </w:tcPr>
        <w:p w:rsidR="00052EAC" w:rsidRDefault="00F10F9E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052EAC" w:rsidRDefault="00F10F9E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8E0CF9">
            <w:fldChar w:fldCharType="begin"/>
          </w:r>
          <w:r w:rsidR="008E0CF9">
            <w:instrText xml:space="preserve"> SECTIONPAGES   \* MERGEFORMAT </w:instrText>
          </w:r>
          <w:r w:rsidR="008E0CF9">
            <w:fldChar w:fldCharType="separate"/>
          </w:r>
          <w:r>
            <w:t>1</w:t>
          </w:r>
          <w:r w:rsidR="008E0CF9">
            <w:fldChar w:fldCharType="end"/>
          </w:r>
        </w:p>
      </w:tc>
    </w:tr>
  </w:tbl>
  <w:p w:rsidR="00052EAC" w:rsidRDefault="00052EAC">
    <w:pPr>
      <w:pStyle w:val="Voettekst"/>
      <w:spacing w:line="240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8" w:type="dxa"/>
      <w:tblInd w:w="2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5"/>
      <w:gridCol w:w="2123"/>
    </w:tblGrid>
    <w:tr w:rsidR="00052EAC">
      <w:trPr>
        <w:cantSplit/>
        <w:trHeight w:hRule="exact" w:val="23"/>
      </w:trPr>
      <w:tc>
        <w:tcPr>
          <w:tcW w:w="7755" w:type="dxa"/>
        </w:tcPr>
        <w:p w:rsidR="00052EAC" w:rsidRDefault="00052EAC">
          <w:pPr>
            <w:pStyle w:val="Huisstijl-Rubricering"/>
          </w:pPr>
          <w:bookmarkStart w:id="5" w:name="bmVoettekst1"/>
        </w:p>
      </w:tc>
      <w:tc>
        <w:tcPr>
          <w:tcW w:w="2123" w:type="dxa"/>
        </w:tcPr>
        <w:p w:rsidR="00052EAC" w:rsidRDefault="00052EAC">
          <w:pPr>
            <w:pStyle w:val="Huisstijl-Paginanummering"/>
          </w:pPr>
        </w:p>
      </w:tc>
    </w:tr>
    <w:tr w:rsidR="00052EAC">
      <w:trPr>
        <w:cantSplit/>
        <w:trHeight w:hRule="exact" w:val="216"/>
      </w:trPr>
      <w:tc>
        <w:tcPr>
          <w:tcW w:w="7755" w:type="dxa"/>
        </w:tcPr>
        <w:p w:rsidR="00052EAC" w:rsidRDefault="00F10F9E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052EAC" w:rsidRDefault="00F10F9E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8E0CF9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2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</w:p>
        <w:p w:rsidR="00052EAC" w:rsidRDefault="00052EAC"/>
        <w:p w:rsidR="00052EAC" w:rsidRDefault="00052EAC">
          <w:pPr>
            <w:pStyle w:val="Huisstijl-Paginanummering"/>
          </w:pPr>
        </w:p>
      </w:tc>
    </w:tr>
    <w:bookmarkEnd w:id="5"/>
  </w:tbl>
  <w:p w:rsidR="00052EAC" w:rsidRDefault="00052EAC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F9E" w:rsidRDefault="00F10F9E">
      <w:r>
        <w:separator/>
      </w:r>
    </w:p>
  </w:footnote>
  <w:footnote w:type="continuationSeparator" w:id="0">
    <w:p w:rsidR="00F10F9E" w:rsidRDefault="00F10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EAC" w:rsidRDefault="00F10F9E">
    <w:pPr>
      <w:pStyle w:val="Koptekst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5008D8A7" wp14:editId="7E6C6338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2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052EA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F10F9E" w:rsidRPr="00B90992" w:rsidRDefault="00F10F9E">
                                <w:pPr>
                                  <w:pStyle w:val="referentiegegevparagraaf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B90992">
                                  <w:rPr>
                                    <w:b/>
                                  </w:rPr>
                                  <w:instrText xml:space="preserve"> DOCPROPERTY directoraatvolg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Pr="00B90992">
                                  <w:rPr>
                                    <w:b/>
                                  </w:rPr>
                                  <w:t>Directie Wetgeving en Juridische Zaken</w:t>
                                </w:r>
                              </w:p>
                              <w:p w:rsidR="00F10F9E" w:rsidRDefault="00F10F9E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Pr="00B90992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DOCPROPERTY onderdeelvolg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Sector ALTIJD INVULLEN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052EAC" w:rsidRPr="00B90992" w:rsidRDefault="00F10F9E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052EAC" w:rsidRDefault="00F10F9E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  <w:lang w:val="en-GB"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  <w:lang w:val="en-GB"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052EAC" w:rsidRDefault="0047480D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F10F9E">
                                  <w:t>24 april 2013</w:t>
                                </w:r>
                                <w:r>
                                  <w:fldChar w:fldCharType="end"/>
                                </w:r>
                              </w:p>
                              <w:p w:rsidR="00052EAC" w:rsidRDefault="00052EAC">
                                <w:pPr>
                                  <w:pStyle w:val="witregel1"/>
                                </w:pPr>
                              </w:p>
                              <w:p w:rsidR="00052EAC" w:rsidRDefault="00F10F9E">
                                <w:pPr>
                                  <w:pStyle w:val="referentiekopjes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_onskenmerk </w:instrText>
                                </w:r>
                                <w:r>
                                  <w:fldChar w:fldCharType="end"/>
                                </w:r>
                              </w:p>
                              <w:p w:rsidR="00052EAC" w:rsidRDefault="00F10F9E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onskenmerk </w:instrTex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052EA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052EAC" w:rsidRDefault="00052EAC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052EAC" w:rsidRDefault="00052EAC"/>
                        <w:p w:rsidR="00052EAC" w:rsidRDefault="00052EA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28" type="#_x0000_t202" style="position:absolute;margin-left:460.95pt;margin-top:149.7pt;width:117.5pt;height:600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052EA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F10F9E" w:rsidRPr="00B90992" w:rsidRDefault="00F10F9E">
                          <w:pPr>
                            <w:pStyle w:val="referentiegegevparagraaf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Pr="00B90992">
                            <w:rPr>
                              <w:b/>
                            </w:rPr>
                            <w:instrText xml:space="preserve"> DOCPROPERTY directoraatvolg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Pr="00B90992">
                            <w:rPr>
                              <w:b/>
                            </w:rPr>
                            <w:t>Directie Wetgeving en Juridische Zaken</w:t>
                          </w:r>
                        </w:p>
                        <w:p w:rsidR="00F10F9E" w:rsidRDefault="00F10F9E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Pr="00B90992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DOCPROPERTY onderdeelvolg </w:instrText>
                          </w:r>
                          <w:r>
                            <w:fldChar w:fldCharType="separate"/>
                          </w:r>
                          <w:r>
                            <w:t>Sector ALTIJD INVULLEN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052EAC" w:rsidRPr="00B90992" w:rsidRDefault="00F10F9E">
                          <w:pPr>
                            <w:pStyle w:val="referentiegegevparagraaf"/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052EAC" w:rsidRDefault="00F10F9E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  <w:lang w:val="en-GB"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  <w:lang w:val="en-GB"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052EAC" w:rsidRDefault="0047480D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F10F9E">
                            <w:t>24 april 2013</w:t>
                          </w:r>
                          <w:r>
                            <w:fldChar w:fldCharType="end"/>
                          </w:r>
                        </w:p>
                        <w:p w:rsidR="00052EAC" w:rsidRDefault="00052EAC">
                          <w:pPr>
                            <w:pStyle w:val="witregel1"/>
                          </w:pPr>
                        </w:p>
                        <w:p w:rsidR="00052EAC" w:rsidRDefault="00F10F9E">
                          <w:pPr>
                            <w:pStyle w:val="referentiekopjes"/>
                          </w:pPr>
                          <w:r>
                            <w:fldChar w:fldCharType="begin"/>
                          </w:r>
                          <w:r>
                            <w:instrText xml:space="preserve"> DOCPROPERTY _onskenmerk </w:instrText>
                          </w:r>
                          <w:r>
                            <w:fldChar w:fldCharType="end"/>
                          </w:r>
                        </w:p>
                        <w:p w:rsidR="00052EAC" w:rsidRDefault="00F10F9E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onskenmerk </w:instrTex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052EA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052EAC" w:rsidRDefault="00052EAC">
                          <w:pPr>
                            <w:pStyle w:val="clausule"/>
                          </w:pPr>
                        </w:p>
                      </w:tc>
                    </w:tr>
                  </w:tbl>
                  <w:p w:rsidR="00052EAC" w:rsidRDefault="00052EAC"/>
                  <w:p w:rsidR="00052EAC" w:rsidRDefault="00052EA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1F275268" wp14:editId="42912B62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1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052EAC" w:rsidRDefault="00F10F9E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052EAC" w:rsidRDefault="00052EA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0" o:spid="_x0000_s1029" type="#_x0000_t202" style="position:absolute;margin-left:79.4pt;margin-top:153.95pt;width:374.75pt;height:8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" stroked="f" strokecolor="fuchsia">
              <v:textbox inset="0,0,0,0">
                <w:txbxContent>
                  <w:p w:rsidR="00052EAC" w:rsidRDefault="00F10F9E">
                    <w:pPr>
                      <w:pStyle w:val="Huisstijl-Rubricering"/>
                    </w:pPr>
                    <w:r>
                      <w:fldChar w:fldCharType="begin"/>
                    </w:r>
                    <w:r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052EAC" w:rsidRDefault="00052EAC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498" w:type="dxa"/>
      <w:tblInd w:w="2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498"/>
    </w:tblGrid>
    <w:tr w:rsidR="00052EAC">
      <w:trPr>
        <w:trHeight w:hRule="exact" w:val="142"/>
      </w:trPr>
      <w:tc>
        <w:tcPr>
          <w:tcW w:w="7498" w:type="dxa"/>
        </w:tcPr>
        <w:p w:rsidR="00052EAC" w:rsidRDefault="00052EAC">
          <w:pPr>
            <w:pStyle w:val="Huisstijl-Rubricering"/>
          </w:pPr>
        </w:p>
      </w:tc>
    </w:tr>
  </w:tbl>
  <w:p w:rsidR="00052EAC" w:rsidRDefault="00F10F9E">
    <w:pPr>
      <w:pStyle w:val="Koptekst"/>
      <w:tabs>
        <w:tab w:val="clear" w:pos="4536"/>
        <w:tab w:val="clear" w:pos="9072"/>
      </w:tabs>
      <w:spacing w:line="242" w:lineRule="exact"/>
    </w:pPr>
    <w:r>
      <w:fldChar w:fldCharType="begin"/>
    </w:r>
    <w:r>
      <w:instrText xml:space="preserve"> DOCPROPERTY rubriceringvolg </w:instrTex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EAC" w:rsidRDefault="00F10F9E">
    <w:pPr>
      <w:pStyle w:val="Koptekst"/>
      <w:spacing w:line="14" w:lineRule="exact"/>
    </w:pPr>
    <w:r>
      <w:rPr>
        <w:noProof/>
        <w:sz w:val="20"/>
      </w:rPr>
      <w:drawing>
        <wp:anchor distT="0" distB="0" distL="114300" distR="114300" simplePos="0" relativeHeight="251658752" behindDoc="1" locked="1" layoutInCell="1" allowOverlap="1" wp14:anchorId="7E066170" wp14:editId="55D5054A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9525" b="0"/>
          <wp:wrapNone/>
          <wp:docPr id="80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2EAC" w:rsidRDefault="00052EAC">
    <w:pPr>
      <w:pStyle w:val="broodtekst"/>
      <w:spacing w:line="14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20A4"/>
    <w:multiLevelType w:val="hybridMultilevel"/>
    <w:tmpl w:val="E13A1C92"/>
    <w:lvl w:ilvl="0" w:tplc="8E2EE5EE">
      <w:start w:val="1"/>
      <w:numFmt w:val="bullet"/>
      <w:pStyle w:val="Lijstopsomteken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670C83"/>
    <w:multiLevelType w:val="multilevel"/>
    <w:tmpl w:val="360E1BF0"/>
    <w:lvl w:ilvl="0">
      <w:start w:val="1"/>
      <w:numFmt w:val="bullet"/>
      <w:pStyle w:val="opsommingsvinkUi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2">
    <w:nsid w:val="1E555FEF"/>
    <w:multiLevelType w:val="hybridMultilevel"/>
    <w:tmpl w:val="8E5CCDB6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1F08A1"/>
    <w:multiLevelType w:val="multilevel"/>
    <w:tmpl w:val="61A21AA6"/>
    <w:lvl w:ilvl="0">
      <w:start w:val="1"/>
      <w:numFmt w:val="bullet"/>
      <w:pStyle w:val="opsomming-bolletjesjustitie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4">
    <w:nsid w:val="3F2C4A26"/>
    <w:multiLevelType w:val="multilevel"/>
    <w:tmpl w:val="712C2E72"/>
    <w:lvl w:ilvl="0">
      <w:start w:val="1"/>
      <w:numFmt w:val="decimal"/>
      <w:pStyle w:val="kop1-justitie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pStyle w:val="kop2-justitie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pStyle w:val="kop3-justitie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59EA3DDA"/>
    <w:multiLevelType w:val="multilevel"/>
    <w:tmpl w:val="E84A0424"/>
    <w:lvl w:ilvl="0">
      <w:start w:val="1"/>
      <w:numFmt w:val="bullet"/>
      <w:pStyle w:val="opsomming-streepjesjustitie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6">
    <w:nsid w:val="5ECC7F89"/>
    <w:multiLevelType w:val="multilevel"/>
    <w:tmpl w:val="81E48ACE"/>
    <w:lvl w:ilvl="0">
      <w:start w:val="1"/>
      <w:numFmt w:val="decimal"/>
      <w:pStyle w:val="opsomming-cijf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7">
    <w:nsid w:val="5FEC188A"/>
    <w:multiLevelType w:val="multilevel"/>
    <w:tmpl w:val="5E426782"/>
    <w:lvl w:ilvl="0">
      <w:start w:val="1"/>
      <w:numFmt w:val="bullet"/>
      <w:pStyle w:val="opsommingsvinkAan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8">
    <w:nsid w:val="7F4841C7"/>
    <w:multiLevelType w:val="multilevel"/>
    <w:tmpl w:val="15BE652E"/>
    <w:lvl w:ilvl="0">
      <w:start w:val="1"/>
      <w:numFmt w:val="lowerLetter"/>
      <w:pStyle w:val="opsomming-lett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4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7"/>
  </w:num>
  <w:num w:numId="10">
    <w:abstractNumId w:val="1"/>
  </w:num>
  <w:num w:numId="11">
    <w:abstractNumId w:val="8"/>
  </w:num>
  <w:num w:numId="12">
    <w:abstractNumId w:val="3"/>
  </w:num>
  <w:num w:numId="13">
    <w:abstractNumId w:val="6"/>
  </w:num>
  <w:num w:numId="14">
    <w:abstractNumId w:val="8"/>
  </w:num>
  <w:num w:numId="15">
    <w:abstractNumId w:val="5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defaultTabStop w:val="227"/>
  <w:hyphenationZone w:val="425"/>
  <w:characterSpacingControl w:val="doNotCompress"/>
  <w:hdrShapeDefaults>
    <o:shapedefaults v:ext="edit" spidmax="14337" style="mso-position-horizontal-relative:page;mso-position-vertical-relative:page" strokecolor="#f9c">
      <v:stroke color="#f9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arma DocSys~CanReopen" w:val="1"/>
    <w:docVar w:name="Carma DocSys~XML" w:val="&lt;?xml version=&quot;1.0&quot;?&gt;_x000d__x000a_&lt;data customer=&quot;minjus&quot; profile=&quot;minjus&quot; model=&quot;aandekoning.xml&quot; country-code=&quot;31&quot; target=&quot;Microsoft Word&quot; target-version=&quot;14.0&quot; target-build=&quot;14.0.6129&quot; engine-version=&quot;2.6.10&quot; lastuser-initials=&quot;ZJ-B&quot; lastuser-name=&quot;Zuurmond J.C.M. - BD/DWJZ/SSR&quot;&gt;&lt;aandekoning template=&quot;aandekoning.dot&quot; id=&quot;05c3d6eb32b843b18c5955012a09e2ac&quot; version=&quot;1.0&quot; lcid=&quot;1043&quot; locale=&quot;nl&quot;&gt;&lt;PAPER first=&quot;voorbedrukt&quot; other=&quot;blanco&quot; when-logo-present=&quot;blanco&quot; logo-names=&quot;minjuslint&quot;/&gt;&lt;referentiegegevens_bk/&gt;&lt;referentiegegevens/&gt;&lt;referentiegegevens_content&gt;&lt;body xmlns:msxsl=&quot;urn:schemas-microsoft-com:xslt&quot; xmlns:docsys=&quot;http://www.b-ware.nl&quot;&gt;&lt;p style=&quot;afzendgegevens-bold&quot;&gt;Directie Wetgeving en Juridische Zaken&lt;/p&gt;&lt;p style=&quot;afzendgegevens&quot;&gt;Sector ALTIJD INVULLEN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venj&lt;/p&gt;&lt;p style=&quot;witregel1&quot;&gt; &lt;/p&gt;&lt;p style=&quot;witregel2&quot;&gt; &lt;/p&gt;&lt;p style=&quot;referentiekopjes&quot;&gt;Registratienummer&lt;/p&gt;&lt;p style=&quot;referentiegegevens&quot;&gt;ALTIJD INVULLEN&lt;/p&gt;&lt;p style=&quot;witregel1&quot;&gt; &lt;/p&gt;&lt;/body&gt;&lt;/referentiegegevens_content&gt;&lt;woordmerk_bk/&gt;&lt;woordmerk/&gt;&lt;woordmerk_content&gt;&lt;body xmlns:msxsl=&quot;urn:schemas-microsoft-com:xslt&quot; xmlns:docsys=&quot;http://www.b-ware.nl&quot;&gt;&lt;p&gt;&lt;picture src=&quot;$/woordmerk/RO_J.png&quot;/&gt;&lt;/p&gt;&lt;/body&gt;&lt;/woordmerk_content&gt;&lt;ondertekening_bk/&gt;&lt;ondertekening/&gt;&lt;ondertekening_content&gt;&lt;body xmlns:msxsl=&quot;urn:schemas-microsoft-com:xslt&quot; xmlns:docsys=&quot;http://www.b-ware.nl&quot;&gt;&lt;p style=&quot;broodtekst&quot;/&gt;&lt;p style=&quot;broodtekst&quot;&gt;De Minister van Veiligheid en Justitie&lt;/p&gt;&lt;/body&gt;&lt;/ondertekening_content&gt;&lt;behandelddoor-item value=&quot;51&quot; formatted-value=&quot;Concipiënt&quot;&gt;&lt;afzender taal=&quot;1043&quot; organisatie=&quot;176&quot; aanhef=&quot;1&quot; groetregel=&quot;2&quot; name=&quot;Concipiënt&quot; country-id=&quot;NLD&quot; country-code=&quot;31&quot; naam=&quot;Concipiënt&quot; functie=&quot;ALTIJD INVULLEN (functie)&quot; email=&quot;-@minvenj.nl&quot; telefoon=&quot;&quot; onderdeel=&quot;Sector ALTIJD INVULLEN&quot; mobiel=&quot;+31 6 &quot;/&gt;_x000d__x000a__x0009__x0009_&lt;/behandelddoor-item&gt;&lt;organisatie-item value=&quot;176&quot; formatted-value=&quot;DWJZ&quot;&gt;&lt;organisatie zoekveld=&quot;DWJZ&quot; id=&quot;176&quot;&gt;_x000d__x000a__x0009__x0009__x0009__x0009_&lt;taal id=&quot;2057&quot; zoekveld=&quot;DWJZ&quot; taal=&quot;2057&quot; omschrijving=&quot;Directie Wetgeving en Juridische Zaken&quot; naamdirectoraatgeneraal=&quot;Legislation and Legal Affairs Department&quot; naamdirectie=&quot;&quot; naamgebouw=&quot;&quot; baadres=&quot;Turfmarkt 147&quot; bapostcode=&quot;2511 DP&quot; baplaats=&quot;The Hague&quot; paadres=&quot;20301&quot; papostcode=&quot;2500 EH&quot; paplaats=&quot;The Hague&quot; land=&quot;The Netherlands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Voor een veilige en rechtvaardige samenleving&quot; instructies=&quot;Please quote date of letter and our ref. when replying. Do not raise more than one subject per letter.&quot; email=&quot;&quot; iban=&quot;&quot; bic=&quot;&quot; infonummer=&quot;&quot; koptekst=&quot;\nLegislation and Legal Affairs Department\n&quot; bezoekadres=&quot;Bezoekadres\nTurfmarkt 147\n2511 DP The Hague\nTelefoon +31 70 370 79 11\nFax +31 70 370 75 16\nwww.rijksoverheid.nl/venj&quot; postadres=&quot;Postadres:\nPostbus 20301,\n2500 EH The Hague&quot;/&gt;_x000d__x000a__x0009__x0009__x0009__x0009_&lt;taal id=&quot;1043&quot; zoekveld=&quot;DWJZ&quot; taal=&quot;1043&quot; omschrijving=&quot;Directie Wetgeving en Juridische Zaken&quot; naamdirectoraatgeneraal=&quot;Directie Wetgeving en Juridische Zaken&quot; naamdirectie=&quot;&quot; naamgebouw=&quot;&quot; baadres=&quot;Turfmarkt 147&quot; bapostcode=&quot;2511 DP&quot; baplaats=&quot;Den Haag&quot; paadres=&quot;20301&quot; papostcode=&quot;2500 EH&quot; paplaats=&quot;Den Haag&quot; land=&quot;Nederland&quot; telefoonnummer=&quot;070 370 79 11&quot; faxnummer=&quot;0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Voor een veilige en rechtvaardige samenleving&quot; instructies=&quot;Bij beantwoording de datum en ons kenmerk vermelden. Wilt u slechts één zaak in uw brief behandelen.&quot; email=&quot;&quot; iban=&quot;&quot; bic=&quot;&quot; infonummer=&quot;&quot; koptekst=&quot;\nDirectie Wetgeving en Juridische Zaken\n&quot; bezoekadres=&quot;Bezoekadres\nTurfmarkt 147\n2511 DP Den Haag\nTelefoon 070 370 79 11\nFax 070 370 75 16\nwww.rijksoverheid.nl/venj&quot; postadres=&quot;Postadres:\nPostbus 20301,\n2500 EH Den Haag&quot;/&gt;_x000d__x000a__x0009__x0009__x0009__x0009_&lt;taal id=&quot;1031&quot; zoekveld=&quot;DWJZ&quot; taal=&quot;1031&quot; omschrijving=&quot;Directie Wetgeving en Juridische Zaken&quot; naamdirectoraatgeneraal=&quot;Direktion Gesetzgebung und Rechtsangelegenheiten&quot; naamdirectie=&quot;&quot; naamgebouw=&quot;&quot; baadres=&quot;Turfmarkt 147&quot; bapostcode=&quot;2511 DP&quot; baplaats=&quot;Den Haag&quot; paadres=&quot;20301&quot; papostcode=&quot;2500 EH&quot; paplaats=&quot;Den Haag&quot; land=&quot;Niederlande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Antwortt bitte Datum und unser Zeichen angeben. Bitte pro Zuschrift nur eine Angelegenheit behandeln.&quot; email=&quot;&quot; iban=&quot;&quot; bic=&quot;&quot; infonummer=&quot;&quot; koptekst=&quot;\nDirektion Gesetzgebung und Rechtsangelegenheiten\n&quot; bezoekadres=&quot;Bezoekadres\nTurfmarkt 147\n2511 DP Den Haag\nTelefoon +31 70 370 79 11\nFax +31 70 370 75 16\nwww.rijksoverheid.nl/venj&quot; postadres=&quot;Postadres:\nPostbus 20301,\n2500 EH Den Haag&quot;/&gt;_x000d__x000a__x0009__x0009__x0009__x0009_&lt;taal id=&quot;1036&quot; zoekveld=&quot;DWJZ&quot; taal=&quot;1036&quot; omschrijving=&quot;Directie Wetgeving en Juridische Zaken&quot; naamdirectoraatgeneraal=&quot;Direction de la Législation et des Affaires Juridiques&quot; naamdirectie=&quot;&quot; naamgebouw=&quot;&quot; baadres=&quot;Turfmarkt 147&quot; bapostcode=&quot;2511 DP&quot; baplaats=&quot;La Haye&quot; paadres=&quot;20301&quot; papostcode=&quot;2500 EH&quot; paplaats=&quot;La Haye&quot; land=&quot;Pays-Bas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Prière de mentionner dans toute correspondance la date et notre référence. Prière de ne traiter qu'une seule affaire par lettre.&quot; email=&quot;&quot; iban=&quot;&quot; bic=&quot;&quot; infonummer=&quot;&quot; koptekst=&quot;\nDirection de la Législation et des Affaires Juridiques\n&quot; bezoekadres=&quot;Bezoekadres\nTurfmarkt 147\n2511 DP La Haye\nTelefoon +31 70 370 79 11\nFax +31 70 370 75 16\nwww.rijksoverheid.nl/venj&quot; postadres=&quot;Postadres:\nPostbus 20301,\n2500 EH La Haye&quot;/&gt;_x000d__x000a__x0009__x0009__x0009__x0009_&lt;taal id=&quot;1034&quot; zoekveld=&quot;DWJZ&quot; taal=&quot;1034&quot; omschrijving=&quot;Directie Wetgeving en Juridische Zaken&quot; naamdirectoraatgeneraal=&quot;Dirección de Legislación y Asuntos Jurídicos&quot; naamdirectie=&quot;&quot; naamgebouw=&quot;&quot; baadres=&quot;Turfmarkt 147&quot; bapostcode=&quot;2511 DP&quot; baplaats=&quot;La Haya&quot; paadres=&quot;20301&quot; papostcode=&quot;2500 EH&quot; paplaats=&quot;La Haya&quot; land=&quot;Países Bajos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En su eventual contestación, por favor, indique la fecha y nuestro número de referencia. Le rogamos en cada carta trate un solo asunto.&quot; email=&quot;&quot; iban=&quot;&quot; bic=&quot;&quot; infonummer=&quot;&quot; koptekst=&quot;\nDirección de Legislación y Asuntos Jurídicos\n&quot; bezoekadres=&quot;Bezoekadres\nTurfmarkt 147\n2511 DP La Haya\nTelefoon +31 70 370 79 11\nFax +31 70 370 75 16\nwww.rijksoverheid.nl/venj&quot; postadres=&quot;Postadres:\nPostbus 20301,\n2500 EH La Haya&quot;/&gt;_x000d__x000a__x0009__x0009__x0009_&lt;/organisatie&gt;_x000d__x000a__x0009__x0009_&lt;/organisatie-item&gt;&lt;zaak/&gt;&lt;minjuslint formatted-value=&quot;&quot;/&gt;&lt;chklogo value=&quot;0&quot;/&gt;&lt;documentsubtype formatted-value=&quot;Overige&quot;/&gt;&lt;documenttitel formatted-value=&quot;Aan de Koning - Nader rapport inzake het voorstel van wet ... (vermelding van het opschrift)&quot;/&gt;&lt;heropend value=&quot;false&quot;/&gt;&lt;vorm value=&quot;Digitaal&quot;/&gt;&lt;ZaakLocatie/&gt;&lt;zaakkenmerk/&gt;&lt;zaaktitel/&gt;&lt;drager formatted-value=&quot;Document&quot;/&gt;&lt;documentclass value=&quot;Overige&quot; formatted-value=&quot;Overige&quot;/&gt;&lt;adres/&gt;&lt;geadresseerde/&gt;&lt;land/&gt;&lt;postcode/&gt;&lt;woonplaats/&gt;&lt;documentdatum/&gt;&lt;baadres value=&quot;Turfmarkt 147&quot; formatted-value=&quot;Turfmarkt 147&quot;/&gt;&lt;bapostcode value=&quot;2511 DP&quot; formatted-value=&quot;2511 DP&quot;/&gt;&lt;baplaats value=&quot;Den Haag&quot; formatted-value=&quot;Den Haag&quot;/&gt;&lt;paadres value=&quot;20301&quot; formatted-value=&quot;20301&quot;/&gt;&lt;papostcode value=&quot;2500 EH&quot; formatted-value=&quot;2500 EH&quot;/&gt;&lt;paplaats value=&quot;Den Haag&quot; formatted-value=&quot;Den Haag&quot;/&gt;&lt;website value=&quot;www.rijksoverheid.nl/venj&quot; formatted-value=&quot;www.rijksoverheid.nl/venj&quot;/&gt;&lt;faxnummer value=&quot;&quot; formatted-value=&quot;&quot;&gt;&lt;phonenumber country-code=&quot;31&quot; number=&quot;&quot;/&gt;&lt;/faxnummer&gt;&lt;faxorganisatie value=&quot;070 370 75 16&quot; formatted-value=&quot;070 370 75 16&quot;&gt;&lt;phonenumber country-code=&quot;31&quot; number=&quot;070 370 75 16&quot;/&gt;&lt;/faxorganisatie&gt;&lt;telorganisatie value=&quot;070 370 79 11&quot; formatted-value=&quot;070 370 79 11&quot;&gt;&lt;phonenumber country-code=&quot;31&quot; number=&quot;070 370 79 11&quot;/&gt;&lt;/telorganisatie&gt;&lt;doorkiesnummer value=&quot;&quot; formatted-value=&quot;&quot;&gt;&lt;phonenumber/&gt;&lt;/doorkiesnummer&gt;&lt;mobiel value=&quot;+31 6 &quot; formatted-value=&quot;+31 6 &quot;&gt;&lt;phonenumber country-code=&quot;31&quot; number=&quot;+31 6 &quot;/&gt;&lt;/mobiel&gt;&lt;chk_infonummer/&gt;&lt;infonummer value=&quot;&quot; formatted-value=&quot;&quot;&gt;&lt;phonenumber country-code=&quot;31&quot; number=&quot;&quot;/&gt;&lt;/infonummer&gt;&lt;emailorganisatie value=&quot;&quot; formatted-value=&quot;&quot;/&gt;&lt;contactpersoon formatted-value=&quot;Concipiënt&quot;/&gt;&lt;email formatted-value=&quot;-@minvenj.nl&quot;/&gt;&lt;functie formatted-value=&quot;ALTIJD INVULLEN (functie)&quot;/&gt;&lt;directoraat value=&quot;Directie Wetgeving en Juridische Zaken&quot; formatted-value=&quot;Directie Wetgeving en Juridische Zaken&quot;/&gt;&lt;directoraatvolg formatted-value=&quot;Directie Wetgeving en Juridische Zaken\n&quot;/&gt;&lt;directoraatnaam value=&quot;&quot; formatted-value=&quot;&quot;/&gt;&lt;directoraatnaamvolg formatted-value=&quot;&quot;/&gt;&lt;onderdeel value=&quot;Sector ALTIJD INVULLEN&quot; formatted-value=&quot;Sector ALTIJD INVULLEN&quot;/&gt;&lt;digionderdeel value=&quot;Sector ALTIJD INVULLEN&quot; formatted-value=&quot;Sector ALTIJD INVULLEN&quot;/&gt;&lt;onderdeelvolg formatted-value=&quot;Sector ALTIJD INVULLEN&quot;/&gt;&lt;directieregel formatted-value=&quot; \n&quot;/&gt;&lt;datum value=&quot;2013-04-24T16:39:20&quot; formatted-value=&quot;24 april 2013&quot;/&gt;&lt;onderwerp value=&quot;Nader rapport inzake het voorstel van wet ... (vermelding van het opschrift)&quot; formatted-value=&quot;Nader rapport inzake het voorstel van wet ... (vermelding van het opschrift)&quot; format-disabled=&quot;true&quot;/&gt;&lt;registratienr value=&quot;ALTIJD INVULLEN&quot; formatted-value=&quot;ALTIJD INVULLEN&quot; format-disabled=&quot;true&quot;/&gt;&lt;onskenmerk/&gt;&lt;rubricering formatted-value=&quot;&quot;/&gt;&lt;rubriceringvolg formatted-value=&quot;&quot;/&gt;&lt;digijust value=&quot;0&quot; formatted-value=&quot;0&quot;/&gt;&lt;chkcontact value=&quot;0&quot; formatted-value=&quot;0&quot; format-disabled=&quot;true&quot;/&gt;&lt;radtelefoon value=&quot;2&quot; formatted-value=&quot;2&quot; format-disabled=&quot;true&quot;/&gt;&lt;titel/&gt;&lt;rubriek value=&quot;1&quot; formatted-value=&quot; &quot;/&gt;&lt;merking value=&quot;1&quot; formatted-value=&quot; &quot;/&gt;&lt;lsttaal/&gt;&lt;docstatus value=&quot;Informeel concept&quot; formatted-value=&quot;Informeel concept&quot;/&gt;&lt;documenttype value=&quot;Uitgaand&quot; formatted-value=&quot;Uitgaand&quot;/&gt;&lt;doctype value=&quot;Aan de Koning&quot; formatted-value=&quot;Aan de Koning&quot;/&gt;&lt;_aankoning value=&quot;Aan de Koning&quot; formatted-value=&quot;Aan de Koning&quot;/&gt;&lt;_registratienr value=&quot;Registratienummer&quot; formatted-value=&quot;Registratienummer&quot;/&gt;&lt;_contactpersoon value=&quot;Contactpersoon&quot; formatted-value=&quot;Contactpersoon&quot;/&gt;&lt;_datum value=&quot;Datum&quot; formatted-value=&quot;Datum&quot;/&gt;&lt;_onderwerp value=&quot;Onderwerp&quot; formatted-value=&quot;Onderwerp&quot;/&gt;&lt;_onskenmerk formatted-value=&quot;&quot;/&gt;&lt;_onskenmerk-txt value=&quot;Ons kenmerk&quot; formatted-value=&quot;Ons kenmerk&quot;/&gt;&lt;_pagina value=&quot;Pagina&quot; formatted-value=&quot;Pagina&quot;/&gt;&lt;_van value=&quot;van&quot; formatted-value=&quot;van&quot;/&gt;&lt;_t value=&quot;T  &quot; formatted-value=&quot;T  &quot;/&gt;&lt;_f value=&quot;F  &quot; formatted-value=&quot;F  &quot;/&gt;&lt;_m value=&quot;M  &quot; formatted-value=&quot;M  &quot;/&gt;&lt;_i value=&quot;I  &quot; formatted-value=&quot;I  &quot;/&gt;&lt;_postbus value=&quot;Postbus&quot; formatted-value=&quot;Postbus&quot;/&gt;&lt;/aandekoning&gt;&lt;/data&gt;_x000d__x000a_"/>
  </w:docVars>
  <w:rsids>
    <w:rsidRoot w:val="00F10F9E"/>
    <w:rsid w:val="00052EAC"/>
    <w:rsid w:val="0047480D"/>
    <w:rsid w:val="00721243"/>
    <w:rsid w:val="008E0CF9"/>
    <w:rsid w:val="00B87AD6"/>
    <w:rsid w:val="00B90992"/>
    <w:rsid w:val="00F10F9E"/>
    <w:rsid w:val="00F20E18"/>
    <w:rsid w:val="00F5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style="mso-position-horizontal-relative:page;mso-position-vertical-relative:page" strokecolor="#f9c">
      <v:stroke color="#f9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broodtekst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broodtekst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broodtekst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pPr>
      <w:autoSpaceDE w:val="0"/>
      <w:autoSpaceDN w:val="0"/>
      <w:adjustRightInd w:val="0"/>
    </w:pPr>
    <w:rPr>
      <w:szCs w:val="18"/>
    </w:rPr>
  </w:style>
  <w:style w:type="paragraph" w:styleId="Koptekst">
    <w:name w:val="header"/>
    <w:basedOn w:val="broodtekst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broodtekst"/>
    <w:semiHidden/>
    <w:pPr>
      <w:tabs>
        <w:tab w:val="center" w:pos="4536"/>
        <w:tab w:val="right" w:pos="9072"/>
      </w:tabs>
    </w:pPr>
  </w:style>
  <w:style w:type="paragraph" w:customStyle="1" w:styleId="Huisstijl-NAW">
    <w:name w:val="Huisstijl-NAW"/>
    <w:basedOn w:val="broodtekst"/>
    <w:rPr>
      <w:noProof/>
    </w:rPr>
  </w:style>
  <w:style w:type="paragraph" w:styleId="Lijstopsomteken">
    <w:name w:val="List Bullet"/>
    <w:basedOn w:val="broodtekst"/>
    <w:semiHidden/>
    <w:pPr>
      <w:numPr>
        <w:numId w:val="1"/>
      </w:numPr>
      <w:tabs>
        <w:tab w:val="clear" w:pos="360"/>
        <w:tab w:val="num" w:pos="227"/>
      </w:tabs>
      <w:ind w:left="227" w:hanging="227"/>
    </w:pPr>
    <w:rPr>
      <w:noProof/>
    </w:rPr>
  </w:style>
  <w:style w:type="paragraph" w:customStyle="1" w:styleId="Huisstijl-Paginanummering">
    <w:name w:val="Huisstijl-Paginanummering"/>
    <w:basedOn w:val="broodtekst"/>
    <w:pPr>
      <w:spacing w:line="180" w:lineRule="exact"/>
    </w:pPr>
    <w:rPr>
      <w:noProof/>
      <w:sz w:val="13"/>
    </w:rPr>
  </w:style>
  <w:style w:type="paragraph" w:customStyle="1" w:styleId="aanhef">
    <w:name w:val="aanhef"/>
    <w:basedOn w:val="broodtekst"/>
    <w:next w:val="broodtekst"/>
    <w:pPr>
      <w:spacing w:after="240"/>
    </w:pPr>
  </w:style>
  <w:style w:type="paragraph" w:customStyle="1" w:styleId="Huisstijl-Rubricering">
    <w:name w:val="Huisstijl-Rubricering"/>
    <w:basedOn w:val="broodtekst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Pr>
      <w:noProof/>
    </w:rPr>
  </w:style>
  <w:style w:type="paragraph" w:styleId="Lijstopsomteken2">
    <w:name w:val="List Bullet 2"/>
    <w:basedOn w:val="broodtekst"/>
    <w:semiHidden/>
    <w:pPr>
      <w:numPr>
        <w:numId w:val="2"/>
      </w:numPr>
      <w:tabs>
        <w:tab w:val="clear" w:pos="227"/>
      </w:tabs>
      <w:ind w:left="454" w:hanging="227"/>
    </w:pPr>
    <w:rPr>
      <w:noProof/>
    </w:rPr>
  </w:style>
  <w:style w:type="character" w:styleId="Hyperlink">
    <w:name w:val="Hyperlink"/>
    <w:basedOn w:val="Standaardalinea-lettertype"/>
    <w:semiHidden/>
    <w:rPr>
      <w:color w:val="0000FF"/>
      <w:u w:val="single"/>
    </w:rPr>
  </w:style>
  <w:style w:type="paragraph" w:customStyle="1" w:styleId="Huisstijl-Adres">
    <w:name w:val="Huisstijl-Adres"/>
    <w:basedOn w:val="broodtekst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character" w:customStyle="1" w:styleId="Huisstijl-GegevenCharChar">
    <w:name w:val="Huisstijl-Gegeven Char Char"/>
    <w:basedOn w:val="Standaardalinea-lettertype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pPr>
      <w:spacing w:after="92" w:line="180" w:lineRule="atLeast"/>
    </w:pPr>
    <w:rPr>
      <w:noProof/>
      <w:sz w:val="13"/>
    </w:rPr>
  </w:style>
  <w:style w:type="paragraph" w:customStyle="1" w:styleId="Huisstijl-Kopje">
    <w:name w:val="Huisstijl-Kopje"/>
    <w:basedOn w:val="broodtekst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pPr>
      <w:spacing w:line="180" w:lineRule="exact"/>
    </w:pPr>
    <w:rPr>
      <w:i/>
      <w:noProof/>
      <w:sz w:val="13"/>
    </w:rPr>
  </w:style>
  <w:style w:type="paragraph" w:customStyle="1" w:styleId="afzendgegevens">
    <w:name w:val="afzendgegevens"/>
    <w:basedOn w:val="broodtekst"/>
    <w:pPr>
      <w:spacing w:line="180" w:lineRule="atLeast"/>
    </w:pPr>
    <w:rPr>
      <w:sz w:val="13"/>
    </w:rPr>
  </w:style>
  <w:style w:type="paragraph" w:customStyle="1" w:styleId="Huisstijl-Retouradres">
    <w:name w:val="Huisstijl-Retouradres"/>
    <w:basedOn w:val="broodtekst"/>
    <w:pPr>
      <w:spacing w:line="180" w:lineRule="exact"/>
    </w:pPr>
    <w:rPr>
      <w:noProof/>
      <w:sz w:val="13"/>
    </w:rPr>
  </w:style>
  <w:style w:type="paragraph" w:customStyle="1" w:styleId="Huisstijl-KixCode">
    <w:name w:val="Huisstijl-KixCode"/>
    <w:basedOn w:val="broodtekst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afzendgegevens-bold">
    <w:name w:val="afzendgegevens-bold"/>
    <w:basedOn w:val="afzendgegevens"/>
    <w:rPr>
      <w:b/>
    </w:rPr>
  </w:style>
  <w:style w:type="paragraph" w:customStyle="1" w:styleId="referentiegegevens">
    <w:name w:val="referentiegegevens"/>
    <w:basedOn w:val="Standaard"/>
    <w:pPr>
      <w:tabs>
        <w:tab w:val="left" w:pos="227"/>
        <w:tab w:val="left" w:pos="454"/>
        <w:tab w:val="left" w:pos="680"/>
      </w:tabs>
      <w:autoSpaceDE w:val="0"/>
      <w:autoSpaceDN w:val="0"/>
      <w:adjustRightInd w:val="0"/>
      <w:spacing w:line="180" w:lineRule="atLeast"/>
    </w:pPr>
    <w:rPr>
      <w:sz w:val="13"/>
      <w:szCs w:val="18"/>
    </w:rPr>
  </w:style>
  <w:style w:type="paragraph" w:customStyle="1" w:styleId="clausule">
    <w:name w:val="clausule"/>
    <w:basedOn w:val="broodtekst"/>
    <w:pPr>
      <w:spacing w:line="180" w:lineRule="atLeast"/>
    </w:pPr>
    <w:rPr>
      <w:i/>
      <w:sz w:val="13"/>
    </w:rPr>
  </w:style>
  <w:style w:type="character" w:customStyle="1" w:styleId="clausuleregel">
    <w:name w:val="clausuleregel"/>
    <w:basedOn w:val="Standaardalinea-lettertype"/>
    <w:rPr>
      <w:rFonts w:ascii="Verdana" w:hAnsi="Verdana"/>
      <w:i/>
      <w:position w:val="-9"/>
      <w:sz w:val="13"/>
    </w:rPr>
  </w:style>
  <w:style w:type="paragraph" w:customStyle="1" w:styleId="groetregel">
    <w:name w:val="groetregel"/>
    <w:basedOn w:val="broodtekst"/>
    <w:next w:val="broodtekst"/>
    <w:pPr>
      <w:tabs>
        <w:tab w:val="left" w:pos="227"/>
        <w:tab w:val="left" w:pos="454"/>
        <w:tab w:val="left" w:pos="680"/>
      </w:tabs>
      <w:spacing w:before="240"/>
    </w:pPr>
  </w:style>
  <w:style w:type="paragraph" w:customStyle="1" w:styleId="in-table">
    <w:name w:val="in-table"/>
    <w:basedOn w:val="broodtekst"/>
    <w:pPr>
      <w:spacing w:line="0" w:lineRule="atLeast"/>
    </w:pPr>
    <w:rPr>
      <w:sz w:val="2"/>
    </w:rPr>
  </w:style>
  <w:style w:type="paragraph" w:customStyle="1" w:styleId="kop1-justitie">
    <w:name w:val="kop1-justitie"/>
    <w:basedOn w:val="broodtekst"/>
    <w:next w:val="broodtekst"/>
    <w:pPr>
      <w:numPr>
        <w:numId w:val="3"/>
      </w:num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30"/>
    </w:rPr>
  </w:style>
  <w:style w:type="paragraph" w:customStyle="1" w:styleId="kop2-justitie">
    <w:name w:val="kop2-justitie"/>
    <w:basedOn w:val="broodtekst"/>
    <w:next w:val="broodtekst"/>
    <w:pPr>
      <w:numPr>
        <w:ilvl w:val="1"/>
        <w:numId w:val="4"/>
      </w:num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kop3-justitie">
    <w:name w:val="kop3-justitie"/>
    <w:basedOn w:val="broodtekst"/>
    <w:next w:val="broodtekst"/>
    <w:pPr>
      <w:numPr>
        <w:ilvl w:val="2"/>
        <w:numId w:val="5"/>
      </w:num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22"/>
    </w:rPr>
  </w:style>
  <w:style w:type="paragraph" w:customStyle="1" w:styleId="opsomming-bolletjesjustitie">
    <w:name w:val="opsomming-bolletjes_justitie"/>
    <w:basedOn w:val="broodtekst"/>
    <w:pPr>
      <w:numPr>
        <w:numId w:val="12"/>
      </w:num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pPr>
      <w:numPr>
        <w:numId w:val="13"/>
      </w:num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pPr>
      <w:numPr>
        <w:numId w:val="15"/>
      </w:num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pagebreak">
    <w:name w:val="pagebreak"/>
    <w:basedOn w:val="broodtekst"/>
    <w:next w:val="broodtekst"/>
    <w:pPr>
      <w:pageBreakBefore/>
    </w:pPr>
  </w:style>
  <w:style w:type="paragraph" w:customStyle="1" w:styleId="pagebreak-vet">
    <w:name w:val="pagebreak-vet"/>
    <w:basedOn w:val="Standaard"/>
    <w:next w:val="broodtekst"/>
    <w:pPr>
      <w:pageBreakBefore/>
      <w:autoSpaceDE w:val="0"/>
      <w:autoSpaceDN w:val="0"/>
      <w:adjustRightInd w:val="0"/>
    </w:pPr>
    <w:rPr>
      <w:b/>
      <w:szCs w:val="18"/>
    </w:rPr>
  </w:style>
  <w:style w:type="paragraph" w:customStyle="1" w:styleId="tabel-tekst">
    <w:name w:val="tabel-tekst"/>
    <w:basedOn w:val="broodtekst"/>
    <w:rPr>
      <w:sz w:val="13"/>
    </w:rPr>
  </w:style>
  <w:style w:type="paragraph" w:customStyle="1" w:styleId="referentiekopjes">
    <w:name w:val="referentiekopjes"/>
    <w:basedOn w:val="broodtekst"/>
    <w:next w:val="Standaard"/>
    <w:pPr>
      <w:spacing w:line="180" w:lineRule="atLeast"/>
    </w:pPr>
    <w:rPr>
      <w:b/>
      <w:sz w:val="13"/>
    </w:rPr>
  </w:style>
  <w:style w:type="paragraph" w:customStyle="1" w:styleId="windings">
    <w:name w:val="windings"/>
    <w:basedOn w:val="broodtekst"/>
    <w:next w:val="broodtekst"/>
    <w:rPr>
      <w:rFonts w:ascii="Wingdings 2" w:hAnsi="Wingdings 2"/>
    </w:rPr>
  </w:style>
  <w:style w:type="paragraph" w:customStyle="1" w:styleId="witregel1">
    <w:name w:val="witregel1"/>
    <w:basedOn w:val="broodtekst"/>
    <w:pPr>
      <w:spacing w:line="90" w:lineRule="atLeast"/>
    </w:pPr>
    <w:rPr>
      <w:sz w:val="2"/>
    </w:rPr>
  </w:style>
  <w:style w:type="paragraph" w:customStyle="1" w:styleId="witregel2">
    <w:name w:val="witregel2"/>
    <w:basedOn w:val="broodtekst"/>
    <w:pPr>
      <w:spacing w:line="270" w:lineRule="atLeast"/>
    </w:pPr>
    <w:rPr>
      <w:sz w:val="2"/>
    </w:rPr>
  </w:style>
  <w:style w:type="character" w:customStyle="1" w:styleId="directieregel">
    <w:name w:val="directieregel"/>
    <w:basedOn w:val="Standaardalinea-lettertype"/>
    <w:rPr>
      <w:rFonts w:ascii="Verdana" w:hAnsi="Verdana"/>
      <w:b/>
      <w:position w:val="-9"/>
      <w:sz w:val="13"/>
    </w:rPr>
  </w:style>
  <w:style w:type="paragraph" w:customStyle="1" w:styleId="opsommingsvinkAan">
    <w:name w:val="opsommingsvink_Aan"/>
    <w:basedOn w:val="broodtekst"/>
    <w:pPr>
      <w:widowControl w:val="0"/>
      <w:numPr>
        <w:numId w:val="16"/>
      </w:num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svinkUit">
    <w:name w:val="opsommingsvink_Uit"/>
    <w:basedOn w:val="broodtekst"/>
    <w:pPr>
      <w:widowControl w:val="0"/>
      <w:numPr>
        <w:numId w:val="17"/>
      </w:num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broodtekstbold">
    <w:name w:val="broodtekst bold"/>
    <w:basedOn w:val="broodtekst"/>
    <w:rPr>
      <w:b/>
    </w:rPr>
  </w:style>
  <w:style w:type="paragraph" w:customStyle="1" w:styleId="referentiegegevparagraaf">
    <w:name w:val="referentiegegevparagraaf"/>
    <w:basedOn w:val="Standaard"/>
    <w:pPr>
      <w:tabs>
        <w:tab w:val="left" w:pos="227"/>
        <w:tab w:val="left" w:pos="454"/>
        <w:tab w:val="left" w:pos="680"/>
      </w:tabs>
      <w:autoSpaceDE w:val="0"/>
      <w:autoSpaceDN w:val="0"/>
      <w:adjustRightInd w:val="0"/>
      <w:spacing w:before="25" w:after="25" w:line="130" w:lineRule="atLeast"/>
    </w:pPr>
    <w:rPr>
      <w:noProof/>
      <w:sz w:val="13"/>
      <w:szCs w:val="18"/>
      <w:lang w:eastAsia="en-US"/>
    </w:rPr>
  </w:style>
  <w:style w:type="character" w:customStyle="1" w:styleId="witregel2Char">
    <w:name w:val="witregel2 Char"/>
    <w:basedOn w:val="Standaardalinea-lettertype"/>
    <w:rPr>
      <w:rFonts w:ascii="Verdana" w:hAnsi="Verdana"/>
      <w:sz w:val="2"/>
      <w:szCs w:val="18"/>
      <w:lang w:val="nl-NL" w:eastAsia="nl-NL" w:bidi="ar-SA"/>
    </w:rPr>
  </w:style>
  <w:style w:type="paragraph" w:customStyle="1" w:styleId="tabel-tekst-bold">
    <w:name w:val="tabel-tekst-bold"/>
    <w:basedOn w:val="broodtekst"/>
    <w:next w:val="tabel-tekst"/>
    <w:pPr>
      <w:keepNext/>
    </w:pPr>
    <w:rPr>
      <w:b/>
      <w:sz w:val="13"/>
      <w:szCs w:val="24"/>
    </w:rPr>
  </w:style>
  <w:style w:type="paragraph" w:customStyle="1" w:styleId="broodtekstitalic">
    <w:name w:val="broodtekst italic"/>
    <w:basedOn w:val="broodtekst"/>
    <w:pPr>
      <w:widowControl w:val="0"/>
      <w:spacing w:line="14" w:lineRule="exact"/>
    </w:pPr>
    <w:rPr>
      <w:i/>
      <w:szCs w:val="24"/>
    </w:rPr>
  </w:style>
  <w:style w:type="paragraph" w:customStyle="1" w:styleId="tabel-tekst-9pt">
    <w:name w:val="tabel-tekst-9pt"/>
    <w:basedOn w:val="broodtekst"/>
    <w:pPr>
      <w:keepNext/>
      <w:spacing w:line="180" w:lineRule="atLeast"/>
    </w:pPr>
    <w:rPr>
      <w:sz w:val="13"/>
    </w:rPr>
  </w:style>
  <w:style w:type="paragraph" w:customStyle="1" w:styleId="tabel-tekst-bold-9pt">
    <w:name w:val="tabel-tekst-bold-9pt"/>
    <w:basedOn w:val="broodtekst"/>
    <w:next w:val="tabel-tekst-9pt"/>
    <w:pPr>
      <w:keepNext/>
      <w:spacing w:line="180" w:lineRule="atLeast"/>
    </w:pPr>
    <w:rPr>
      <w:b/>
      <w:sz w:val="13"/>
    </w:rPr>
  </w:style>
  <w:style w:type="paragraph" w:customStyle="1" w:styleId="tabel-tekst-laatsteregel">
    <w:name w:val="tabel-tekst-laatsteregel"/>
    <w:basedOn w:val="tabel-tekst"/>
    <w:pPr>
      <w:widowControl w:val="0"/>
    </w:pPr>
    <w:rPr>
      <w:szCs w:val="24"/>
    </w:rPr>
  </w:style>
  <w:style w:type="paragraph" w:customStyle="1" w:styleId="tabel-tekst-laatsteregel-9pt">
    <w:name w:val="tabel-tekst-laatsteregel-9pt"/>
    <w:basedOn w:val="broodtekst"/>
    <w:pPr>
      <w:widowControl w:val="0"/>
      <w:spacing w:line="180" w:lineRule="atLeast"/>
    </w:pPr>
    <w:rPr>
      <w:sz w:val="13"/>
    </w:rPr>
  </w:style>
  <w:style w:type="paragraph" w:customStyle="1" w:styleId="broodtekst-bold-italic">
    <w:name w:val="broodtekst-bold-italic"/>
    <w:basedOn w:val="broodtekst"/>
    <w:next w:val="broodtekst"/>
    <w:pPr>
      <w:tabs>
        <w:tab w:val="left" w:pos="227"/>
        <w:tab w:val="left" w:pos="454"/>
        <w:tab w:val="left" w:pos="680"/>
      </w:tabs>
    </w:pPr>
    <w:rPr>
      <w:b/>
      <w:i/>
    </w:rPr>
  </w:style>
  <w:style w:type="paragraph" w:customStyle="1" w:styleId="tabelkop">
    <w:name w:val="tabelkop"/>
    <w:basedOn w:val="broodtekst"/>
    <w:pPr>
      <w:tabs>
        <w:tab w:val="left" w:pos="227"/>
        <w:tab w:val="left" w:pos="454"/>
        <w:tab w:val="left" w:pos="680"/>
      </w:tabs>
    </w:pPr>
    <w:rPr>
      <w:b/>
      <w:sz w:val="14"/>
    </w:rPr>
  </w:style>
  <w:style w:type="paragraph" w:customStyle="1" w:styleId="tabeltekst">
    <w:name w:val="tabeltekst"/>
    <w:basedOn w:val="broodtekst"/>
    <w:pPr>
      <w:tabs>
        <w:tab w:val="left" w:pos="227"/>
        <w:tab w:val="left" w:pos="454"/>
        <w:tab w:val="left" w:pos="680"/>
      </w:tabs>
    </w:pPr>
    <w:rPr>
      <w:sz w:val="14"/>
    </w:rPr>
  </w:style>
  <w:style w:type="paragraph" w:customStyle="1" w:styleId="broodtekst-bold">
    <w:name w:val="broodtekst-bold"/>
    <w:basedOn w:val="broodtekst"/>
    <w:rPr>
      <w:b/>
    </w:rPr>
  </w:style>
  <w:style w:type="paragraph" w:customStyle="1" w:styleId="opsomming-lettersjustitie">
    <w:name w:val="opsomming-letters_justitie"/>
    <w:basedOn w:val="broodtekst"/>
    <w:pPr>
      <w:numPr>
        <w:numId w:val="14"/>
      </w:num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afzendkopje">
    <w:name w:val="afzendkopje"/>
    <w:basedOn w:val="broodtekst"/>
    <w:pPr>
      <w:tabs>
        <w:tab w:val="left" w:pos="227"/>
        <w:tab w:val="left" w:pos="454"/>
        <w:tab w:val="left" w:pos="680"/>
      </w:tabs>
      <w:spacing w:line="180" w:lineRule="atLeast"/>
    </w:pPr>
    <w:rPr>
      <w:b/>
      <w:sz w:val="13"/>
    </w:rPr>
  </w:style>
  <w:style w:type="paragraph" w:customStyle="1" w:styleId="broodtekst-bold-i">
    <w:name w:val="broodtekst-bold-i"/>
    <w:basedOn w:val="broodtekst"/>
    <w:pPr>
      <w:tabs>
        <w:tab w:val="left" w:pos="227"/>
        <w:tab w:val="left" w:pos="454"/>
        <w:tab w:val="left" w:pos="680"/>
      </w:tabs>
    </w:pPr>
    <w:rPr>
      <w:b/>
      <w:i/>
    </w:rPr>
  </w:style>
  <w:style w:type="paragraph" w:customStyle="1" w:styleId="broodtekst-i">
    <w:name w:val="broodtekst-i"/>
    <w:basedOn w:val="broodtekst"/>
    <w:pPr>
      <w:tabs>
        <w:tab w:val="left" w:pos="227"/>
        <w:tab w:val="left" w:pos="454"/>
        <w:tab w:val="left" w:pos="680"/>
      </w:tabs>
    </w:pPr>
    <w:rPr>
      <w:i/>
    </w:rPr>
  </w:style>
  <w:style w:type="paragraph" w:customStyle="1" w:styleId="ondertekening">
    <w:name w:val="ondertekening"/>
    <w:basedOn w:val="broodtekst"/>
    <w:pPr>
      <w:tabs>
        <w:tab w:val="left" w:pos="227"/>
        <w:tab w:val="left" w:pos="454"/>
        <w:tab w:val="left" w:pos="680"/>
      </w:tabs>
      <w:spacing w:before="960"/>
    </w:pPr>
  </w:style>
  <w:style w:type="paragraph" w:styleId="Voetnoottekst">
    <w:name w:val="footnote text"/>
    <w:basedOn w:val="Standaard"/>
    <w:semiHidden/>
    <w:rPr>
      <w:sz w:val="16"/>
      <w:szCs w:val="20"/>
    </w:r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909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09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broodtekst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broodtekst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broodtekst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pPr>
      <w:autoSpaceDE w:val="0"/>
      <w:autoSpaceDN w:val="0"/>
      <w:adjustRightInd w:val="0"/>
    </w:pPr>
    <w:rPr>
      <w:szCs w:val="18"/>
    </w:rPr>
  </w:style>
  <w:style w:type="paragraph" w:styleId="Koptekst">
    <w:name w:val="header"/>
    <w:basedOn w:val="broodtekst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broodtekst"/>
    <w:semiHidden/>
    <w:pPr>
      <w:tabs>
        <w:tab w:val="center" w:pos="4536"/>
        <w:tab w:val="right" w:pos="9072"/>
      </w:tabs>
    </w:pPr>
  </w:style>
  <w:style w:type="paragraph" w:customStyle="1" w:styleId="Huisstijl-NAW">
    <w:name w:val="Huisstijl-NAW"/>
    <w:basedOn w:val="broodtekst"/>
    <w:rPr>
      <w:noProof/>
    </w:rPr>
  </w:style>
  <w:style w:type="paragraph" w:styleId="Lijstopsomteken">
    <w:name w:val="List Bullet"/>
    <w:basedOn w:val="broodtekst"/>
    <w:semiHidden/>
    <w:pPr>
      <w:numPr>
        <w:numId w:val="1"/>
      </w:numPr>
      <w:tabs>
        <w:tab w:val="clear" w:pos="360"/>
        <w:tab w:val="num" w:pos="227"/>
      </w:tabs>
      <w:ind w:left="227" w:hanging="227"/>
    </w:pPr>
    <w:rPr>
      <w:noProof/>
    </w:rPr>
  </w:style>
  <w:style w:type="paragraph" w:customStyle="1" w:styleId="Huisstijl-Paginanummering">
    <w:name w:val="Huisstijl-Paginanummering"/>
    <w:basedOn w:val="broodtekst"/>
    <w:pPr>
      <w:spacing w:line="180" w:lineRule="exact"/>
    </w:pPr>
    <w:rPr>
      <w:noProof/>
      <w:sz w:val="13"/>
    </w:rPr>
  </w:style>
  <w:style w:type="paragraph" w:customStyle="1" w:styleId="aanhef">
    <w:name w:val="aanhef"/>
    <w:basedOn w:val="broodtekst"/>
    <w:next w:val="broodtekst"/>
    <w:pPr>
      <w:spacing w:after="240"/>
    </w:pPr>
  </w:style>
  <w:style w:type="paragraph" w:customStyle="1" w:styleId="Huisstijl-Rubricering">
    <w:name w:val="Huisstijl-Rubricering"/>
    <w:basedOn w:val="broodtekst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Pr>
      <w:noProof/>
    </w:rPr>
  </w:style>
  <w:style w:type="paragraph" w:styleId="Lijstopsomteken2">
    <w:name w:val="List Bullet 2"/>
    <w:basedOn w:val="broodtekst"/>
    <w:semiHidden/>
    <w:pPr>
      <w:numPr>
        <w:numId w:val="2"/>
      </w:numPr>
      <w:tabs>
        <w:tab w:val="clear" w:pos="227"/>
      </w:tabs>
      <w:ind w:left="454" w:hanging="227"/>
    </w:pPr>
    <w:rPr>
      <w:noProof/>
    </w:rPr>
  </w:style>
  <w:style w:type="character" w:styleId="Hyperlink">
    <w:name w:val="Hyperlink"/>
    <w:basedOn w:val="Standaardalinea-lettertype"/>
    <w:semiHidden/>
    <w:rPr>
      <w:color w:val="0000FF"/>
      <w:u w:val="single"/>
    </w:rPr>
  </w:style>
  <w:style w:type="paragraph" w:customStyle="1" w:styleId="Huisstijl-Adres">
    <w:name w:val="Huisstijl-Adres"/>
    <w:basedOn w:val="broodtekst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character" w:customStyle="1" w:styleId="Huisstijl-GegevenCharChar">
    <w:name w:val="Huisstijl-Gegeven Char Char"/>
    <w:basedOn w:val="Standaardalinea-lettertype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pPr>
      <w:spacing w:after="92" w:line="180" w:lineRule="atLeast"/>
    </w:pPr>
    <w:rPr>
      <w:noProof/>
      <w:sz w:val="13"/>
    </w:rPr>
  </w:style>
  <w:style w:type="paragraph" w:customStyle="1" w:styleId="Huisstijl-Kopje">
    <w:name w:val="Huisstijl-Kopje"/>
    <w:basedOn w:val="broodtekst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pPr>
      <w:spacing w:line="180" w:lineRule="exact"/>
    </w:pPr>
    <w:rPr>
      <w:i/>
      <w:noProof/>
      <w:sz w:val="13"/>
    </w:rPr>
  </w:style>
  <w:style w:type="paragraph" w:customStyle="1" w:styleId="afzendgegevens">
    <w:name w:val="afzendgegevens"/>
    <w:basedOn w:val="broodtekst"/>
    <w:pPr>
      <w:spacing w:line="180" w:lineRule="atLeast"/>
    </w:pPr>
    <w:rPr>
      <w:sz w:val="13"/>
    </w:rPr>
  </w:style>
  <w:style w:type="paragraph" w:customStyle="1" w:styleId="Huisstijl-Retouradres">
    <w:name w:val="Huisstijl-Retouradres"/>
    <w:basedOn w:val="broodtekst"/>
    <w:pPr>
      <w:spacing w:line="180" w:lineRule="exact"/>
    </w:pPr>
    <w:rPr>
      <w:noProof/>
      <w:sz w:val="13"/>
    </w:rPr>
  </w:style>
  <w:style w:type="paragraph" w:customStyle="1" w:styleId="Huisstijl-KixCode">
    <w:name w:val="Huisstijl-KixCode"/>
    <w:basedOn w:val="broodtekst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afzendgegevens-bold">
    <w:name w:val="afzendgegevens-bold"/>
    <w:basedOn w:val="afzendgegevens"/>
    <w:rPr>
      <w:b/>
    </w:rPr>
  </w:style>
  <w:style w:type="paragraph" w:customStyle="1" w:styleId="referentiegegevens">
    <w:name w:val="referentiegegevens"/>
    <w:basedOn w:val="Standaard"/>
    <w:pPr>
      <w:tabs>
        <w:tab w:val="left" w:pos="227"/>
        <w:tab w:val="left" w:pos="454"/>
        <w:tab w:val="left" w:pos="680"/>
      </w:tabs>
      <w:autoSpaceDE w:val="0"/>
      <w:autoSpaceDN w:val="0"/>
      <w:adjustRightInd w:val="0"/>
      <w:spacing w:line="180" w:lineRule="atLeast"/>
    </w:pPr>
    <w:rPr>
      <w:sz w:val="13"/>
      <w:szCs w:val="18"/>
    </w:rPr>
  </w:style>
  <w:style w:type="paragraph" w:customStyle="1" w:styleId="clausule">
    <w:name w:val="clausule"/>
    <w:basedOn w:val="broodtekst"/>
    <w:pPr>
      <w:spacing w:line="180" w:lineRule="atLeast"/>
    </w:pPr>
    <w:rPr>
      <w:i/>
      <w:sz w:val="13"/>
    </w:rPr>
  </w:style>
  <w:style w:type="character" w:customStyle="1" w:styleId="clausuleregel">
    <w:name w:val="clausuleregel"/>
    <w:basedOn w:val="Standaardalinea-lettertype"/>
    <w:rPr>
      <w:rFonts w:ascii="Verdana" w:hAnsi="Verdana"/>
      <w:i/>
      <w:position w:val="-9"/>
      <w:sz w:val="13"/>
    </w:rPr>
  </w:style>
  <w:style w:type="paragraph" w:customStyle="1" w:styleId="groetregel">
    <w:name w:val="groetregel"/>
    <w:basedOn w:val="broodtekst"/>
    <w:next w:val="broodtekst"/>
    <w:pPr>
      <w:tabs>
        <w:tab w:val="left" w:pos="227"/>
        <w:tab w:val="left" w:pos="454"/>
        <w:tab w:val="left" w:pos="680"/>
      </w:tabs>
      <w:spacing w:before="240"/>
    </w:pPr>
  </w:style>
  <w:style w:type="paragraph" w:customStyle="1" w:styleId="in-table">
    <w:name w:val="in-table"/>
    <w:basedOn w:val="broodtekst"/>
    <w:pPr>
      <w:spacing w:line="0" w:lineRule="atLeast"/>
    </w:pPr>
    <w:rPr>
      <w:sz w:val="2"/>
    </w:rPr>
  </w:style>
  <w:style w:type="paragraph" w:customStyle="1" w:styleId="kop1-justitie">
    <w:name w:val="kop1-justitie"/>
    <w:basedOn w:val="broodtekst"/>
    <w:next w:val="broodtekst"/>
    <w:pPr>
      <w:numPr>
        <w:numId w:val="3"/>
      </w:num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30"/>
    </w:rPr>
  </w:style>
  <w:style w:type="paragraph" w:customStyle="1" w:styleId="kop2-justitie">
    <w:name w:val="kop2-justitie"/>
    <w:basedOn w:val="broodtekst"/>
    <w:next w:val="broodtekst"/>
    <w:pPr>
      <w:numPr>
        <w:ilvl w:val="1"/>
        <w:numId w:val="4"/>
      </w:num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kop3-justitie">
    <w:name w:val="kop3-justitie"/>
    <w:basedOn w:val="broodtekst"/>
    <w:next w:val="broodtekst"/>
    <w:pPr>
      <w:numPr>
        <w:ilvl w:val="2"/>
        <w:numId w:val="5"/>
      </w:num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22"/>
    </w:rPr>
  </w:style>
  <w:style w:type="paragraph" w:customStyle="1" w:styleId="opsomming-bolletjesjustitie">
    <w:name w:val="opsomming-bolletjes_justitie"/>
    <w:basedOn w:val="broodtekst"/>
    <w:pPr>
      <w:numPr>
        <w:numId w:val="12"/>
      </w:num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pPr>
      <w:numPr>
        <w:numId w:val="13"/>
      </w:num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pPr>
      <w:numPr>
        <w:numId w:val="15"/>
      </w:num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pagebreak">
    <w:name w:val="pagebreak"/>
    <w:basedOn w:val="broodtekst"/>
    <w:next w:val="broodtekst"/>
    <w:pPr>
      <w:pageBreakBefore/>
    </w:pPr>
  </w:style>
  <w:style w:type="paragraph" w:customStyle="1" w:styleId="pagebreak-vet">
    <w:name w:val="pagebreak-vet"/>
    <w:basedOn w:val="Standaard"/>
    <w:next w:val="broodtekst"/>
    <w:pPr>
      <w:pageBreakBefore/>
      <w:autoSpaceDE w:val="0"/>
      <w:autoSpaceDN w:val="0"/>
      <w:adjustRightInd w:val="0"/>
    </w:pPr>
    <w:rPr>
      <w:b/>
      <w:szCs w:val="18"/>
    </w:rPr>
  </w:style>
  <w:style w:type="paragraph" w:customStyle="1" w:styleId="tabel-tekst">
    <w:name w:val="tabel-tekst"/>
    <w:basedOn w:val="broodtekst"/>
    <w:rPr>
      <w:sz w:val="13"/>
    </w:rPr>
  </w:style>
  <w:style w:type="paragraph" w:customStyle="1" w:styleId="referentiekopjes">
    <w:name w:val="referentiekopjes"/>
    <w:basedOn w:val="broodtekst"/>
    <w:next w:val="Standaard"/>
    <w:pPr>
      <w:spacing w:line="180" w:lineRule="atLeast"/>
    </w:pPr>
    <w:rPr>
      <w:b/>
      <w:sz w:val="13"/>
    </w:rPr>
  </w:style>
  <w:style w:type="paragraph" w:customStyle="1" w:styleId="windings">
    <w:name w:val="windings"/>
    <w:basedOn w:val="broodtekst"/>
    <w:next w:val="broodtekst"/>
    <w:rPr>
      <w:rFonts w:ascii="Wingdings 2" w:hAnsi="Wingdings 2"/>
    </w:rPr>
  </w:style>
  <w:style w:type="paragraph" w:customStyle="1" w:styleId="witregel1">
    <w:name w:val="witregel1"/>
    <w:basedOn w:val="broodtekst"/>
    <w:pPr>
      <w:spacing w:line="90" w:lineRule="atLeast"/>
    </w:pPr>
    <w:rPr>
      <w:sz w:val="2"/>
    </w:rPr>
  </w:style>
  <w:style w:type="paragraph" w:customStyle="1" w:styleId="witregel2">
    <w:name w:val="witregel2"/>
    <w:basedOn w:val="broodtekst"/>
    <w:pPr>
      <w:spacing w:line="270" w:lineRule="atLeast"/>
    </w:pPr>
    <w:rPr>
      <w:sz w:val="2"/>
    </w:rPr>
  </w:style>
  <w:style w:type="character" w:customStyle="1" w:styleId="directieregel">
    <w:name w:val="directieregel"/>
    <w:basedOn w:val="Standaardalinea-lettertype"/>
    <w:rPr>
      <w:rFonts w:ascii="Verdana" w:hAnsi="Verdana"/>
      <w:b/>
      <w:position w:val="-9"/>
      <w:sz w:val="13"/>
    </w:rPr>
  </w:style>
  <w:style w:type="paragraph" w:customStyle="1" w:styleId="opsommingsvinkAan">
    <w:name w:val="opsommingsvink_Aan"/>
    <w:basedOn w:val="broodtekst"/>
    <w:pPr>
      <w:widowControl w:val="0"/>
      <w:numPr>
        <w:numId w:val="16"/>
      </w:num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svinkUit">
    <w:name w:val="opsommingsvink_Uit"/>
    <w:basedOn w:val="broodtekst"/>
    <w:pPr>
      <w:widowControl w:val="0"/>
      <w:numPr>
        <w:numId w:val="17"/>
      </w:num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broodtekstbold">
    <w:name w:val="broodtekst bold"/>
    <w:basedOn w:val="broodtekst"/>
    <w:rPr>
      <w:b/>
    </w:rPr>
  </w:style>
  <w:style w:type="paragraph" w:customStyle="1" w:styleId="referentiegegevparagraaf">
    <w:name w:val="referentiegegevparagraaf"/>
    <w:basedOn w:val="Standaard"/>
    <w:pPr>
      <w:tabs>
        <w:tab w:val="left" w:pos="227"/>
        <w:tab w:val="left" w:pos="454"/>
        <w:tab w:val="left" w:pos="680"/>
      </w:tabs>
      <w:autoSpaceDE w:val="0"/>
      <w:autoSpaceDN w:val="0"/>
      <w:adjustRightInd w:val="0"/>
      <w:spacing w:before="25" w:after="25" w:line="130" w:lineRule="atLeast"/>
    </w:pPr>
    <w:rPr>
      <w:noProof/>
      <w:sz w:val="13"/>
      <w:szCs w:val="18"/>
      <w:lang w:eastAsia="en-US"/>
    </w:rPr>
  </w:style>
  <w:style w:type="character" w:customStyle="1" w:styleId="witregel2Char">
    <w:name w:val="witregel2 Char"/>
    <w:basedOn w:val="Standaardalinea-lettertype"/>
    <w:rPr>
      <w:rFonts w:ascii="Verdana" w:hAnsi="Verdana"/>
      <w:sz w:val="2"/>
      <w:szCs w:val="18"/>
      <w:lang w:val="nl-NL" w:eastAsia="nl-NL" w:bidi="ar-SA"/>
    </w:rPr>
  </w:style>
  <w:style w:type="paragraph" w:customStyle="1" w:styleId="tabel-tekst-bold">
    <w:name w:val="tabel-tekst-bold"/>
    <w:basedOn w:val="broodtekst"/>
    <w:next w:val="tabel-tekst"/>
    <w:pPr>
      <w:keepNext/>
    </w:pPr>
    <w:rPr>
      <w:b/>
      <w:sz w:val="13"/>
      <w:szCs w:val="24"/>
    </w:rPr>
  </w:style>
  <w:style w:type="paragraph" w:customStyle="1" w:styleId="broodtekstitalic">
    <w:name w:val="broodtekst italic"/>
    <w:basedOn w:val="broodtekst"/>
    <w:pPr>
      <w:widowControl w:val="0"/>
      <w:spacing w:line="14" w:lineRule="exact"/>
    </w:pPr>
    <w:rPr>
      <w:i/>
      <w:szCs w:val="24"/>
    </w:rPr>
  </w:style>
  <w:style w:type="paragraph" w:customStyle="1" w:styleId="tabel-tekst-9pt">
    <w:name w:val="tabel-tekst-9pt"/>
    <w:basedOn w:val="broodtekst"/>
    <w:pPr>
      <w:keepNext/>
      <w:spacing w:line="180" w:lineRule="atLeast"/>
    </w:pPr>
    <w:rPr>
      <w:sz w:val="13"/>
    </w:rPr>
  </w:style>
  <w:style w:type="paragraph" w:customStyle="1" w:styleId="tabel-tekst-bold-9pt">
    <w:name w:val="tabel-tekst-bold-9pt"/>
    <w:basedOn w:val="broodtekst"/>
    <w:next w:val="tabel-tekst-9pt"/>
    <w:pPr>
      <w:keepNext/>
      <w:spacing w:line="180" w:lineRule="atLeast"/>
    </w:pPr>
    <w:rPr>
      <w:b/>
      <w:sz w:val="13"/>
    </w:rPr>
  </w:style>
  <w:style w:type="paragraph" w:customStyle="1" w:styleId="tabel-tekst-laatsteregel">
    <w:name w:val="tabel-tekst-laatsteregel"/>
    <w:basedOn w:val="tabel-tekst"/>
    <w:pPr>
      <w:widowControl w:val="0"/>
    </w:pPr>
    <w:rPr>
      <w:szCs w:val="24"/>
    </w:rPr>
  </w:style>
  <w:style w:type="paragraph" w:customStyle="1" w:styleId="tabel-tekst-laatsteregel-9pt">
    <w:name w:val="tabel-tekst-laatsteregel-9pt"/>
    <w:basedOn w:val="broodtekst"/>
    <w:pPr>
      <w:widowControl w:val="0"/>
      <w:spacing w:line="180" w:lineRule="atLeast"/>
    </w:pPr>
    <w:rPr>
      <w:sz w:val="13"/>
    </w:rPr>
  </w:style>
  <w:style w:type="paragraph" w:customStyle="1" w:styleId="broodtekst-bold-italic">
    <w:name w:val="broodtekst-bold-italic"/>
    <w:basedOn w:val="broodtekst"/>
    <w:next w:val="broodtekst"/>
    <w:pPr>
      <w:tabs>
        <w:tab w:val="left" w:pos="227"/>
        <w:tab w:val="left" w:pos="454"/>
        <w:tab w:val="left" w:pos="680"/>
      </w:tabs>
    </w:pPr>
    <w:rPr>
      <w:b/>
      <w:i/>
    </w:rPr>
  </w:style>
  <w:style w:type="paragraph" w:customStyle="1" w:styleId="tabelkop">
    <w:name w:val="tabelkop"/>
    <w:basedOn w:val="broodtekst"/>
    <w:pPr>
      <w:tabs>
        <w:tab w:val="left" w:pos="227"/>
        <w:tab w:val="left" w:pos="454"/>
        <w:tab w:val="left" w:pos="680"/>
      </w:tabs>
    </w:pPr>
    <w:rPr>
      <w:b/>
      <w:sz w:val="14"/>
    </w:rPr>
  </w:style>
  <w:style w:type="paragraph" w:customStyle="1" w:styleId="tabeltekst">
    <w:name w:val="tabeltekst"/>
    <w:basedOn w:val="broodtekst"/>
    <w:pPr>
      <w:tabs>
        <w:tab w:val="left" w:pos="227"/>
        <w:tab w:val="left" w:pos="454"/>
        <w:tab w:val="left" w:pos="680"/>
      </w:tabs>
    </w:pPr>
    <w:rPr>
      <w:sz w:val="14"/>
    </w:rPr>
  </w:style>
  <w:style w:type="paragraph" w:customStyle="1" w:styleId="broodtekst-bold">
    <w:name w:val="broodtekst-bold"/>
    <w:basedOn w:val="broodtekst"/>
    <w:rPr>
      <w:b/>
    </w:rPr>
  </w:style>
  <w:style w:type="paragraph" w:customStyle="1" w:styleId="opsomming-lettersjustitie">
    <w:name w:val="opsomming-letters_justitie"/>
    <w:basedOn w:val="broodtekst"/>
    <w:pPr>
      <w:numPr>
        <w:numId w:val="14"/>
      </w:num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afzendkopje">
    <w:name w:val="afzendkopje"/>
    <w:basedOn w:val="broodtekst"/>
    <w:pPr>
      <w:tabs>
        <w:tab w:val="left" w:pos="227"/>
        <w:tab w:val="left" w:pos="454"/>
        <w:tab w:val="left" w:pos="680"/>
      </w:tabs>
      <w:spacing w:line="180" w:lineRule="atLeast"/>
    </w:pPr>
    <w:rPr>
      <w:b/>
      <w:sz w:val="13"/>
    </w:rPr>
  </w:style>
  <w:style w:type="paragraph" w:customStyle="1" w:styleId="broodtekst-bold-i">
    <w:name w:val="broodtekst-bold-i"/>
    <w:basedOn w:val="broodtekst"/>
    <w:pPr>
      <w:tabs>
        <w:tab w:val="left" w:pos="227"/>
        <w:tab w:val="left" w:pos="454"/>
        <w:tab w:val="left" w:pos="680"/>
      </w:tabs>
    </w:pPr>
    <w:rPr>
      <w:b/>
      <w:i/>
    </w:rPr>
  </w:style>
  <w:style w:type="paragraph" w:customStyle="1" w:styleId="broodtekst-i">
    <w:name w:val="broodtekst-i"/>
    <w:basedOn w:val="broodtekst"/>
    <w:pPr>
      <w:tabs>
        <w:tab w:val="left" w:pos="227"/>
        <w:tab w:val="left" w:pos="454"/>
        <w:tab w:val="left" w:pos="680"/>
      </w:tabs>
    </w:pPr>
    <w:rPr>
      <w:i/>
    </w:rPr>
  </w:style>
  <w:style w:type="paragraph" w:customStyle="1" w:styleId="ondertekening">
    <w:name w:val="ondertekening"/>
    <w:basedOn w:val="broodtekst"/>
    <w:pPr>
      <w:tabs>
        <w:tab w:val="left" w:pos="227"/>
        <w:tab w:val="left" w:pos="454"/>
        <w:tab w:val="left" w:pos="680"/>
      </w:tabs>
      <w:spacing w:before="960"/>
    </w:pPr>
  </w:style>
  <w:style w:type="paragraph" w:styleId="Voetnoottekst">
    <w:name w:val="footnote text"/>
    <w:basedOn w:val="Standaard"/>
    <w:semiHidden/>
    <w:rPr>
      <w:sz w:val="16"/>
      <w:szCs w:val="20"/>
    </w:r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909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0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fontTable" Target="fontTable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header" Target="head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glossaryDocument" Target="glossary/document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uijs\AppData\Roaming\B-ware\DocSys.Web\profiles\minjus\client\folders\aandekoning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6A8A9AFA6654F92ABAF67F274E58E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527BA1-F06E-4356-B3FB-9BFAF3111DF5}"/>
      </w:docPartPr>
      <w:docPartBody>
        <w:p w:rsidR="00C648C4" w:rsidRDefault="003622B1" w:rsidP="003622B1">
          <w:pPr>
            <w:pStyle w:val="56A8A9AFA6654F92ABAF67F274E58E56"/>
          </w:pPr>
          <w:r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2B1"/>
    <w:rsid w:val="003622B1"/>
    <w:rsid w:val="00C6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622B1"/>
    <w:rPr>
      <w:color w:val="808080"/>
    </w:rPr>
  </w:style>
  <w:style w:type="paragraph" w:customStyle="1" w:styleId="56A8A9AFA6654F92ABAF67F274E58E56">
    <w:name w:val="56A8A9AFA6654F92ABAF67F274E58E56"/>
    <w:rsid w:val="003622B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622B1"/>
    <w:rPr>
      <w:color w:val="808080"/>
    </w:rPr>
  </w:style>
  <w:style w:type="paragraph" w:customStyle="1" w:styleId="56A8A9AFA6654F92ABAF67F274E58E56">
    <w:name w:val="56A8A9AFA6654F92ABAF67F274E58E56"/>
    <w:rsid w:val="003622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204</ap:Words>
  <ap:Characters>1122</ap:Characters>
  <ap:DocSecurity>0</ap:DocSecurity>
  <ap:Lines>9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1324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2008-07-25T15:16:00.0000000Z</lastPrinted>
  <dcterms:created xsi:type="dcterms:W3CDTF">2013-09-25T15:08:00.0000000Z</dcterms:created>
  <dcterms:modified xsi:type="dcterms:W3CDTF">2013-09-25T15:08:00.0000000Z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pagina">
    <vt:lpwstr>Pagina</vt:lpwstr>
  </property>
  <property fmtid="{D5CDD505-2E9C-101B-9397-08002B2CF9AE}" pid="3" name="_van">
    <vt:lpwstr>van</vt:lpwstr>
  </property>
  <property fmtid="{D5CDD505-2E9C-101B-9397-08002B2CF9AE}" pid="4" name="onderwerp">
    <vt:lpwstr>Nader rapport inzake het voorstel van wet ... (vermelding van het opschrift)</vt:lpwstr>
  </property>
  <property fmtid="{D5CDD505-2E9C-101B-9397-08002B2CF9AE}" pid="5" name="directie_naam">
    <vt:lpwstr>directie_naam</vt:lpwstr>
  </property>
  <property fmtid="{D5CDD505-2E9C-101B-9397-08002B2CF9AE}" pid="6" name="directieregel">
    <vt:lpwstr> _x000d_</vt:lpwstr>
  </property>
  <property fmtid="{D5CDD505-2E9C-101B-9397-08002B2CF9AE}" pid="7" name="_datum">
    <vt:lpwstr>Datum</vt:lpwstr>
  </property>
  <property fmtid="{D5CDD505-2E9C-101B-9397-08002B2CF9AE}" pid="8" name="datum">
    <vt:lpwstr>24 april 2013</vt:lpwstr>
  </property>
  <property fmtid="{D5CDD505-2E9C-101B-9397-08002B2CF9AE}" pid="9" name="LogoDenyAt_logoklein">
    <vt:lpwstr>0-</vt:lpwstr>
  </property>
  <property fmtid="{D5CDD505-2E9C-101B-9397-08002B2CF9AE}" pid="10" name="LogoDenyAt_logogroot">
    <vt:lpwstr>2-</vt:lpwstr>
  </property>
  <property fmtid="{D5CDD505-2E9C-101B-9397-08002B2CF9AE}" pid="11" name="referentiegegevens">
    <vt:lpwstr/>
  </property>
  <property fmtid="{D5CDD505-2E9C-101B-9397-08002B2CF9AE}" pid="12" name="companydoc">
    <vt:lpwstr>companydoc</vt:lpwstr>
  </property>
  <property fmtid="{D5CDD505-2E9C-101B-9397-08002B2CF9AE}" pid="13" name="taal">
    <vt:lpwstr>taal</vt:lpwstr>
  </property>
  <property fmtid="{D5CDD505-2E9C-101B-9397-08002B2CF9AE}" pid="14" name="rubricering">
    <vt:lpwstr/>
  </property>
  <property fmtid="{D5CDD505-2E9C-101B-9397-08002B2CF9AE}" pid="15" name="rubriceringvolg">
    <vt:lpwstr/>
  </property>
  <property fmtid="{D5CDD505-2E9C-101B-9397-08002B2CF9AE}" pid="16" name="directoraat">
    <vt:lpwstr>Directie Wetgeving en Juridische Zaken</vt:lpwstr>
  </property>
  <property fmtid="{D5CDD505-2E9C-101B-9397-08002B2CF9AE}" pid="17" name="directoraatnaam">
    <vt:lpwstr/>
  </property>
  <property fmtid="{D5CDD505-2E9C-101B-9397-08002B2CF9AE}" pid="18" name="onderdeel">
    <vt:lpwstr>Sector ALTIJD INVULLEN</vt:lpwstr>
  </property>
  <property fmtid="{D5CDD505-2E9C-101B-9397-08002B2CF9AE}" pid="19" name="directoraatnaamvolg">
    <vt:lpwstr/>
  </property>
  <property fmtid="{D5CDD505-2E9C-101B-9397-08002B2CF9AE}" pid="20" name="onderdeelvolg">
    <vt:lpwstr>Sector ALTIJD INVULLEN</vt:lpwstr>
  </property>
  <property fmtid="{D5CDD505-2E9C-101B-9397-08002B2CF9AE}" pid="21" name="_onderwerp">
    <vt:lpwstr>Onderwerp</vt:lpwstr>
  </property>
  <property fmtid="{D5CDD505-2E9C-101B-9397-08002B2CF9AE}" pid="22" name="woordmerk">
    <vt:lpwstr/>
  </property>
  <property fmtid="{D5CDD505-2E9C-101B-9397-08002B2CF9AE}" pid="23" name="ondertekening">
    <vt:lpwstr/>
  </property>
  <property fmtid="{D5CDD505-2E9C-101B-9397-08002B2CF9AE}" pid="24" name="minjuslint">
    <vt:lpwstr/>
  </property>
  <property fmtid="{D5CDD505-2E9C-101B-9397-08002B2CF9AE}" pid="25" name="directoraatvolg">
    <vt:lpwstr>Directie Wetgeving en Juridische Zaken_x000d_</vt:lpwstr>
  </property>
  <property fmtid="{D5CDD505-2E9C-101B-9397-08002B2CF9AE}" pid="26" name="_onskenmerk">
    <vt:lpwstr/>
  </property>
  <property fmtid="{D5CDD505-2E9C-101B-9397-08002B2CF9AE}" pid="27" name="onskenmerk">
    <vt:lpwstr/>
  </property>
  <property fmtid="{D5CDD505-2E9C-101B-9397-08002B2CF9AE}" pid="28" name="_aankoning">
    <vt:lpwstr>Aan de Koning</vt:lpwstr>
  </property>
  <property fmtid="{D5CDD505-2E9C-101B-9397-08002B2CF9AE}" pid="29" name="ContentTypeId">
    <vt:lpwstr>0x01010061234D6062457840A8BA87EFE680F8AE</vt:lpwstr>
  </property>
</Properties>
</file>