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37FE1" w:rsidR="00C37FE1" w:rsidP="00C37FE1" w:rsidRDefault="00D122D5">
      <w:bookmarkStart w:name="bm_txtAanhef" w:id="0"/>
      <w:bookmarkStart w:name="bm_start" w:id="1"/>
      <w:r>
        <w:t xml:space="preserve"> </w:t>
      </w:r>
      <w:bookmarkEnd w:id="0"/>
      <w:bookmarkEnd w:id="1"/>
    </w:p>
    <w:p w:rsidR="00C37FE1" w:rsidP="00C37FE1" w:rsidRDefault="00042E4F">
      <w:r>
        <w:t xml:space="preserve">Graag bied ik u hierbij de nota naar aanleiding van het verslag aan </w:t>
      </w:r>
      <w:proofErr w:type="gramStart"/>
      <w:r>
        <w:t>inzake</w:t>
      </w:r>
      <w:proofErr w:type="gramEnd"/>
      <w:r>
        <w:t xml:space="preserve"> de goedkeuring van het op 15 oktober 2012 te Luxemburg tot stand gekomen </w:t>
      </w:r>
      <w:r w:rsidRPr="001545C7">
        <w:t>Protocol tot wijziging van het Verdrag van 31 maart 1965 betreffende de instelling en het statuut van een Benelux-Gerechtshof</w:t>
      </w:r>
      <w:r>
        <w:t xml:space="preserve"> (</w:t>
      </w:r>
      <w:proofErr w:type="spellStart"/>
      <w:r>
        <w:t>Trb</w:t>
      </w:r>
      <w:proofErr w:type="spellEnd"/>
      <w:r>
        <w:t>. 2013, 12) (Kamerstukken II, 2012-2013, 33 543)</w:t>
      </w:r>
      <w:bookmarkStart w:name="bm_txtend" w:id="2"/>
      <w:r w:rsidR="00E478DE">
        <w:t>.</w:t>
      </w:r>
      <w:r>
        <w:t xml:space="preserve"> </w:t>
      </w:r>
      <w:r>
        <w:br/>
      </w:r>
      <w:r>
        <w:br/>
      </w:r>
      <w:r>
        <w:br/>
      </w:r>
      <w:bookmarkEnd w:id="2"/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752"/>
      </w:tblGrid>
      <w:tr w:rsidRPr="00C37FE1" w:rsidR="002F6C89" w:rsidTr="00042E4F">
        <w:tc>
          <w:tcPr>
            <w:tcW w:w="4500" w:type="pct"/>
          </w:tcPr>
          <w:p w:rsidRPr="00C37FE1" w:rsidR="002F6C89" w:rsidP="002F6C89" w:rsidRDefault="00042E4F">
            <w:bookmarkStart w:name="bm_groet" w:id="3"/>
            <w:r>
              <w:t>De Minister van Buitenlandse Zaken,</w:t>
            </w:r>
            <w:bookmarkEnd w:id="3"/>
          </w:p>
        </w:tc>
        <w:tc>
          <w:tcPr>
            <w:tcW w:w="2500" w:type="pct"/>
          </w:tcPr>
          <w:p w:rsidRPr="00C37FE1" w:rsidR="002F6C89" w:rsidP="002F6C89" w:rsidRDefault="00042E4F">
            <w:bookmarkStart w:name="bm_groetam" w:id="4"/>
            <w:r>
              <w:t xml:space="preserve"> </w:t>
            </w:r>
            <w:bookmarkEnd w:id="4"/>
          </w:p>
        </w:tc>
      </w:tr>
      <w:tr w:rsidRPr="00C37FE1" w:rsidR="004B0BDA" w:rsidTr="00042E4F">
        <w:tc>
          <w:tcPr>
            <w:tcW w:w="4500" w:type="pct"/>
          </w:tcPr>
          <w:p w:rsidR="00042E4F" w:rsidP="002F6C89" w:rsidRDefault="00042E4F">
            <w:bookmarkStart w:name="bm_groet1" w:id="5"/>
          </w:p>
          <w:p w:rsidR="00042E4F" w:rsidP="002F6C89" w:rsidRDefault="00042E4F"/>
          <w:p w:rsidR="00042E4F" w:rsidP="002F6C89" w:rsidRDefault="00042E4F"/>
          <w:p w:rsidR="00042E4F" w:rsidP="002F6C89" w:rsidRDefault="00042E4F"/>
          <w:p w:rsidRPr="00C37FE1" w:rsidR="004B0BDA" w:rsidP="002F6C89" w:rsidRDefault="00042E4F">
            <w:r>
              <w:t>Frans Timmermans</w:t>
            </w:r>
            <w:bookmarkEnd w:id="5"/>
          </w:p>
        </w:tc>
        <w:tc>
          <w:tcPr>
            <w:tcW w:w="2500" w:type="pct"/>
          </w:tcPr>
          <w:p w:rsidRPr="00C37FE1" w:rsidR="004B0BDA" w:rsidP="002F6C89" w:rsidRDefault="00042E4F">
            <w:bookmarkStart w:name="bm_groetam1" w:id="6"/>
            <w:r>
              <w:t xml:space="preserve"> </w:t>
            </w:r>
            <w:bookmarkEnd w:id="6"/>
          </w:p>
        </w:tc>
      </w:tr>
    </w:tbl>
    <w:p w:rsidRPr="00825019" w:rsidR="00825019" w:rsidP="00D36B95" w:rsidRDefault="00C37FE1">
      <w:bookmarkStart w:name="bm_antwoord" w:id="7"/>
      <w:r w:rsidRPr="00C37FE1">
        <w:t xml:space="preserve"> </w:t>
      </w:r>
      <w:bookmarkEnd w:id="7"/>
    </w:p>
    <w:sectPr w:rsidRPr="00825019" w:rsidR="00825019" w:rsidSect="00482A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4F" w:rsidRDefault="00042E4F">
      <w:r>
        <w:separator/>
      </w:r>
    </w:p>
    <w:p w:rsidR="00042E4F" w:rsidRDefault="00042E4F"/>
  </w:endnote>
  <w:endnote w:type="continuationSeparator" w:id="0">
    <w:p w:rsidR="00042E4F" w:rsidRDefault="00042E4F">
      <w:r>
        <w:continuationSeparator/>
      </w:r>
    </w:p>
    <w:p w:rsidR="00042E4F" w:rsidRDefault="00042E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E" w:rsidRDefault="0014093E">
    <w:pPr>
      <w:pStyle w:val="Footer"/>
    </w:pPr>
  </w:p>
  <w:p w:rsidR="0014093E" w:rsidRDefault="0014093E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>
      <w:trPr>
        <w:trHeight w:hRule="exact" w:val="240"/>
      </w:trPr>
      <w:tc>
        <w:tcPr>
          <w:tcW w:w="7752" w:type="dxa"/>
          <w:shd w:val="clear" w:color="auto" w:fill="auto"/>
        </w:tcPr>
        <w:p w:rsidR="0014093E" w:rsidRDefault="0014093E" w:rsidP="002B153C">
          <w:r>
            <w:t>VERTROUWELIJK</w:t>
          </w:r>
        </w:p>
      </w:tc>
      <w:tc>
        <w:tcPr>
          <w:tcW w:w="2148" w:type="dxa"/>
        </w:tcPr>
        <w:p w:rsidR="0014093E" w:rsidRDefault="0014093E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4F571F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4F571F"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>
      <w:trPr>
        <w:trHeight w:hRule="exact" w:val="240"/>
      </w:trPr>
      <w:tc>
        <w:tcPr>
          <w:tcW w:w="7752" w:type="dxa"/>
          <w:shd w:val="clear" w:color="auto" w:fill="auto"/>
        </w:tcPr>
        <w:p w:rsidR="0014093E" w:rsidRDefault="0014093E" w:rsidP="002B153C">
          <w:bookmarkStart w:id="16" w:name="bmVoettekst1"/>
        </w:p>
      </w:tc>
      <w:tc>
        <w:tcPr>
          <w:tcW w:w="2148" w:type="dxa"/>
        </w:tcPr>
        <w:p w:rsidR="0014093E" w:rsidRDefault="0014093E" w:rsidP="00600CF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4F571F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4F571F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4F571F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NUMPAGES   \* MERGEFORMAT ">
            <w:r w:rsidR="004F571F">
              <w:t>1</w:t>
            </w:r>
          </w:fldSimple>
        </w:p>
      </w:tc>
    </w:tr>
    <w:bookmarkEnd w:id="16"/>
  </w:tbl>
  <w:p w:rsidR="0014093E" w:rsidRPr="00BC3B53" w:rsidRDefault="0014093E" w:rsidP="00BC3B53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>
      <w:trPr>
        <w:trHeight w:hRule="exact" w:val="240"/>
      </w:trPr>
      <w:tc>
        <w:tcPr>
          <w:tcW w:w="7752" w:type="dxa"/>
          <w:shd w:val="clear" w:color="auto" w:fill="auto"/>
        </w:tcPr>
        <w:p w:rsidR="0014093E" w:rsidRDefault="0014093E" w:rsidP="00023E9A"/>
      </w:tc>
      <w:tc>
        <w:tcPr>
          <w:tcW w:w="2148" w:type="dxa"/>
        </w:tcPr>
        <w:p w:rsidR="0014093E" w:rsidRDefault="0014093E" w:rsidP="00023E9A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4F571F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4B422C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4F571F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NUMPAGES   \* MERGEFORMAT ">
            <w:r w:rsidR="004B422C">
              <w:t>1</w:t>
            </w:r>
          </w:fldSimple>
        </w:p>
      </w:tc>
    </w:tr>
  </w:tbl>
  <w:p w:rsidR="0014093E" w:rsidRPr="00BC3B53" w:rsidRDefault="0014093E" w:rsidP="00023E9A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4F" w:rsidRDefault="00042E4F">
      <w:r>
        <w:separator/>
      </w:r>
    </w:p>
    <w:p w:rsidR="00042E4F" w:rsidRDefault="00042E4F"/>
  </w:footnote>
  <w:footnote w:type="continuationSeparator" w:id="0">
    <w:p w:rsidR="00042E4F" w:rsidRDefault="00042E4F">
      <w:r>
        <w:continuationSeparator/>
      </w:r>
    </w:p>
    <w:p w:rsidR="00042E4F" w:rsidRDefault="00042E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E" w:rsidRDefault="0014093E">
    <w:pPr>
      <w:pStyle w:val="Header"/>
    </w:pPr>
  </w:p>
  <w:p w:rsidR="0014093E" w:rsidRDefault="001409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E" w:rsidRDefault="0014093E" w:rsidP="004F44C2">
    <w:pPr>
      <w:pStyle w:val="Header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FB2EB1" w:rsidRDefault="00042E4F" w:rsidP="00D20117">
                                <w:pPr>
                                  <w:pStyle w:val="Huisstijl-Adres"/>
                                  <w:rPr>
                                    <w:b/>
                                    <w:vanish/>
                                  </w:rPr>
                                </w:pPr>
                                <w:bookmarkStart w:id="8" w:name="bm_txtdirectie2"/>
                                <w:r>
                                  <w:rPr>
                                    <w:b/>
                                  </w:rPr>
                                  <w:t>Directie Juridische Zaken</w:t>
                                </w:r>
                                <w:bookmarkEnd w:id="8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Start w:id="9" w:name="bm_ministerie2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9"/>
                              </w:p>
                            </w:tc>
                          </w:tr>
                          <w:tr w:rsidR="0014093E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DF54D9" w:rsidRDefault="0014093E" w:rsidP="004F44C2"/>
                            </w:tc>
                          </w:tr>
                          <w:bookmarkStart w:id="10" w:name="bm_date2"/>
                          <w:bookmarkEnd w:id="10"/>
                          <w:tr w:rsidR="0014093E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Default="0014093E" w:rsidP="004F44C2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4F571F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:rsidR="0014093E" w:rsidRDefault="00042E4F" w:rsidP="004F44C2">
                                <w:pPr>
                                  <w:pStyle w:val="Huisstijl-Gegeven"/>
                                </w:pPr>
                                <w:bookmarkStart w:id="11" w:name="bm_reference2"/>
                                <w:r>
                                  <w:t>MINBUZA-2013.XXXX</w:t>
                                </w:r>
                                <w:bookmarkEnd w:id="11"/>
                              </w:p>
                              <w:p w:rsidR="0014093E" w:rsidRPr="00F93F9E" w:rsidRDefault="0014093E" w:rsidP="004F44C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Default="0014093E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14093E" w:rsidRDefault="0014093E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FB2EB1" w:rsidRDefault="00042E4F" w:rsidP="00D20117">
                          <w:pPr>
                            <w:pStyle w:val="Huisstijl-Adres"/>
                            <w:rPr>
                              <w:b/>
                              <w:vanish/>
                            </w:rPr>
                          </w:pPr>
                          <w:bookmarkStart w:id="12" w:name="bm_txtdirectie2"/>
                          <w:r>
                            <w:rPr>
                              <w:b/>
                            </w:rPr>
                            <w:t>Directie Juridische Zaken</w:t>
                          </w:r>
                          <w:bookmarkEnd w:id="12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Start w:id="13" w:name="bm_ministerie2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End w:id="13"/>
                        </w:p>
                      </w:tc>
                    </w:tr>
                    <w:tr w:rsidR="0014093E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DF54D9" w:rsidRDefault="0014093E" w:rsidP="004F44C2"/>
                      </w:tc>
                    </w:tr>
                    <w:bookmarkStart w:id="14" w:name="bm_date2"/>
                    <w:bookmarkEnd w:id="14"/>
                    <w:tr w:rsidR="0014093E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Default="0014093E" w:rsidP="004F44C2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4F571F">
                            <w:t>Onze Referentie</w:t>
                          </w:r>
                          <w:r>
                            <w:fldChar w:fldCharType="end"/>
                          </w:r>
                        </w:p>
                        <w:p w:rsidR="0014093E" w:rsidRDefault="00042E4F" w:rsidP="004F44C2">
                          <w:pPr>
                            <w:pStyle w:val="Huisstijl-Gegeven"/>
                          </w:pPr>
                          <w:bookmarkStart w:id="15" w:name="bm_reference2"/>
                          <w:r>
                            <w:t>MINBUZA-2013.XXXX</w:t>
                          </w:r>
                          <w:bookmarkEnd w:id="15"/>
                        </w:p>
                        <w:p w:rsidR="0014093E" w:rsidRPr="00F93F9E" w:rsidRDefault="0014093E" w:rsidP="004F44C2">
                          <w:pPr>
                            <w:pStyle w:val="Huisstijl-Gegeven"/>
                          </w:pPr>
                        </w:p>
                      </w:tc>
                    </w:tr>
                    <w:tr w:rsidR="0014093E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Default="0014093E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14093E" w:rsidRDefault="0014093E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:rsidRPr="00275984" w:rsidTr="00733C20">
      <w:trPr>
        <w:trHeight w:hRule="exact" w:val="96"/>
      </w:trPr>
      <w:tc>
        <w:tcPr>
          <w:tcW w:w="7520" w:type="dxa"/>
          <w:shd w:val="clear" w:color="auto" w:fill="auto"/>
        </w:tcPr>
        <w:p w:rsidR="0014093E" w:rsidRPr="00275984" w:rsidRDefault="0014093E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:rsidR="0014093E" w:rsidRPr="00740712" w:rsidRDefault="0014093E" w:rsidP="004F44C2"/>
  <w:p w:rsidR="0014093E" w:rsidRPr="00217880" w:rsidRDefault="0014093E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E" w:rsidRDefault="0014093E" w:rsidP="00BC4A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4093E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14093E" w:rsidRDefault="0014093E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:rsidR="0014093E" w:rsidRDefault="0014093E" w:rsidP="00B42DFA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341880" cy="1579880"/>
                                      <wp:effectExtent l="0" t="0" r="1270" b="1270"/>
                                      <wp:docPr id="5" name="Afbeelding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1880" cy="157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4093E" w:rsidRDefault="0014093E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W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A8EfBa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4093E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14093E" w:rsidRDefault="0014093E" w:rsidP="00B42DFA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:rsidR="0014093E" w:rsidRDefault="0014093E" w:rsidP="00B42DF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41880" cy="1579880"/>
                                <wp:effectExtent l="0" t="0" r="1270" b="1270"/>
                                <wp:docPr id="5" name="Afbeelding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1880" cy="1579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4093E" w:rsidRDefault="0014093E" w:rsidP="00092C5F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4F571F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042E4F" w:rsidRDefault="00042E4F" w:rsidP="00973C3C">
                                <w:pPr>
                                  <w:pStyle w:val="Huisstijl-Adres"/>
                                </w:pPr>
                                <w:bookmarkStart w:id="17" w:name="bm_txtdirectie"/>
                                <w:bookmarkStart w:id="18" w:name="bm_addressfrom"/>
                                <w:r w:rsidRPr="007F111A">
                                  <w:rPr>
                                    <w:b/>
                                  </w:rPr>
                                  <w:t>Directie Juridische Zaken</w:t>
                                </w:r>
                                <w:bookmarkEnd w:id="17"/>
                                <w:r w:rsidR="0014093E" w:rsidRPr="007F111A">
                                  <w:rPr>
                                    <w:b/>
                                  </w:rPr>
                                  <w:br/>
                                </w:r>
                                <w:r w:rsidR="0014093E" w:rsidRPr="00042E4F">
                                  <w:t>Bezuidenhoutseweg 67</w:t>
                                </w:r>
                                <w:r w:rsidR="0014093E" w:rsidRPr="00042E4F">
                                  <w:br/>
                                  <w:t>2594 AC Den Haag</w:t>
                                </w:r>
                                <w:r w:rsidR="0014093E" w:rsidRPr="00042E4F">
                                  <w:br/>
                                  <w:t>Postbus 20061</w:t>
                                </w:r>
                                <w:r w:rsidR="0014093E" w:rsidRPr="00042E4F">
                                  <w:br/>
                                  <w:t>Nederland</w:t>
                                </w:r>
                                <w:r w:rsidR="0014093E" w:rsidRPr="00042E4F">
                                  <w:fldChar w:fldCharType="begin"/>
                                </w:r>
                                <w:r w:rsidR="0014093E" w:rsidRPr="00042E4F">
                                  <w:instrText xml:space="preserve"> IF  </w:instrText>
                                </w:r>
                                <w:r w:rsidR="0014093E" w:rsidRPr="00042E4F">
                                  <w:fldChar w:fldCharType="begin"/>
                                </w:r>
                                <w:r w:rsidR="0014093E" w:rsidRPr="00042E4F">
                                  <w:instrText xml:space="preserve"> DOCPROPERTY "BZ_UseCountry" </w:instrText>
                                </w:r>
                                <w:r w:rsidR="0014093E" w:rsidRPr="00042E4F">
                                  <w:fldChar w:fldCharType="separate"/>
                                </w:r>
                                <w:r w:rsidR="004F571F">
                                  <w:instrText>N</w:instrText>
                                </w:r>
                                <w:r w:rsidR="0014093E" w:rsidRPr="00042E4F">
                                  <w:fldChar w:fldCharType="end"/>
                                </w:r>
                                <w:r w:rsidR="0014093E" w:rsidRPr="00042E4F">
                                  <w:instrText>="Y" "</w:instrText>
                                </w:r>
                                <w:r w:rsidR="0014093E" w:rsidRPr="00042E4F">
                                  <w:fldChar w:fldCharType="begin"/>
                                </w:r>
                                <w:r w:rsidR="0014093E" w:rsidRPr="00042E4F">
                                  <w:instrText xml:space="preserve"> DOCPROPERTY "L_HomeCountry" </w:instrText>
                                </w:r>
                                <w:r w:rsidR="0014093E" w:rsidRPr="00042E4F">
                                  <w:fldChar w:fldCharType="separate"/>
                                </w:r>
                                <w:r w:rsidR="0014093E" w:rsidRPr="00042E4F">
                                  <w:instrText>Nederland</w:instrText>
                                </w:r>
                                <w:r w:rsidR="0014093E" w:rsidRPr="00042E4F">
                                  <w:fldChar w:fldCharType="end"/>
                                </w:r>
                                <w:r w:rsidR="0014093E" w:rsidRPr="00042E4F">
                                  <w:instrText>" ""</w:instrText>
                                </w:r>
                                <w:r w:rsidR="0014093E" w:rsidRPr="00042E4F">
                                  <w:fldChar w:fldCharType="end"/>
                                </w:r>
                                <w:r w:rsidR="0014093E" w:rsidRPr="00042E4F">
                                  <w:br/>
                                </w:r>
                                <w:r w:rsidR="00522E82" w:rsidRPr="00042E4F">
                                  <w:t>www.rijksoverheid.nl</w:t>
                                </w:r>
                              </w:p>
                              <w:p w:rsidR="0014093E" w:rsidRPr="00042E4F" w:rsidRDefault="0014093E" w:rsidP="00D20117">
                                <w:pPr>
                                  <w:pStyle w:val="Huisstijl-Adres"/>
                                  <w:rPr>
                                    <w:vanish/>
                                  </w:rPr>
                                </w:pPr>
                                <w:bookmarkStart w:id="19" w:name="bm_ministerie"/>
                                <w:bookmarkStart w:id="20" w:name="bm_aministerie"/>
                                <w:bookmarkEnd w:id="18"/>
                                <w:r w:rsidRPr="00042E4F">
                                  <w:rPr>
                                    <w:b/>
                                    <w:vanish/>
                                  </w:rPr>
                                  <w:t xml:space="preserve"> </w:t>
                                </w:r>
                                <w:bookmarkEnd w:id="19"/>
                                <w:r w:rsidRPr="00042E4F">
                                  <w:rPr>
                                    <w:b/>
                                    <w:vanish/>
                                  </w:rPr>
                                  <w:br/>
                                </w:r>
                                <w:bookmarkStart w:id="21" w:name="bm_adres"/>
                                <w:r w:rsidRPr="00042E4F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End w:id="21"/>
                              </w:p>
                              <w:bookmarkEnd w:id="20"/>
                              <w:p w:rsidR="0014093E" w:rsidRPr="00042E4F" w:rsidRDefault="0014093E" w:rsidP="00BC4AE3">
                                <w:pPr>
                                  <w:pStyle w:val="Huisstijl-Adres"/>
                                  <w:rPr>
                                    <w:lang w:val="en-US"/>
                                  </w:rPr>
                                </w:pPr>
                                <w:r w:rsidRPr="00042E4F"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042E4F">
                                  <w:rPr>
                                    <w:b/>
                                    <w:lang w:val="en-US"/>
                                  </w:rPr>
                                  <w:instrText xml:space="preserve"> DOCPROPERTY  L_PROCESSOR  \* MERGEFORMAT </w:instrText>
                                </w:r>
                                <w:r w:rsidRPr="00042E4F"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4F571F">
                                  <w:rPr>
                                    <w:b/>
                                    <w:lang w:val="en-US"/>
                                  </w:rPr>
                                  <w:t>Contactpersoon</w:t>
                                </w:r>
                                <w:r w:rsidRPr="00042E4F"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Pr="00042E4F">
                                  <w:rPr>
                                    <w:b/>
                                    <w:lang w:val="en-US"/>
                                  </w:rPr>
                                  <w:br/>
                                </w:r>
                                <w:r w:rsidR="00042E4F" w:rsidRPr="00042E4F">
                                  <w:fldChar w:fldCharType="begin"/>
                                </w:r>
                                <w:r w:rsidR="00042E4F" w:rsidRPr="00042E4F">
                                  <w:rPr>
                                    <w:lang w:val="en-US"/>
                                  </w:rPr>
                                  <w:instrText xml:space="preserve"> DOCPROPERTY  SIG_NAME  \* MERGEFORMAT </w:instrText>
                                </w:r>
                                <w:r w:rsidR="00042E4F" w:rsidRPr="00042E4F">
                                  <w:fldChar w:fldCharType="separate"/>
                                </w:r>
                                <w:r w:rsidR="004F571F">
                                  <w:rPr>
                                    <w:lang w:val="en-US"/>
                                  </w:rPr>
                                  <w:t>mr Benno Latoeperissa</w:t>
                                </w:r>
                                <w:r w:rsidR="00042E4F" w:rsidRPr="00042E4F">
                                  <w:fldChar w:fldCharType="end"/>
                                </w:r>
                              </w:p>
                              <w:p w:rsidR="0014093E" w:rsidRPr="00042E4F" w:rsidRDefault="0014093E" w:rsidP="00BC4AE3">
                                <w:pPr>
                                  <w:pStyle w:val="Huisstijl-Adres"/>
                                  <w:rPr>
                                    <w:lang w:val="en-US"/>
                                  </w:rPr>
                                </w:pPr>
                                <w:r w:rsidRPr="00042E4F">
                                  <w:rPr>
                                    <w:lang w:val="en-US"/>
                                  </w:rPr>
                                  <w:t>T</w:t>
                                </w:r>
                                <w:r w:rsidRPr="00042E4F">
                                  <w:rPr>
                                    <w:lang w:val="en-US"/>
                                  </w:rPr>
                                  <w:tab/>
                                </w:r>
                                <w:bookmarkStart w:id="22" w:name="bm_phone"/>
                                <w:r w:rsidR="00042E4F" w:rsidRPr="00042E4F">
                                  <w:rPr>
                                    <w:lang w:val="en-US"/>
                                  </w:rPr>
                                  <w:t>070-3486535</w:t>
                                </w:r>
                                <w:bookmarkEnd w:id="22"/>
                                <w:r w:rsidRPr="00042E4F">
                                  <w:rPr>
                                    <w:lang w:val="en-US"/>
                                  </w:rPr>
                                  <w:br/>
                                  <w:t>F</w:t>
                                </w:r>
                                <w:r w:rsidRPr="00042E4F">
                                  <w:rPr>
                                    <w:lang w:val="en-US"/>
                                  </w:rPr>
                                  <w:tab/>
                                </w:r>
                                <w:bookmarkStart w:id="23" w:name="bm_fax"/>
                                <w:r w:rsidR="00042E4F" w:rsidRPr="00042E4F">
                                  <w:rPr>
                                    <w:lang w:val="en-US"/>
                                  </w:rPr>
                                  <w:t>070-3486000</w:t>
                                </w:r>
                                <w:bookmarkEnd w:id="23"/>
                                <w:r w:rsidRPr="00042E4F">
                                  <w:rPr>
                                    <w:lang w:val="en-US"/>
                                  </w:rPr>
                                  <w:br/>
                                </w:r>
                                <w:bookmarkStart w:id="24" w:name="bm_email"/>
                                <w:r w:rsidR="00042E4F" w:rsidRPr="00042E4F">
                                  <w:rPr>
                                    <w:lang w:val="en-US"/>
                                  </w:rPr>
                                  <w:t>benno.latoeperissa@minbuza.nl</w:t>
                                </w:r>
                                <w:bookmarkEnd w:id="24"/>
                              </w:p>
                            </w:tc>
                          </w:tr>
                          <w:tr w:rsidR="0014093E" w:rsidRPr="004F571F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042E4F" w:rsidRDefault="0014093E" w:rsidP="00BC4AE3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14093E" w:rsidRPr="00042E4F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042E4F" w:rsidRDefault="004F571F" w:rsidP="00BC4AE3">
                                <w:pPr>
                                  <w:pStyle w:val="Huisstijl-Kopje"/>
                                </w:pPr>
                                <w:fldSimple w:instr=" DOCPROPERTY  L_REFERENCE  \* MERGEFORMAT ">
                                  <w:r>
                                    <w:t>Onze Referentie</w:t>
                                  </w:r>
                                </w:fldSimple>
                              </w:p>
                              <w:p w:rsidR="0014093E" w:rsidRPr="00042E4F" w:rsidRDefault="00042E4F" w:rsidP="00BC4AE3">
                                <w:pPr>
                                  <w:pStyle w:val="Huisstijl-Gegeven"/>
                                </w:pPr>
                                <w:bookmarkStart w:id="25" w:name="bm_reference"/>
                                <w:r w:rsidRPr="00042E4F">
                                  <w:t>MINBUZA-2013</w:t>
                                </w:r>
                                <w:bookmarkEnd w:id="25"/>
                                <w:r w:rsidR="000247EC">
                                  <w:t>.262011</w:t>
                                </w:r>
                              </w:p>
                              <w:p w:rsidR="0014093E" w:rsidRPr="00042E4F" w:rsidRDefault="00042E4F" w:rsidP="00BC4AE3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042E4F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042E4F">
                                  <w:rPr>
                                    <w:vanish/>
                                  </w:rPr>
                                  <w:instrText xml:space="preserve"> DOCPROPERTY  L_YREFERENCE  \* MERGEFORMAT </w:instrText>
                                </w:r>
                                <w:r w:rsidRPr="00042E4F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="004F571F">
                                  <w:rPr>
                                    <w:vanish/>
                                  </w:rPr>
                                  <w:t>Uw Referentie</w:t>
                                </w:r>
                                <w:r w:rsidRPr="00042E4F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:rsidR="0014093E" w:rsidRPr="00042E4F" w:rsidRDefault="0014093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6" w:name="bm_nummer"/>
                                <w:bookmarkEnd w:id="26"/>
                              </w:p>
                              <w:p w:rsidR="0014093E" w:rsidRPr="00042E4F" w:rsidRDefault="004F571F" w:rsidP="007F2529">
                                <w:pPr>
                                  <w:pStyle w:val="Huisstijl-Kopje"/>
                                </w:pPr>
                                <w:fldSimple w:instr=" DOCPROPERTY  L_ENCLOSURES  \* MERGEFORMAT ">
                                  <w:r>
                                    <w:t>Bijlage(n)</w:t>
                                  </w:r>
                                </w:fldSimple>
                              </w:p>
                              <w:p w:rsidR="0014093E" w:rsidRPr="00042E4F" w:rsidRDefault="00042E4F" w:rsidP="00BC4AE3">
                                <w:pPr>
                                  <w:pStyle w:val="Huisstijl-Gegeven"/>
                                </w:pPr>
                                <w:bookmarkStart w:id="27" w:name="bm_enclosures"/>
                                <w:r w:rsidRPr="00042E4F">
                                  <w:t>1</w:t>
                                </w:r>
                                <w:bookmarkEnd w:id="27"/>
                              </w:p>
                              <w:p w:rsidR="0014093E" w:rsidRPr="00042E4F" w:rsidRDefault="0014093E" w:rsidP="00BC4AE3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:rsidRPr="00042E4F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042E4F" w:rsidRDefault="0014093E" w:rsidP="000A174A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14093E" w:rsidRPr="00042E4F" w:rsidRDefault="0014093E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8" type="#_x0000_t202" style="position:absolute;margin-left:380.5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4F571F"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042E4F" w:rsidRDefault="00042E4F" w:rsidP="00973C3C">
                          <w:pPr>
                            <w:pStyle w:val="Huisstijl-Adres"/>
                          </w:pPr>
                          <w:bookmarkStart w:id="28" w:name="bm_txtdirectie"/>
                          <w:bookmarkStart w:id="29" w:name="bm_addressfrom"/>
                          <w:r w:rsidRPr="007F111A">
                            <w:rPr>
                              <w:b/>
                            </w:rPr>
                            <w:t>Directie Juridische Zaken</w:t>
                          </w:r>
                          <w:bookmarkEnd w:id="28"/>
                          <w:r w:rsidR="0014093E" w:rsidRPr="007F111A">
                            <w:rPr>
                              <w:b/>
                            </w:rPr>
                            <w:br/>
                          </w:r>
                          <w:r w:rsidR="0014093E" w:rsidRPr="00042E4F">
                            <w:t>Bezuidenhoutseweg 67</w:t>
                          </w:r>
                          <w:r w:rsidR="0014093E" w:rsidRPr="00042E4F">
                            <w:br/>
                            <w:t>2594 AC Den Haag</w:t>
                          </w:r>
                          <w:r w:rsidR="0014093E" w:rsidRPr="00042E4F">
                            <w:br/>
                            <w:t>Postbus 20061</w:t>
                          </w:r>
                          <w:r w:rsidR="0014093E" w:rsidRPr="00042E4F">
                            <w:br/>
                            <w:t>Nederland</w:t>
                          </w:r>
                          <w:r w:rsidR="0014093E" w:rsidRPr="00042E4F">
                            <w:fldChar w:fldCharType="begin"/>
                          </w:r>
                          <w:r w:rsidR="0014093E" w:rsidRPr="00042E4F">
                            <w:instrText xml:space="preserve"> IF  </w:instrText>
                          </w:r>
                          <w:r w:rsidR="0014093E" w:rsidRPr="00042E4F">
                            <w:fldChar w:fldCharType="begin"/>
                          </w:r>
                          <w:r w:rsidR="0014093E" w:rsidRPr="00042E4F">
                            <w:instrText xml:space="preserve"> DOCPROPERTY "BZ_UseCountry" </w:instrText>
                          </w:r>
                          <w:r w:rsidR="0014093E" w:rsidRPr="00042E4F">
                            <w:fldChar w:fldCharType="separate"/>
                          </w:r>
                          <w:r w:rsidR="004F571F">
                            <w:instrText>N</w:instrText>
                          </w:r>
                          <w:r w:rsidR="0014093E" w:rsidRPr="00042E4F">
                            <w:fldChar w:fldCharType="end"/>
                          </w:r>
                          <w:r w:rsidR="0014093E" w:rsidRPr="00042E4F">
                            <w:instrText>="Y" "</w:instrText>
                          </w:r>
                          <w:r w:rsidR="0014093E" w:rsidRPr="00042E4F">
                            <w:fldChar w:fldCharType="begin"/>
                          </w:r>
                          <w:r w:rsidR="0014093E" w:rsidRPr="00042E4F">
                            <w:instrText xml:space="preserve"> DOCPROPERTY "L_HomeCountry" </w:instrText>
                          </w:r>
                          <w:r w:rsidR="0014093E" w:rsidRPr="00042E4F">
                            <w:fldChar w:fldCharType="separate"/>
                          </w:r>
                          <w:r w:rsidR="0014093E" w:rsidRPr="00042E4F">
                            <w:instrText>Nederland</w:instrText>
                          </w:r>
                          <w:r w:rsidR="0014093E" w:rsidRPr="00042E4F">
                            <w:fldChar w:fldCharType="end"/>
                          </w:r>
                          <w:r w:rsidR="0014093E" w:rsidRPr="00042E4F">
                            <w:instrText>" ""</w:instrText>
                          </w:r>
                          <w:r w:rsidR="0014093E" w:rsidRPr="00042E4F">
                            <w:fldChar w:fldCharType="end"/>
                          </w:r>
                          <w:r w:rsidR="0014093E" w:rsidRPr="00042E4F">
                            <w:br/>
                          </w:r>
                          <w:r w:rsidR="00522E82" w:rsidRPr="00042E4F">
                            <w:t>www.rijksoverheid.nl</w:t>
                          </w:r>
                        </w:p>
                        <w:p w:rsidR="0014093E" w:rsidRPr="00042E4F" w:rsidRDefault="0014093E" w:rsidP="00D20117">
                          <w:pPr>
                            <w:pStyle w:val="Huisstijl-Adres"/>
                            <w:rPr>
                              <w:vanish/>
                            </w:rPr>
                          </w:pPr>
                          <w:bookmarkStart w:id="30" w:name="bm_ministerie"/>
                          <w:bookmarkStart w:id="31" w:name="bm_aministerie"/>
                          <w:bookmarkEnd w:id="29"/>
                          <w:r w:rsidRPr="00042E4F">
                            <w:rPr>
                              <w:b/>
                              <w:vanish/>
                            </w:rPr>
                            <w:t xml:space="preserve"> </w:t>
                          </w:r>
                          <w:bookmarkEnd w:id="30"/>
                          <w:r w:rsidRPr="00042E4F">
                            <w:rPr>
                              <w:b/>
                              <w:vanish/>
                            </w:rPr>
                            <w:br/>
                          </w:r>
                          <w:bookmarkStart w:id="32" w:name="bm_adres"/>
                          <w:r w:rsidRPr="00042E4F">
                            <w:rPr>
                              <w:vanish/>
                            </w:rPr>
                            <w:t xml:space="preserve"> </w:t>
                          </w:r>
                          <w:bookmarkEnd w:id="32"/>
                        </w:p>
                        <w:bookmarkEnd w:id="31"/>
                        <w:p w:rsidR="0014093E" w:rsidRPr="00042E4F" w:rsidRDefault="0014093E" w:rsidP="00BC4AE3">
                          <w:pPr>
                            <w:pStyle w:val="Huisstijl-Adres"/>
                            <w:rPr>
                              <w:lang w:val="en-US"/>
                            </w:rPr>
                          </w:pPr>
                          <w:r w:rsidRPr="00042E4F">
                            <w:rPr>
                              <w:b/>
                            </w:rPr>
                            <w:fldChar w:fldCharType="begin"/>
                          </w:r>
                          <w:r w:rsidRPr="00042E4F">
                            <w:rPr>
                              <w:b/>
                              <w:lang w:val="en-US"/>
                            </w:rPr>
                            <w:instrText xml:space="preserve"> DOCPROPERTY  L_PROCESSOR  \* MERGEFORMAT </w:instrText>
                          </w:r>
                          <w:r w:rsidRPr="00042E4F">
                            <w:rPr>
                              <w:b/>
                            </w:rPr>
                            <w:fldChar w:fldCharType="separate"/>
                          </w:r>
                          <w:r w:rsidR="004F571F">
                            <w:rPr>
                              <w:b/>
                              <w:lang w:val="en-US"/>
                            </w:rPr>
                            <w:t>Contactpersoon</w:t>
                          </w:r>
                          <w:r w:rsidRPr="00042E4F">
                            <w:rPr>
                              <w:b/>
                            </w:rPr>
                            <w:fldChar w:fldCharType="end"/>
                          </w:r>
                          <w:r w:rsidRPr="00042E4F">
                            <w:rPr>
                              <w:b/>
                              <w:lang w:val="en-US"/>
                            </w:rPr>
                            <w:br/>
                          </w:r>
                          <w:r w:rsidR="00042E4F" w:rsidRPr="00042E4F">
                            <w:fldChar w:fldCharType="begin"/>
                          </w:r>
                          <w:r w:rsidR="00042E4F" w:rsidRPr="00042E4F">
                            <w:rPr>
                              <w:lang w:val="en-US"/>
                            </w:rPr>
                            <w:instrText xml:space="preserve"> DOCPROPERTY  SIG_NAME  \* MERGEFORMAT </w:instrText>
                          </w:r>
                          <w:r w:rsidR="00042E4F" w:rsidRPr="00042E4F">
                            <w:fldChar w:fldCharType="separate"/>
                          </w:r>
                          <w:r w:rsidR="004F571F">
                            <w:rPr>
                              <w:lang w:val="en-US"/>
                            </w:rPr>
                            <w:t>mr Benno Latoeperissa</w:t>
                          </w:r>
                          <w:r w:rsidR="00042E4F" w:rsidRPr="00042E4F">
                            <w:fldChar w:fldCharType="end"/>
                          </w:r>
                        </w:p>
                        <w:p w:rsidR="0014093E" w:rsidRPr="00042E4F" w:rsidRDefault="0014093E" w:rsidP="00BC4AE3">
                          <w:pPr>
                            <w:pStyle w:val="Huisstijl-Adres"/>
                            <w:rPr>
                              <w:lang w:val="en-US"/>
                            </w:rPr>
                          </w:pPr>
                          <w:r w:rsidRPr="00042E4F">
                            <w:rPr>
                              <w:lang w:val="en-US"/>
                            </w:rPr>
                            <w:t>T</w:t>
                          </w:r>
                          <w:r w:rsidRPr="00042E4F">
                            <w:rPr>
                              <w:lang w:val="en-US"/>
                            </w:rPr>
                            <w:tab/>
                          </w:r>
                          <w:bookmarkStart w:id="33" w:name="bm_phone"/>
                          <w:r w:rsidR="00042E4F" w:rsidRPr="00042E4F">
                            <w:rPr>
                              <w:lang w:val="en-US"/>
                            </w:rPr>
                            <w:t>070-3486535</w:t>
                          </w:r>
                          <w:bookmarkEnd w:id="33"/>
                          <w:r w:rsidRPr="00042E4F">
                            <w:rPr>
                              <w:lang w:val="en-US"/>
                            </w:rPr>
                            <w:br/>
                            <w:t>F</w:t>
                          </w:r>
                          <w:r w:rsidRPr="00042E4F">
                            <w:rPr>
                              <w:lang w:val="en-US"/>
                            </w:rPr>
                            <w:tab/>
                          </w:r>
                          <w:bookmarkStart w:id="34" w:name="bm_fax"/>
                          <w:r w:rsidR="00042E4F" w:rsidRPr="00042E4F">
                            <w:rPr>
                              <w:lang w:val="en-US"/>
                            </w:rPr>
                            <w:t>070-3486000</w:t>
                          </w:r>
                          <w:bookmarkEnd w:id="34"/>
                          <w:r w:rsidRPr="00042E4F">
                            <w:rPr>
                              <w:lang w:val="en-US"/>
                            </w:rPr>
                            <w:br/>
                          </w:r>
                          <w:bookmarkStart w:id="35" w:name="bm_email"/>
                          <w:r w:rsidR="00042E4F" w:rsidRPr="00042E4F">
                            <w:rPr>
                              <w:lang w:val="en-US"/>
                            </w:rPr>
                            <w:t>benno.latoeperissa@minbuza.nl</w:t>
                          </w:r>
                          <w:bookmarkEnd w:id="35"/>
                        </w:p>
                      </w:tc>
                    </w:tr>
                    <w:tr w:rsidR="0014093E" w:rsidRPr="004F571F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042E4F" w:rsidRDefault="0014093E" w:rsidP="00BC4AE3">
                          <w:pPr>
                            <w:rPr>
                              <w:lang w:val="en-US"/>
                            </w:rPr>
                          </w:pPr>
                        </w:p>
                      </w:tc>
                    </w:tr>
                    <w:tr w:rsidR="0014093E" w:rsidRPr="00042E4F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042E4F" w:rsidRDefault="004F571F" w:rsidP="00BC4AE3">
                          <w:pPr>
                            <w:pStyle w:val="Huisstijl-Kopje"/>
                          </w:pPr>
                          <w:fldSimple w:instr=" DOCPROPERTY  L_REFERENCE  \* MERGEFORMAT ">
                            <w:r>
                              <w:t>Onze Referentie</w:t>
                            </w:r>
                          </w:fldSimple>
                        </w:p>
                        <w:p w:rsidR="0014093E" w:rsidRPr="00042E4F" w:rsidRDefault="00042E4F" w:rsidP="00BC4AE3">
                          <w:pPr>
                            <w:pStyle w:val="Huisstijl-Gegeven"/>
                          </w:pPr>
                          <w:bookmarkStart w:id="36" w:name="bm_reference"/>
                          <w:r w:rsidRPr="00042E4F">
                            <w:t>MINBUZA-2013</w:t>
                          </w:r>
                          <w:bookmarkEnd w:id="36"/>
                          <w:r w:rsidR="000247EC">
                            <w:t>.262011</w:t>
                          </w:r>
                        </w:p>
                        <w:p w:rsidR="0014093E" w:rsidRPr="00042E4F" w:rsidRDefault="00042E4F" w:rsidP="00BC4AE3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042E4F">
                            <w:rPr>
                              <w:vanish/>
                            </w:rPr>
                            <w:fldChar w:fldCharType="begin"/>
                          </w:r>
                          <w:r w:rsidRPr="00042E4F">
                            <w:rPr>
                              <w:vanish/>
                            </w:rPr>
                            <w:instrText xml:space="preserve"> DOCPROPERTY  L_YREFERENCE  \* MERGEFORMAT </w:instrText>
                          </w:r>
                          <w:r w:rsidRPr="00042E4F">
                            <w:rPr>
                              <w:vanish/>
                            </w:rPr>
                            <w:fldChar w:fldCharType="separate"/>
                          </w:r>
                          <w:r w:rsidR="004F571F">
                            <w:rPr>
                              <w:vanish/>
                            </w:rPr>
                            <w:t>Uw Referentie</w:t>
                          </w:r>
                          <w:r w:rsidRPr="00042E4F">
                            <w:rPr>
                              <w:vanish/>
                            </w:rPr>
                            <w:fldChar w:fldCharType="end"/>
                          </w:r>
                        </w:p>
                        <w:p w:rsidR="0014093E" w:rsidRPr="00042E4F" w:rsidRDefault="0014093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37" w:name="bm_nummer"/>
                          <w:bookmarkEnd w:id="37"/>
                        </w:p>
                        <w:p w:rsidR="0014093E" w:rsidRPr="00042E4F" w:rsidRDefault="004F571F" w:rsidP="007F2529">
                          <w:pPr>
                            <w:pStyle w:val="Huisstijl-Kopje"/>
                          </w:pPr>
                          <w:fldSimple w:instr=" DOCPROPERTY  L_ENCLOSURES  \* MERGEFORMAT ">
                            <w:r>
                              <w:t>Bijlage(n)</w:t>
                            </w:r>
                          </w:fldSimple>
                        </w:p>
                        <w:p w:rsidR="0014093E" w:rsidRPr="00042E4F" w:rsidRDefault="00042E4F" w:rsidP="00BC4AE3">
                          <w:pPr>
                            <w:pStyle w:val="Huisstijl-Gegeven"/>
                          </w:pPr>
                          <w:bookmarkStart w:id="38" w:name="bm_enclosures"/>
                          <w:r w:rsidRPr="00042E4F">
                            <w:t>1</w:t>
                          </w:r>
                          <w:bookmarkEnd w:id="38"/>
                        </w:p>
                        <w:p w:rsidR="0014093E" w:rsidRPr="00042E4F" w:rsidRDefault="0014093E" w:rsidP="00BC4AE3">
                          <w:pPr>
                            <w:pStyle w:val="Huisstijl-Gegeven"/>
                          </w:pPr>
                        </w:p>
                      </w:tc>
                    </w:tr>
                    <w:tr w:rsidR="0014093E" w:rsidRPr="00042E4F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042E4F" w:rsidRDefault="0014093E" w:rsidP="000A174A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14093E" w:rsidRPr="00042E4F" w:rsidRDefault="0014093E" w:rsidP="00BC4AE3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:rsidTr="00733C20">
      <w:trPr>
        <w:trHeight w:hRule="exact" w:val="323"/>
      </w:trPr>
      <w:tc>
        <w:tcPr>
          <w:tcW w:w="7520" w:type="dxa"/>
          <w:shd w:val="clear" w:color="auto" w:fill="auto"/>
        </w:tcPr>
        <w:p w:rsidR="0014093E" w:rsidRPr="00BC3B53" w:rsidRDefault="0014093E" w:rsidP="00717318">
          <w:pPr>
            <w:pStyle w:val="Huisstijl-NAW"/>
          </w:pPr>
        </w:p>
      </w:tc>
    </w:tr>
    <w:tr w:rsidR="0014093E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8C5110" w:rsidRPr="003B4CA4" w:rsidRDefault="008C5110" w:rsidP="008C5110">
          <w:pPr>
            <w:pStyle w:val="Huisstijl-NAW"/>
          </w:pPr>
          <w:r w:rsidRPr="003B4CA4">
            <w:t xml:space="preserve">Aan de </w:t>
          </w:r>
          <w:fldSimple w:instr=" DOCPROPERTY  bz_geadresseerden  \* MERGEFORMAT ">
            <w:r w:rsidR="004F571F" w:rsidRPr="004F571F">
              <w:rPr>
                <w:bCs/>
              </w:rPr>
              <w:t>Voorzitter</w:t>
            </w:r>
          </w:fldSimple>
          <w:r w:rsidRPr="003B4CA4">
            <w:t xml:space="preserve"> van de</w:t>
          </w:r>
          <w:r w:rsidRPr="003B4CA4">
            <w:br/>
          </w:r>
          <w:fldSimple w:instr=" DOCPROPERTY  bz_kamernr  \* MERGEFORMAT ">
            <w:r w:rsidR="004F571F" w:rsidRPr="004F571F">
              <w:rPr>
                <w:bCs/>
              </w:rPr>
              <w:t>Tweede</w:t>
            </w:r>
          </w:fldSimple>
          <w:r w:rsidRPr="003B4CA4">
            <w:t xml:space="preserve"> Kamer der Staten-Generaal</w:t>
          </w:r>
        </w:p>
        <w:p w:rsidR="008C5110" w:rsidRPr="003B4CA4" w:rsidRDefault="008C5110" w:rsidP="008C5110">
          <w:pPr>
            <w:pStyle w:val="Huisstijl-NAW"/>
            <w:rPr>
              <w:lang w:val="en-US"/>
            </w:rPr>
          </w:pPr>
          <w:r w:rsidRPr="003B4CA4">
            <w:t xml:space="preserve">Binnenhof </w:t>
          </w:r>
          <w:fldSimple w:instr=" DOCPROPERTY  bz_adres_huisnummer  \* MERGEFORMAT ">
            <w:r w:rsidR="004F571F" w:rsidRPr="004F571F">
              <w:rPr>
                <w:bCs/>
                <w:lang w:val="en-US"/>
              </w:rPr>
              <w:t>4</w:t>
            </w:r>
          </w:fldSimple>
        </w:p>
        <w:p w:rsidR="008C5110" w:rsidRPr="003B4CA4" w:rsidRDefault="008C5110" w:rsidP="008C5110">
          <w:pPr>
            <w:pStyle w:val="Huisstijl-NAW"/>
          </w:pPr>
          <w:r w:rsidRPr="003B4CA4">
            <w:t>Den Haag</w:t>
          </w:r>
          <w:r w:rsidRPr="003B4CA4">
            <w:fldChar w:fldCharType="begin"/>
          </w:r>
          <w:r w:rsidRPr="003B4CA4">
            <w:instrText xml:space="preserve"> DOCVARIABLE  KixCode  \* MERGEFORMAT </w:instrText>
          </w:r>
          <w:r w:rsidRPr="003B4CA4">
            <w:fldChar w:fldCharType="end"/>
          </w:r>
        </w:p>
        <w:p w:rsidR="0014093E" w:rsidRPr="008C5110" w:rsidRDefault="0014093E" w:rsidP="008C5110">
          <w:pPr>
            <w:jc w:val="center"/>
          </w:pPr>
        </w:p>
      </w:tc>
    </w:tr>
    <w:tr w:rsidR="0014093E">
      <w:trPr>
        <w:trHeight w:hRule="exact" w:val="400"/>
      </w:trPr>
      <w:tc>
        <w:tcPr>
          <w:tcW w:w="7520" w:type="dxa"/>
          <w:shd w:val="clear" w:color="auto" w:fill="auto"/>
        </w:tcPr>
        <w:p w:rsidR="0014093E" w:rsidRPr="00035E67" w:rsidRDefault="0014093E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14093E">
      <w:trPr>
        <w:trHeight w:val="240"/>
      </w:trPr>
      <w:tc>
        <w:tcPr>
          <w:tcW w:w="7520" w:type="dxa"/>
          <w:shd w:val="clear" w:color="auto" w:fill="auto"/>
        </w:tcPr>
        <w:p w:rsidR="0014093E" w:rsidRPr="00035E67" w:rsidRDefault="0014093E" w:rsidP="002B23E6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fldChar w:fldCharType="begin"/>
          </w:r>
          <w:r>
            <w:rPr>
              <w:rFonts w:cs="Verdana"/>
              <w:szCs w:val="18"/>
            </w:rPr>
            <w:instrText xml:space="preserve"> DOCPROPERTY  L_DATE  \* MERGEFORMAT </w:instrText>
          </w:r>
          <w:r>
            <w:rPr>
              <w:rFonts w:cs="Verdana"/>
              <w:szCs w:val="18"/>
            </w:rPr>
            <w:fldChar w:fldCharType="separate"/>
          </w:r>
          <w:r w:rsidR="004F571F"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fldChar w:fldCharType="end"/>
          </w:r>
          <w:r>
            <w:rPr>
              <w:rFonts w:cs="Verdana"/>
              <w:szCs w:val="18"/>
            </w:rPr>
            <w:tab/>
          </w:r>
          <w:bookmarkStart w:id="39" w:name="bm_date"/>
          <w:r w:rsidR="002B23E6">
            <w:rPr>
              <w:rFonts w:cs="Verdana"/>
              <w:szCs w:val="18"/>
            </w:rPr>
            <w:t xml:space="preserve">16 </w:t>
          </w:r>
          <w:bookmarkStart w:id="40" w:name="_GoBack"/>
          <w:bookmarkEnd w:id="40"/>
          <w:r w:rsidR="00042E4F">
            <w:rPr>
              <w:rFonts w:cs="Verdana"/>
              <w:szCs w:val="18"/>
            </w:rPr>
            <w:t>september 2013</w:t>
          </w:r>
          <w:bookmarkEnd w:id="39"/>
        </w:p>
      </w:tc>
    </w:tr>
    <w:tr w:rsidR="0014093E" w:rsidRPr="001F182C" w:rsidTr="00E57A81">
      <w:trPr>
        <w:trHeight w:val="476"/>
      </w:trPr>
      <w:tc>
        <w:tcPr>
          <w:tcW w:w="7520" w:type="dxa"/>
          <w:shd w:val="clear" w:color="auto" w:fill="auto"/>
        </w:tcPr>
        <w:p w:rsidR="0014093E" w:rsidRPr="001F182C" w:rsidRDefault="0014093E" w:rsidP="00800CCA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lang w:val="en-GB"/>
            </w:rPr>
            <w:fldChar w:fldCharType="begin"/>
          </w:r>
          <w:r w:rsidRPr="001F182C">
            <w:instrText xml:space="preserve"> DOCPROPERTY  L_SUBJECT  \* MERGEFORMAT </w:instrText>
          </w:r>
          <w:r>
            <w:rPr>
              <w:lang w:val="en-GB"/>
            </w:rPr>
            <w:fldChar w:fldCharType="separate"/>
          </w:r>
          <w:r w:rsidR="004F571F">
            <w:t>Betreft</w:t>
          </w:r>
          <w:r>
            <w:rPr>
              <w:lang w:val="en-GB"/>
            </w:rPr>
            <w:fldChar w:fldCharType="end"/>
          </w:r>
          <w:r w:rsidRPr="001F182C">
            <w:tab/>
          </w:r>
          <w:r w:rsidR="00042E4F">
            <w:t>Goedkeuring</w:t>
          </w:r>
          <w:r w:rsidR="00042E4F" w:rsidRPr="001545C7">
            <w:t xml:space="preserve"> Protocol tot wijziging van het Verdrag van 31 maart 1965 betreffende de instelling en het statuut van een Benelux-Gerechtshof</w:t>
          </w:r>
        </w:p>
      </w:tc>
    </w:tr>
  </w:tbl>
  <w:p w:rsidR="0014093E" w:rsidRDefault="0014093E" w:rsidP="00BC4AE3">
    <w:pPr>
      <w:pStyle w:val="Header"/>
    </w:pPr>
  </w:p>
  <w:p w:rsidR="0014093E" w:rsidRPr="00BC4AE3" w:rsidRDefault="0014093E" w:rsidP="00BC4A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5EB7D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2A8E4E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3DBE136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434AC"/>
    <w:multiLevelType w:val="multilevel"/>
    <w:tmpl w:val="BAD28CE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2">
    <w:nsid w:val="0A4120A4"/>
    <w:multiLevelType w:val="hybridMultilevel"/>
    <w:tmpl w:val="D2DAB70C"/>
    <w:lvl w:ilvl="0" w:tplc="1EDC355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55FEF"/>
    <w:multiLevelType w:val="hybridMultilevel"/>
    <w:tmpl w:val="50F0923E"/>
    <w:lvl w:ilvl="0" w:tplc="A2CC0C32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17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2"/>
  </w:num>
  <w:num w:numId="34">
    <w:abstractNumId w:val="7"/>
  </w:num>
  <w:num w:numId="35">
    <w:abstractNumId w:val="8"/>
  </w:num>
  <w:num w:numId="36">
    <w:abstractNumId w:val="3"/>
  </w:num>
  <w:num w:numId="37">
    <w:abstractNumId w:val="17"/>
  </w:num>
  <w:num w:numId="38">
    <w:abstractNumId w:val="9"/>
  </w:num>
  <w:num w:numId="39">
    <w:abstractNumId w:val="17"/>
  </w:num>
  <w:num w:numId="4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4F"/>
    <w:rsid w:val="0001192B"/>
    <w:rsid w:val="00013862"/>
    <w:rsid w:val="00013D7A"/>
    <w:rsid w:val="00020189"/>
    <w:rsid w:val="00020EE4"/>
    <w:rsid w:val="00021FFE"/>
    <w:rsid w:val="00023E9A"/>
    <w:rsid w:val="000247EC"/>
    <w:rsid w:val="00034A84"/>
    <w:rsid w:val="00035E67"/>
    <w:rsid w:val="00042E4F"/>
    <w:rsid w:val="000445F7"/>
    <w:rsid w:val="0004508E"/>
    <w:rsid w:val="00046814"/>
    <w:rsid w:val="00071F28"/>
    <w:rsid w:val="00075EA5"/>
    <w:rsid w:val="00076BB4"/>
    <w:rsid w:val="00080A91"/>
    <w:rsid w:val="00092799"/>
    <w:rsid w:val="0009291F"/>
    <w:rsid w:val="00092C5F"/>
    <w:rsid w:val="00096680"/>
    <w:rsid w:val="00097D95"/>
    <w:rsid w:val="000A0081"/>
    <w:rsid w:val="000A174A"/>
    <w:rsid w:val="000A27A8"/>
    <w:rsid w:val="000A480F"/>
    <w:rsid w:val="000A65AC"/>
    <w:rsid w:val="000A6DF5"/>
    <w:rsid w:val="000B357C"/>
    <w:rsid w:val="000B7281"/>
    <w:rsid w:val="000B7FAB"/>
    <w:rsid w:val="000C3EA9"/>
    <w:rsid w:val="000D1B10"/>
    <w:rsid w:val="000D595D"/>
    <w:rsid w:val="000E0FEC"/>
    <w:rsid w:val="000E5BBF"/>
    <w:rsid w:val="000E74F8"/>
    <w:rsid w:val="000F30B4"/>
    <w:rsid w:val="000F5BE0"/>
    <w:rsid w:val="000F78DB"/>
    <w:rsid w:val="001050E4"/>
    <w:rsid w:val="00105578"/>
    <w:rsid w:val="001075CB"/>
    <w:rsid w:val="00123704"/>
    <w:rsid w:val="001270C7"/>
    <w:rsid w:val="00127C7F"/>
    <w:rsid w:val="001312C9"/>
    <w:rsid w:val="00131AD8"/>
    <w:rsid w:val="00132CC3"/>
    <w:rsid w:val="00135F63"/>
    <w:rsid w:val="0013675F"/>
    <w:rsid w:val="0014093E"/>
    <w:rsid w:val="00144160"/>
    <w:rsid w:val="0014786A"/>
    <w:rsid w:val="001516A4"/>
    <w:rsid w:val="00151E5F"/>
    <w:rsid w:val="00151EB5"/>
    <w:rsid w:val="001569AB"/>
    <w:rsid w:val="00164ED2"/>
    <w:rsid w:val="00165C45"/>
    <w:rsid w:val="001726F3"/>
    <w:rsid w:val="001819CD"/>
    <w:rsid w:val="00183D88"/>
    <w:rsid w:val="00185576"/>
    <w:rsid w:val="00185951"/>
    <w:rsid w:val="001A0227"/>
    <w:rsid w:val="001A2BEA"/>
    <w:rsid w:val="001A40DF"/>
    <w:rsid w:val="001A6D93"/>
    <w:rsid w:val="001B6C91"/>
    <w:rsid w:val="001D162C"/>
    <w:rsid w:val="001D47BA"/>
    <w:rsid w:val="001E0B0C"/>
    <w:rsid w:val="001E34C6"/>
    <w:rsid w:val="001E46B3"/>
    <w:rsid w:val="001E5581"/>
    <w:rsid w:val="001F182C"/>
    <w:rsid w:val="001F3C70"/>
    <w:rsid w:val="0021228E"/>
    <w:rsid w:val="00214F2B"/>
    <w:rsid w:val="00216367"/>
    <w:rsid w:val="0022050A"/>
    <w:rsid w:val="00222A02"/>
    <w:rsid w:val="00235D13"/>
    <w:rsid w:val="00237D89"/>
    <w:rsid w:val="002428E3"/>
    <w:rsid w:val="00244A73"/>
    <w:rsid w:val="00245F82"/>
    <w:rsid w:val="00254A96"/>
    <w:rsid w:val="002607CA"/>
    <w:rsid w:val="00260BAF"/>
    <w:rsid w:val="00264424"/>
    <w:rsid w:val="002650F7"/>
    <w:rsid w:val="002669BD"/>
    <w:rsid w:val="00272D60"/>
    <w:rsid w:val="00272F9D"/>
    <w:rsid w:val="00273F3B"/>
    <w:rsid w:val="00275984"/>
    <w:rsid w:val="00277523"/>
    <w:rsid w:val="00280F74"/>
    <w:rsid w:val="00281752"/>
    <w:rsid w:val="0028393E"/>
    <w:rsid w:val="00286214"/>
    <w:rsid w:val="00286998"/>
    <w:rsid w:val="00291AB7"/>
    <w:rsid w:val="00292B72"/>
    <w:rsid w:val="002A5CF6"/>
    <w:rsid w:val="002B0D4D"/>
    <w:rsid w:val="002B153C"/>
    <w:rsid w:val="002B23E6"/>
    <w:rsid w:val="002B2EFB"/>
    <w:rsid w:val="002C0E58"/>
    <w:rsid w:val="002D317B"/>
    <w:rsid w:val="002D4824"/>
    <w:rsid w:val="002D502D"/>
    <w:rsid w:val="002E0F69"/>
    <w:rsid w:val="002F440E"/>
    <w:rsid w:val="002F6C89"/>
    <w:rsid w:val="0030032B"/>
    <w:rsid w:val="00312597"/>
    <w:rsid w:val="00314773"/>
    <w:rsid w:val="0033243E"/>
    <w:rsid w:val="003370E1"/>
    <w:rsid w:val="00341FA0"/>
    <w:rsid w:val="00344E82"/>
    <w:rsid w:val="00353932"/>
    <w:rsid w:val="0036252A"/>
    <w:rsid w:val="00364D9D"/>
    <w:rsid w:val="00366F89"/>
    <w:rsid w:val="00367C9E"/>
    <w:rsid w:val="00367F57"/>
    <w:rsid w:val="0037421D"/>
    <w:rsid w:val="00383DA1"/>
    <w:rsid w:val="00384527"/>
    <w:rsid w:val="00384FB0"/>
    <w:rsid w:val="00386089"/>
    <w:rsid w:val="00395575"/>
    <w:rsid w:val="00396F30"/>
    <w:rsid w:val="003A06C8"/>
    <w:rsid w:val="003A0D7C"/>
    <w:rsid w:val="003A393D"/>
    <w:rsid w:val="003A6CAD"/>
    <w:rsid w:val="003A6F63"/>
    <w:rsid w:val="003B4CA4"/>
    <w:rsid w:val="003B7EE7"/>
    <w:rsid w:val="003C40EF"/>
    <w:rsid w:val="003D39EC"/>
    <w:rsid w:val="003D735C"/>
    <w:rsid w:val="003E3D54"/>
    <w:rsid w:val="003E3DD5"/>
    <w:rsid w:val="003F07C6"/>
    <w:rsid w:val="003F44B7"/>
    <w:rsid w:val="0040550A"/>
    <w:rsid w:val="0041377E"/>
    <w:rsid w:val="00413D48"/>
    <w:rsid w:val="00417192"/>
    <w:rsid w:val="004211CC"/>
    <w:rsid w:val="00431F27"/>
    <w:rsid w:val="00433305"/>
    <w:rsid w:val="00433FC8"/>
    <w:rsid w:val="00436F50"/>
    <w:rsid w:val="0044126D"/>
    <w:rsid w:val="00441AC2"/>
    <w:rsid w:val="0044249B"/>
    <w:rsid w:val="00451A5B"/>
    <w:rsid w:val="00452BCD"/>
    <w:rsid w:val="00452CEA"/>
    <w:rsid w:val="00465B52"/>
    <w:rsid w:val="0047053B"/>
    <w:rsid w:val="0047295D"/>
    <w:rsid w:val="00474B75"/>
    <w:rsid w:val="00482A7E"/>
    <w:rsid w:val="00483F0B"/>
    <w:rsid w:val="00483F34"/>
    <w:rsid w:val="004871A5"/>
    <w:rsid w:val="0049462B"/>
    <w:rsid w:val="00496319"/>
    <w:rsid w:val="004A6EEC"/>
    <w:rsid w:val="004A7831"/>
    <w:rsid w:val="004B0BDA"/>
    <w:rsid w:val="004B3969"/>
    <w:rsid w:val="004B422C"/>
    <w:rsid w:val="004B5465"/>
    <w:rsid w:val="004C0AE5"/>
    <w:rsid w:val="004C2487"/>
    <w:rsid w:val="004C470D"/>
    <w:rsid w:val="004D024B"/>
    <w:rsid w:val="004D3DBE"/>
    <w:rsid w:val="004D72CA"/>
    <w:rsid w:val="004E271C"/>
    <w:rsid w:val="004F44C2"/>
    <w:rsid w:val="004F571F"/>
    <w:rsid w:val="005100E7"/>
    <w:rsid w:val="00516022"/>
    <w:rsid w:val="005219B8"/>
    <w:rsid w:val="00521CEE"/>
    <w:rsid w:val="00522E82"/>
    <w:rsid w:val="005429DC"/>
    <w:rsid w:val="005534E3"/>
    <w:rsid w:val="005556B0"/>
    <w:rsid w:val="00566DED"/>
    <w:rsid w:val="00572E52"/>
    <w:rsid w:val="00573041"/>
    <w:rsid w:val="00575B80"/>
    <w:rsid w:val="0057640F"/>
    <w:rsid w:val="00591F9F"/>
    <w:rsid w:val="00591FAB"/>
    <w:rsid w:val="00594D39"/>
    <w:rsid w:val="0059561C"/>
    <w:rsid w:val="00596166"/>
    <w:rsid w:val="005C388F"/>
    <w:rsid w:val="005C3FE0"/>
    <w:rsid w:val="005C6228"/>
    <w:rsid w:val="005C740C"/>
    <w:rsid w:val="005D1E37"/>
    <w:rsid w:val="005D207D"/>
    <w:rsid w:val="005E2FCE"/>
    <w:rsid w:val="005E3AE0"/>
    <w:rsid w:val="005E6D84"/>
    <w:rsid w:val="005F0780"/>
    <w:rsid w:val="005F2B44"/>
    <w:rsid w:val="005F5DBA"/>
    <w:rsid w:val="00600AD6"/>
    <w:rsid w:val="00600CF0"/>
    <w:rsid w:val="006048F4"/>
    <w:rsid w:val="00605AB4"/>
    <w:rsid w:val="0060660A"/>
    <w:rsid w:val="006174B6"/>
    <w:rsid w:val="00617A44"/>
    <w:rsid w:val="0062128C"/>
    <w:rsid w:val="006215E9"/>
    <w:rsid w:val="00625CD0"/>
    <w:rsid w:val="006269B1"/>
    <w:rsid w:val="00631CFC"/>
    <w:rsid w:val="006323B7"/>
    <w:rsid w:val="00640D6D"/>
    <w:rsid w:val="0064373D"/>
    <w:rsid w:val="00645660"/>
    <w:rsid w:val="00647B6B"/>
    <w:rsid w:val="00647E2F"/>
    <w:rsid w:val="00647E70"/>
    <w:rsid w:val="006502B8"/>
    <w:rsid w:val="00653606"/>
    <w:rsid w:val="0065381A"/>
    <w:rsid w:val="00655C72"/>
    <w:rsid w:val="006576D5"/>
    <w:rsid w:val="00661591"/>
    <w:rsid w:val="0066221A"/>
    <w:rsid w:val="0066361F"/>
    <w:rsid w:val="0066632F"/>
    <w:rsid w:val="006674FD"/>
    <w:rsid w:val="00671EF5"/>
    <w:rsid w:val="00674AB0"/>
    <w:rsid w:val="00681FFD"/>
    <w:rsid w:val="006849B3"/>
    <w:rsid w:val="00684C64"/>
    <w:rsid w:val="006906E5"/>
    <w:rsid w:val="006A30BE"/>
    <w:rsid w:val="006A67FE"/>
    <w:rsid w:val="006A7400"/>
    <w:rsid w:val="006A7D61"/>
    <w:rsid w:val="006B775E"/>
    <w:rsid w:val="006C2535"/>
    <w:rsid w:val="006C2D9B"/>
    <w:rsid w:val="006C441E"/>
    <w:rsid w:val="006C614C"/>
    <w:rsid w:val="006E3546"/>
    <w:rsid w:val="006E7D82"/>
    <w:rsid w:val="006F0F93"/>
    <w:rsid w:val="006F31F2"/>
    <w:rsid w:val="006F3F1A"/>
    <w:rsid w:val="006F56CC"/>
    <w:rsid w:val="00702FDD"/>
    <w:rsid w:val="0071045A"/>
    <w:rsid w:val="00712F36"/>
    <w:rsid w:val="00714DC5"/>
    <w:rsid w:val="00715237"/>
    <w:rsid w:val="00715382"/>
    <w:rsid w:val="00717318"/>
    <w:rsid w:val="00717741"/>
    <w:rsid w:val="00723E60"/>
    <w:rsid w:val="007254A5"/>
    <w:rsid w:val="00725748"/>
    <w:rsid w:val="00733978"/>
    <w:rsid w:val="00733C20"/>
    <w:rsid w:val="0073720D"/>
    <w:rsid w:val="00740712"/>
    <w:rsid w:val="00742AB9"/>
    <w:rsid w:val="00754FBF"/>
    <w:rsid w:val="00775BAD"/>
    <w:rsid w:val="0077614E"/>
    <w:rsid w:val="0077662C"/>
    <w:rsid w:val="00776C32"/>
    <w:rsid w:val="00783559"/>
    <w:rsid w:val="00790E2C"/>
    <w:rsid w:val="00792566"/>
    <w:rsid w:val="0079312E"/>
    <w:rsid w:val="00797AA5"/>
    <w:rsid w:val="007A4105"/>
    <w:rsid w:val="007A5D29"/>
    <w:rsid w:val="007A6D3F"/>
    <w:rsid w:val="007B2F93"/>
    <w:rsid w:val="007B4503"/>
    <w:rsid w:val="007B68FE"/>
    <w:rsid w:val="007B729C"/>
    <w:rsid w:val="007C406E"/>
    <w:rsid w:val="007C5183"/>
    <w:rsid w:val="007D42C4"/>
    <w:rsid w:val="007D5DCF"/>
    <w:rsid w:val="007E27CB"/>
    <w:rsid w:val="007F111A"/>
    <w:rsid w:val="007F2529"/>
    <w:rsid w:val="007F420D"/>
    <w:rsid w:val="00800259"/>
    <w:rsid w:val="00800CCA"/>
    <w:rsid w:val="00806120"/>
    <w:rsid w:val="00807E4C"/>
    <w:rsid w:val="00812028"/>
    <w:rsid w:val="00812B61"/>
    <w:rsid w:val="00813082"/>
    <w:rsid w:val="00814D03"/>
    <w:rsid w:val="008158E5"/>
    <w:rsid w:val="008239F5"/>
    <w:rsid w:val="00825019"/>
    <w:rsid w:val="00826E32"/>
    <w:rsid w:val="00827E58"/>
    <w:rsid w:val="0083178B"/>
    <w:rsid w:val="00833695"/>
    <w:rsid w:val="008336B7"/>
    <w:rsid w:val="00842CD8"/>
    <w:rsid w:val="00843A39"/>
    <w:rsid w:val="00846884"/>
    <w:rsid w:val="00846955"/>
    <w:rsid w:val="008478F4"/>
    <w:rsid w:val="00851426"/>
    <w:rsid w:val="00853A3D"/>
    <w:rsid w:val="008541C3"/>
    <w:rsid w:val="008547BA"/>
    <w:rsid w:val="008553C7"/>
    <w:rsid w:val="008558B6"/>
    <w:rsid w:val="00857FEB"/>
    <w:rsid w:val="0086008D"/>
    <w:rsid w:val="0086101E"/>
    <w:rsid w:val="00872271"/>
    <w:rsid w:val="00887E81"/>
    <w:rsid w:val="00890DD0"/>
    <w:rsid w:val="00893C73"/>
    <w:rsid w:val="00894F40"/>
    <w:rsid w:val="008A7A9E"/>
    <w:rsid w:val="008B3929"/>
    <w:rsid w:val="008B4021"/>
    <w:rsid w:val="008B4CB3"/>
    <w:rsid w:val="008C200A"/>
    <w:rsid w:val="008C5110"/>
    <w:rsid w:val="008E49AD"/>
    <w:rsid w:val="008F0929"/>
    <w:rsid w:val="008F11A2"/>
    <w:rsid w:val="008F3246"/>
    <w:rsid w:val="008F508C"/>
    <w:rsid w:val="008F6D77"/>
    <w:rsid w:val="009016FA"/>
    <w:rsid w:val="009101A3"/>
    <w:rsid w:val="00910642"/>
    <w:rsid w:val="00917A20"/>
    <w:rsid w:val="00921C86"/>
    <w:rsid w:val="00923961"/>
    <w:rsid w:val="009307AB"/>
    <w:rsid w:val="009311C8"/>
    <w:rsid w:val="00933376"/>
    <w:rsid w:val="00933A2F"/>
    <w:rsid w:val="0095060D"/>
    <w:rsid w:val="00954638"/>
    <w:rsid w:val="00954805"/>
    <w:rsid w:val="00960908"/>
    <w:rsid w:val="0096431B"/>
    <w:rsid w:val="009718F9"/>
    <w:rsid w:val="00973C3C"/>
    <w:rsid w:val="00975112"/>
    <w:rsid w:val="00980E06"/>
    <w:rsid w:val="00985AD1"/>
    <w:rsid w:val="00986981"/>
    <w:rsid w:val="00994FDA"/>
    <w:rsid w:val="00996688"/>
    <w:rsid w:val="009A3B71"/>
    <w:rsid w:val="009A61BC"/>
    <w:rsid w:val="009A6C50"/>
    <w:rsid w:val="009B0B9C"/>
    <w:rsid w:val="009B698A"/>
    <w:rsid w:val="009C3F20"/>
    <w:rsid w:val="009D6A0B"/>
    <w:rsid w:val="009F0D37"/>
    <w:rsid w:val="009F20F8"/>
    <w:rsid w:val="009F47B8"/>
    <w:rsid w:val="00A0257B"/>
    <w:rsid w:val="00A2047E"/>
    <w:rsid w:val="00A21E76"/>
    <w:rsid w:val="00A30E68"/>
    <w:rsid w:val="00A34AA0"/>
    <w:rsid w:val="00A408F0"/>
    <w:rsid w:val="00A44542"/>
    <w:rsid w:val="00A445DB"/>
    <w:rsid w:val="00A45721"/>
    <w:rsid w:val="00A5652A"/>
    <w:rsid w:val="00A56946"/>
    <w:rsid w:val="00A61373"/>
    <w:rsid w:val="00A668A8"/>
    <w:rsid w:val="00A768D7"/>
    <w:rsid w:val="00A76E64"/>
    <w:rsid w:val="00A7726B"/>
    <w:rsid w:val="00A831FD"/>
    <w:rsid w:val="00A87199"/>
    <w:rsid w:val="00AA58D7"/>
    <w:rsid w:val="00AB523F"/>
    <w:rsid w:val="00AB5933"/>
    <w:rsid w:val="00AC4FEB"/>
    <w:rsid w:val="00AE013D"/>
    <w:rsid w:val="00AE11B7"/>
    <w:rsid w:val="00AE574E"/>
    <w:rsid w:val="00AF149A"/>
    <w:rsid w:val="00AF193A"/>
    <w:rsid w:val="00AF3D6A"/>
    <w:rsid w:val="00AF7237"/>
    <w:rsid w:val="00AF7453"/>
    <w:rsid w:val="00B00D75"/>
    <w:rsid w:val="00B070CB"/>
    <w:rsid w:val="00B07840"/>
    <w:rsid w:val="00B10986"/>
    <w:rsid w:val="00B13207"/>
    <w:rsid w:val="00B15292"/>
    <w:rsid w:val="00B178E5"/>
    <w:rsid w:val="00B21609"/>
    <w:rsid w:val="00B2363C"/>
    <w:rsid w:val="00B26CCF"/>
    <w:rsid w:val="00B26EE9"/>
    <w:rsid w:val="00B42DFA"/>
    <w:rsid w:val="00B443D1"/>
    <w:rsid w:val="00B445CB"/>
    <w:rsid w:val="00B531DD"/>
    <w:rsid w:val="00B53CF9"/>
    <w:rsid w:val="00B61A33"/>
    <w:rsid w:val="00B635C0"/>
    <w:rsid w:val="00B67EC6"/>
    <w:rsid w:val="00B67F82"/>
    <w:rsid w:val="00B71DC2"/>
    <w:rsid w:val="00B93893"/>
    <w:rsid w:val="00BB3151"/>
    <w:rsid w:val="00BB5053"/>
    <w:rsid w:val="00BB5315"/>
    <w:rsid w:val="00BC3B53"/>
    <w:rsid w:val="00BC3B96"/>
    <w:rsid w:val="00BC4AE3"/>
    <w:rsid w:val="00BD5B85"/>
    <w:rsid w:val="00BE3F88"/>
    <w:rsid w:val="00BE4756"/>
    <w:rsid w:val="00BF2770"/>
    <w:rsid w:val="00BF5F32"/>
    <w:rsid w:val="00C0778E"/>
    <w:rsid w:val="00C20614"/>
    <w:rsid w:val="00C206F1"/>
    <w:rsid w:val="00C25921"/>
    <w:rsid w:val="00C37FE1"/>
    <w:rsid w:val="00C40C60"/>
    <w:rsid w:val="00C425CE"/>
    <w:rsid w:val="00C47DF9"/>
    <w:rsid w:val="00C5258E"/>
    <w:rsid w:val="00C52D09"/>
    <w:rsid w:val="00C55C33"/>
    <w:rsid w:val="00C93C1F"/>
    <w:rsid w:val="00C97C80"/>
    <w:rsid w:val="00CA075D"/>
    <w:rsid w:val="00CA47D3"/>
    <w:rsid w:val="00CB4037"/>
    <w:rsid w:val="00CC3B34"/>
    <w:rsid w:val="00CD362D"/>
    <w:rsid w:val="00CD7D69"/>
    <w:rsid w:val="00CE0CC2"/>
    <w:rsid w:val="00CE1879"/>
    <w:rsid w:val="00CE3329"/>
    <w:rsid w:val="00CE5848"/>
    <w:rsid w:val="00CF053F"/>
    <w:rsid w:val="00CF309A"/>
    <w:rsid w:val="00CF51D4"/>
    <w:rsid w:val="00D01870"/>
    <w:rsid w:val="00D0285D"/>
    <w:rsid w:val="00D041B5"/>
    <w:rsid w:val="00D078E1"/>
    <w:rsid w:val="00D100E9"/>
    <w:rsid w:val="00D118F1"/>
    <w:rsid w:val="00D122D5"/>
    <w:rsid w:val="00D20117"/>
    <w:rsid w:val="00D20921"/>
    <w:rsid w:val="00D21E4B"/>
    <w:rsid w:val="00D22D3B"/>
    <w:rsid w:val="00D23522"/>
    <w:rsid w:val="00D337D0"/>
    <w:rsid w:val="00D33EA1"/>
    <w:rsid w:val="00D355E2"/>
    <w:rsid w:val="00D36B95"/>
    <w:rsid w:val="00D411B7"/>
    <w:rsid w:val="00D43A7A"/>
    <w:rsid w:val="00D516BE"/>
    <w:rsid w:val="00D5423B"/>
    <w:rsid w:val="00D54F4E"/>
    <w:rsid w:val="00D60BA4"/>
    <w:rsid w:val="00D62419"/>
    <w:rsid w:val="00D668DC"/>
    <w:rsid w:val="00D72879"/>
    <w:rsid w:val="00D768F1"/>
    <w:rsid w:val="00D77870"/>
    <w:rsid w:val="00D80CCE"/>
    <w:rsid w:val="00D95C88"/>
    <w:rsid w:val="00D97B2E"/>
    <w:rsid w:val="00DB36FE"/>
    <w:rsid w:val="00DB7806"/>
    <w:rsid w:val="00DD2AB8"/>
    <w:rsid w:val="00DD5EAB"/>
    <w:rsid w:val="00DE18C9"/>
    <w:rsid w:val="00DE3D53"/>
    <w:rsid w:val="00DE578A"/>
    <w:rsid w:val="00DE7857"/>
    <w:rsid w:val="00DF2583"/>
    <w:rsid w:val="00DF4718"/>
    <w:rsid w:val="00DF54D9"/>
    <w:rsid w:val="00E014F6"/>
    <w:rsid w:val="00E10DC6"/>
    <w:rsid w:val="00E11F8E"/>
    <w:rsid w:val="00E12E12"/>
    <w:rsid w:val="00E16D97"/>
    <w:rsid w:val="00E17467"/>
    <w:rsid w:val="00E22D86"/>
    <w:rsid w:val="00E27E5B"/>
    <w:rsid w:val="00E330C4"/>
    <w:rsid w:val="00E3731D"/>
    <w:rsid w:val="00E40C2F"/>
    <w:rsid w:val="00E4222F"/>
    <w:rsid w:val="00E478DE"/>
    <w:rsid w:val="00E478E0"/>
    <w:rsid w:val="00E50D43"/>
    <w:rsid w:val="00E51A1D"/>
    <w:rsid w:val="00E57A81"/>
    <w:rsid w:val="00E634E3"/>
    <w:rsid w:val="00E658F6"/>
    <w:rsid w:val="00E70D9F"/>
    <w:rsid w:val="00E75111"/>
    <w:rsid w:val="00E76B70"/>
    <w:rsid w:val="00E770E9"/>
    <w:rsid w:val="00E77F89"/>
    <w:rsid w:val="00E863C3"/>
    <w:rsid w:val="00EA6A1C"/>
    <w:rsid w:val="00EA7215"/>
    <w:rsid w:val="00EA78AE"/>
    <w:rsid w:val="00EB34E6"/>
    <w:rsid w:val="00EB4BD9"/>
    <w:rsid w:val="00EC0DFF"/>
    <w:rsid w:val="00EC237D"/>
    <w:rsid w:val="00EC48CC"/>
    <w:rsid w:val="00ED072A"/>
    <w:rsid w:val="00ED4B19"/>
    <w:rsid w:val="00EE4A1F"/>
    <w:rsid w:val="00EF1183"/>
    <w:rsid w:val="00EF1B5A"/>
    <w:rsid w:val="00EF2CCA"/>
    <w:rsid w:val="00F02CD3"/>
    <w:rsid w:val="00F03963"/>
    <w:rsid w:val="00F064BF"/>
    <w:rsid w:val="00F1256D"/>
    <w:rsid w:val="00F12E23"/>
    <w:rsid w:val="00F13A4E"/>
    <w:rsid w:val="00F172BB"/>
    <w:rsid w:val="00F21BEF"/>
    <w:rsid w:val="00F34DEA"/>
    <w:rsid w:val="00F40053"/>
    <w:rsid w:val="00F41E50"/>
    <w:rsid w:val="00F46948"/>
    <w:rsid w:val="00F50F86"/>
    <w:rsid w:val="00F53F91"/>
    <w:rsid w:val="00F600A0"/>
    <w:rsid w:val="00F61A72"/>
    <w:rsid w:val="00F63405"/>
    <w:rsid w:val="00F663C3"/>
    <w:rsid w:val="00F66F13"/>
    <w:rsid w:val="00F7381E"/>
    <w:rsid w:val="00F74073"/>
    <w:rsid w:val="00F778C0"/>
    <w:rsid w:val="00F802BB"/>
    <w:rsid w:val="00F8477A"/>
    <w:rsid w:val="00F8713B"/>
    <w:rsid w:val="00F93F9E"/>
    <w:rsid w:val="00FB06ED"/>
    <w:rsid w:val="00FB0730"/>
    <w:rsid w:val="00FB15B7"/>
    <w:rsid w:val="00FB2EB1"/>
    <w:rsid w:val="00FC03D1"/>
    <w:rsid w:val="00FC36AB"/>
    <w:rsid w:val="00FD08F1"/>
    <w:rsid w:val="00FE2C36"/>
    <w:rsid w:val="00FE4F08"/>
    <w:rsid w:val="00FE4F31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\Buza-Common\Brief%20aan%20parlemen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61</ap:Words>
  <ap:Characters>338</ap:Characters>
  <ap:DocSecurity>0</ap:DocSecurity>
  <ap:Lines>2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398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2013-09-13T12:25:00.0000000Z</lastPrinted>
  <dcterms:created xsi:type="dcterms:W3CDTF">2013-09-16T13:13:00.0000000Z</dcterms:created>
  <dcterms:modified xsi:type="dcterms:W3CDTF">2013-09-16T13:13:00.0000000Z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_REFERENCE">
    <vt:lpwstr>Onze Referentie</vt:lpwstr>
  </property>
  <property fmtid="{D5CDD505-2E9C-101B-9397-08002B2CF9AE}" pid="3" name="L_DATE">
    <vt:lpwstr>Datum</vt:lpwstr>
  </property>
  <property fmtid="{D5CDD505-2E9C-101B-9397-08002B2CF9AE}" pid="4" name="L_PHONE">
    <vt:lpwstr> </vt:lpwstr>
  </property>
  <property fmtid="{D5CDD505-2E9C-101B-9397-08002B2CF9AE}" pid="5" name="L_SUBJECT">
    <vt:lpwstr>Betreft</vt:lpwstr>
  </property>
  <property fmtid="{D5CDD505-2E9C-101B-9397-08002B2CF9AE}" pid="6" name="L_FAX">
    <vt:lpwstr> </vt:lpwstr>
  </property>
  <property fmtid="{D5CDD505-2E9C-101B-9397-08002B2CF9AE}" pid="7" name="BZ_LANGUAGE">
    <vt:lpwstr>Dutch</vt:lpwstr>
  </property>
  <property fmtid="{D5CDD505-2E9C-101B-9397-08002B2CF9AE}" pid="8" name="L_PAGE">
    <vt:lpwstr>Pagina</vt:lpwstr>
  </property>
  <property fmtid="{D5CDD505-2E9C-101B-9397-08002B2CF9AE}" pid="9" name="L_ENCLOSURES">
    <vt:lpwstr>Bijlage(n)</vt:lpwstr>
  </property>
  <property fmtid="{D5CDD505-2E9C-101B-9397-08002B2CF9AE}" pid="10" name="L_PROCESSOR">
    <vt:lpwstr>Contactpersoon</vt:lpwstr>
  </property>
  <property fmtid="{D5CDD505-2E9C-101B-9397-08002B2CF9AE}" pid="11" name="L_EMAIL">
    <vt:lpwstr> </vt:lpwstr>
  </property>
  <property fmtid="{D5CDD505-2E9C-101B-9397-08002B2CF9AE}" pid="12" name="L_MINUTELETTER">
    <vt:lpwstr> </vt:lpwstr>
  </property>
  <property fmtid="{D5CDD505-2E9C-101B-9397-08002B2CF9AE}" pid="13" name="L_EDITOR">
    <vt:lpwstr> </vt:lpwstr>
  </property>
  <property fmtid="{D5CDD505-2E9C-101B-9397-08002B2CF9AE}" pid="14" name="L_CC">
    <vt:lpwstr> </vt:lpwstr>
  </property>
  <property fmtid="{D5CDD505-2E9C-101B-9397-08002B2CF9AE}" pid="15" name="L_INITIALS">
    <vt:lpwstr> </vt:lpwstr>
  </property>
  <property fmtid="{D5CDD505-2E9C-101B-9397-08002B2CF9AE}" pid="16" name="L_COINITIALSANDDATE">
    <vt:lpwstr> </vt:lpwstr>
  </property>
  <property fmtid="{D5CDD505-2E9C-101B-9397-08002B2CF9AE}" pid="17" name="L_ASSESSOR">
    <vt:lpwstr> </vt:lpwstr>
  </property>
  <property fmtid="{D5CDD505-2E9C-101B-9397-08002B2CF9AE}" pid="18" name="SIG_NAME">
    <vt:lpwstr>mr Benno Latoeperissa</vt:lpwstr>
  </property>
  <property fmtid="{D5CDD505-2E9C-101B-9397-08002B2CF9AE}" pid="19" name="SIG_FUNCTION">
    <vt:lpwstr/>
  </property>
  <property fmtid="{D5CDD505-2E9C-101B-9397-08002B2CF9AE}" pid="20" name="SIG_DEP">
    <vt:lpwstr>Directie Juridische Zaken</vt:lpwstr>
  </property>
  <property fmtid="{D5CDD505-2E9C-101B-9397-08002B2CF9AE}" pid="21" name="SIG_DIR">
    <vt:lpwstr>Afdeling Verdragen</vt:lpwstr>
  </property>
  <property fmtid="{D5CDD505-2E9C-101B-9397-08002B2CF9AE}" pid="22" name="L_HomeCountry">
    <vt:lpwstr> Nederland</vt:lpwstr>
  </property>
  <property fmtid="{D5CDD505-2E9C-101B-9397-08002B2CF9AE}" pid="23" name="BZ_UseCountry">
    <vt:bool>false</vt:bool>
  </property>
  <property fmtid="{D5CDD505-2E9C-101B-9397-08002B2CF9AE}" pid="24" name="BZ_Version">
    <vt:lpwstr>4.0</vt:lpwstr>
  </property>
  <property fmtid="{D5CDD505-2E9C-101B-9397-08002B2CF9AE}" pid="25" name="BZ_VersionDate">
    <vt:lpwstr>January 2009</vt:lpwstr>
  </property>
  <property fmtid="{D5CDD505-2E9C-101B-9397-08002B2CF9AE}" pid="26" name="L_HOME_URL">
    <vt:lpwstr>www.minbuza.nl</vt:lpwstr>
  </property>
  <property fmtid="{D5CDD505-2E9C-101B-9397-08002B2CF9AE}" pid="27" name="L_URL">
    <vt:lpwstr> </vt:lpwstr>
  </property>
  <property fmtid="{D5CDD505-2E9C-101B-9397-08002B2CF9AE}" pid="28" name="L_Home_Address">
    <vt:lpwstr>Bezuidenhoutseweg 67</vt:lpwstr>
  </property>
  <property fmtid="{D5CDD505-2E9C-101B-9397-08002B2CF9AE}" pid="29" name="bz_tweede_kamer">
    <vt:bool>true</vt:bool>
  </property>
  <property fmtid="{D5CDD505-2E9C-101B-9397-08002B2CF9AE}" pid="30" name="L_PAGEOF">
    <vt:lpwstr>van</vt:lpwstr>
  </property>
  <property fmtid="{D5CDD505-2E9C-101B-9397-08002B2CF9AE}" pid="31" name="L_YREFERENCE">
    <vt:lpwstr>Uw Referentie</vt:lpwstr>
  </property>
  <property fmtid="{D5CDD505-2E9C-101B-9397-08002B2CF9AE}" pid="32" name="bz_aminister">
    <vt:lpwstr> </vt:lpwstr>
  </property>
  <property fmtid="{D5CDD505-2E9C-101B-9397-08002B2CF9AE}" pid="33" name="bz_gezamelijkebrief">
    <vt:bool>false</vt:bool>
  </property>
  <property fmtid="{D5CDD505-2E9C-101B-9397-08002B2CF9AE}" pid="34" name="bz_kamerbrief_type">
    <vt:i4>4</vt:i4>
  </property>
  <property fmtid="{D5CDD505-2E9C-101B-9397-08002B2CF9AE}" pid="35" name="bz_sender_brief">
    <vt:i4>1</vt:i4>
  </property>
  <property fmtid="{D5CDD505-2E9C-101B-9397-08002B2CF9AE}" pid="36" name="bz_commissie">
    <vt:lpwstr>0</vt:lpwstr>
  </property>
  <property fmtid="{D5CDD505-2E9C-101B-9397-08002B2CF9AE}" pid="37" name="bz_directie">
    <vt:r8>27</vt:r8>
  </property>
  <property fmtid="{D5CDD505-2E9C-101B-9397-08002B2CF9AE}" pid="38" name="bz_ektk">
    <vt:i4>1</vt:i4>
  </property>
  <property fmtid="{D5CDD505-2E9C-101B-9397-08002B2CF9AE}" pid="39" name="bz_naam">
    <vt:lpwstr/>
  </property>
  <property fmtid="{D5CDD505-2E9C-101B-9397-08002B2CF9AE}" pid="40" name="bz_onderwerp">
    <vt:lpwstr>Nota naar aanleiding van het verslag</vt:lpwstr>
  </property>
  <property fmtid="{D5CDD505-2E9C-101B-9397-08002B2CF9AE}" pid="41" name="bz_leden">
    <vt:lpwstr/>
  </property>
  <property fmtid="{D5CDD505-2E9C-101B-9397-08002B2CF9AE}" pid="42" name="L_SPOED">
    <vt:lpwstr>Spoed</vt:lpwstr>
  </property>
  <property fmtid="{D5CDD505-2E9C-101B-9397-08002B2CF9AE}" pid="43" name="L_VERTROUWELIJK">
    <vt:lpwstr>Vertrouwelijk</vt:lpwstr>
  </property>
  <property fmtid="{D5CDD505-2E9C-101B-9397-08002B2CF9AE}" pid="44" name="bz_geadresseerden">
    <vt:lpwstr>Voorzitter</vt:lpwstr>
  </property>
  <property fmtid="{D5CDD505-2E9C-101B-9397-08002B2CF9AE}" pid="45" name="bz_kamernr">
    <vt:lpwstr>Tweede</vt:lpwstr>
  </property>
  <property fmtid="{D5CDD505-2E9C-101B-9397-08002B2CF9AE}" pid="46" name="bz_date">
    <vt:lpwstr>augustus 2013</vt:lpwstr>
  </property>
  <property fmtid="{D5CDD505-2E9C-101B-9397-08002B2CF9AE}" pid="47" name="bz_adres_huisnummer">
    <vt:lpwstr>4</vt:lpwstr>
  </property>
  <property fmtid="{D5CDD505-2E9C-101B-9397-08002B2CF9AE}" pid="48" name="bz_kamerbrief_commissie">
    <vt:lpwstr>0</vt:lpwstr>
  </property>
  <property fmtid="{D5CDD505-2E9C-101B-9397-08002B2CF9AE}" pid="49" name="SIG_SENDER">
    <vt:lpwstr>DJZ</vt:lpwstr>
  </property>
  <property fmtid="{D5CDD505-2E9C-101B-9397-08002B2CF9AE}" pid="50" name="SIG_PHONE">
    <vt:lpwstr>070-3486535</vt:lpwstr>
  </property>
  <property fmtid="{D5CDD505-2E9C-101B-9397-08002B2CF9AE}" pid="51" name="SIG_CdP">
    <vt:lpwstr>unknown CdP</vt:lpwstr>
  </property>
  <property fmtid="{D5CDD505-2E9C-101B-9397-08002B2CF9AE}" pid="52" name="bz_ondertekenaar">
    <vt:lpwstr>0</vt:lpwstr>
  </property>
  <property fmtid="{D5CDD505-2E9C-101B-9397-08002B2CF9AE}" pid="53" name="bz_bijlage">
    <vt:lpwstr>1</vt:lpwstr>
  </property>
  <property fmtid="{D5CDD505-2E9C-101B-9397-08002B2CF9AE}" pid="54" name="bz_nummerbz">
    <vt:lpwstr>MINBUZA-2013.XXXX</vt:lpwstr>
  </property>
  <property fmtid="{D5CDD505-2E9C-101B-9397-08002B2CF9AE}" pid="55" name="bz_nummer">
    <vt:lpwstr/>
  </property>
  <property fmtid="{D5CDD505-2E9C-101B-9397-08002B2CF9AE}" pid="56" name="bz_partij">
    <vt:lpwstr/>
  </property>
  <property fmtid="{D5CDD505-2E9C-101B-9397-08002B2CF9AE}" pid="57" name="ContentTypeId">
    <vt:lpwstr>0x01010094D485A97AE13A44A413EE4FC7D88520</vt:lpwstr>
  </property>
</Properties>
</file>