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BE" w:rsidP="007A2DBC" w:rsidRDefault="007B6DBE"/>
    <w:p w:rsidR="009B156D" w:rsidP="009B156D" w:rsidRDefault="009B156D">
      <w:r>
        <w:t>Geachte voorzitter,</w:t>
      </w:r>
    </w:p>
    <w:p w:rsidR="009B156D" w:rsidP="009B156D" w:rsidRDefault="009B156D"/>
    <w:p w:rsidR="009B156D" w:rsidP="009B156D" w:rsidRDefault="009B156D"/>
    <w:p w:rsidR="009B156D" w:rsidP="009B156D" w:rsidRDefault="009B156D">
      <w:r w:rsidRPr="004601B9">
        <w:t xml:space="preserve">Hierbij bied ik u </w:t>
      </w:r>
      <w:r>
        <w:t>de derde nota van wijziging inzake het bovenvermeld voorstel aan.</w:t>
      </w:r>
    </w:p>
    <w:p w:rsidR="009B156D" w:rsidP="009B156D" w:rsidRDefault="009B156D"/>
    <w:p w:rsidR="009B156D" w:rsidP="009B156D" w:rsidRDefault="009B156D"/>
    <w:p w:rsidR="009B156D" w:rsidP="009B156D" w:rsidRDefault="009B156D">
      <w:r>
        <w:t>Hoogachtend,</w:t>
      </w:r>
    </w:p>
    <w:p w:rsidR="009B156D" w:rsidP="009B156D" w:rsidRDefault="009B156D"/>
    <w:p w:rsidR="009B156D" w:rsidP="009B156D" w:rsidRDefault="009B156D">
      <w:r>
        <w:t>De Minister van Financiën,</w:t>
      </w:r>
    </w:p>
    <w:p w:rsidR="009B156D" w:rsidP="009B156D" w:rsidRDefault="009B156D"/>
    <w:p w:rsidR="009B156D" w:rsidP="009B156D" w:rsidRDefault="009B156D"/>
    <w:p w:rsidR="009B156D" w:rsidP="009B156D" w:rsidRDefault="009B156D"/>
    <w:p w:rsidR="009B156D" w:rsidP="009B156D" w:rsidRDefault="009B156D"/>
    <w:p w:rsidR="009B156D" w:rsidP="009B156D" w:rsidRDefault="009B156D">
      <w:r>
        <w:t>J.R.V.A. Dijsselbloem</w:t>
      </w:r>
    </w:p>
    <w:p w:rsidRPr="007A2DBC" w:rsidR="009B156D" w:rsidP="009B156D" w:rsidRDefault="009B156D">
      <w:r w:rsidRPr="007A2DBC">
        <w:t xml:space="preserve"> </w:t>
      </w:r>
    </w:p>
    <w:p w:rsidR="007B6DBE" w:rsidP="007A2DBC" w:rsidRDefault="007B6DBE"/>
    <w:p w:rsidR="007B6DBE" w:rsidP="007A2DBC" w:rsidRDefault="007B6DBE"/>
    <w:p w:rsidR="007B6DBE" w:rsidP="007A2DBC" w:rsidRDefault="007B6DBE"/>
    <w:p w:rsidR="007B6DBE" w:rsidP="007A2DBC" w:rsidRDefault="007B6DBE"/>
    <w:p w:rsidR="007B6DBE" w:rsidP="007A2DBC" w:rsidRDefault="007B6DBE"/>
    <w:p w:rsidR="007B6DBE" w:rsidP="007A2DBC" w:rsidRDefault="007B6DBE"/>
    <w:p w:rsidR="007B6DBE" w:rsidP="007A2DBC" w:rsidRDefault="007B6DBE"/>
    <w:p w:rsidR="007B6DBE" w:rsidP="007B6DBE" w:rsidRDefault="007B6DBE"/>
    <w:p w:rsidR="007B6DBE" w:rsidP="007B6DBE" w:rsidRDefault="007B6DBE"/>
    <w:p w:rsidRPr="007A2DBC" w:rsidR="007B6DBE" w:rsidP="007A2DBC" w:rsidRDefault="007B6DBE">
      <w:r w:rsidRPr="007A2DBC">
        <w:t xml:space="preserve"> </w:t>
      </w:r>
    </w:p>
    <w:sectPr w:rsidRPr="007A2DBC" w:rsidR="007B6DBE" w:rsidSect="000A6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95" w:rsidRDefault="00EC1B95">
      <w:pPr>
        <w:spacing w:line="240" w:lineRule="auto"/>
      </w:pPr>
      <w:r>
        <w:separator/>
      </w:r>
    </w:p>
  </w:endnote>
  <w:endnote w:type="continuationSeparator" w:id="0">
    <w:p w:rsidR="00EC1B95" w:rsidRDefault="00EC1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B5" w:rsidRDefault="00B217B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EC1B95">
      <w:trPr>
        <w:trHeight w:hRule="exact" w:val="240"/>
      </w:trPr>
      <w:tc>
        <w:tcPr>
          <w:tcW w:w="7752" w:type="dxa"/>
          <w:shd w:val="clear" w:color="auto" w:fill="auto"/>
        </w:tcPr>
        <w:p w:rsidR="00EC1B95" w:rsidRDefault="00EC1B95" w:rsidP="00C171A5">
          <w:pPr>
            <w:pStyle w:val="Huisstijl-Rubricering"/>
          </w:pPr>
        </w:p>
      </w:tc>
      <w:tc>
        <w:tcPr>
          <w:tcW w:w="2148" w:type="dxa"/>
        </w:tcPr>
        <w:p w:rsidR="00EC1B95" w:rsidRDefault="00EC1B95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101D66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101D66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101D66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0A6810">
              <w:t>1</w:t>
            </w:r>
          </w:fldSimple>
        </w:p>
      </w:tc>
    </w:tr>
  </w:tbl>
  <w:p w:rsidR="00EC1B95" w:rsidRPr="00274322" w:rsidRDefault="00EC1B95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EC1B95">
      <w:trPr>
        <w:trHeight w:hRule="exact" w:val="240"/>
      </w:trPr>
      <w:tc>
        <w:tcPr>
          <w:tcW w:w="7752" w:type="dxa"/>
          <w:shd w:val="clear" w:color="auto" w:fill="auto"/>
        </w:tcPr>
        <w:p w:rsidR="00EC1B95" w:rsidRPr="00274322" w:rsidRDefault="00EC1B95" w:rsidP="007B6DBE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EC1B95" w:rsidRDefault="00EC1B95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101D66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101D66" w:rsidRPr="00CD362D">
            <w:rPr>
              <w:rStyle w:val="Huisstijl-GegevenCharChar"/>
            </w:rPr>
            <w:fldChar w:fldCharType="separate"/>
          </w:r>
          <w:r w:rsidR="00B217B5">
            <w:rPr>
              <w:rStyle w:val="Huisstijl-GegevenCharChar"/>
            </w:rPr>
            <w:t>1</w:t>
          </w:r>
          <w:r w:rsidR="00101D66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217B5">
              <w:t>1</w:t>
            </w:r>
          </w:fldSimple>
        </w:p>
      </w:tc>
    </w:tr>
  </w:tbl>
  <w:p w:rsidR="00EC1B95" w:rsidRDefault="00EC1B95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95" w:rsidRDefault="00EC1B95">
      <w:pPr>
        <w:spacing w:line="240" w:lineRule="auto"/>
      </w:pPr>
      <w:r>
        <w:separator/>
      </w:r>
    </w:p>
  </w:footnote>
  <w:footnote w:type="continuationSeparator" w:id="0">
    <w:p w:rsidR="00EC1B95" w:rsidRDefault="00EC1B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B5" w:rsidRDefault="00B217B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EC1B95">
      <w:trPr>
        <w:cantSplit/>
        <w:trHeight w:val="20"/>
      </w:trPr>
      <w:tc>
        <w:tcPr>
          <w:tcW w:w="2160" w:type="dxa"/>
        </w:tcPr>
        <w:p w:rsidR="00EC1B95" w:rsidRPr="00F5152A" w:rsidRDefault="00EC1B95" w:rsidP="007B6DB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EC1B95">
      <w:trPr>
        <w:cantSplit/>
        <w:trHeight w:val="92"/>
      </w:trPr>
      <w:tc>
        <w:tcPr>
          <w:tcW w:w="2160" w:type="dxa"/>
        </w:tcPr>
        <w:p w:rsidR="00EC1B95" w:rsidRDefault="00EC1B95" w:rsidP="00812F5E">
          <w:pPr>
            <w:pStyle w:val="Huisstijl-Voorwaarden"/>
            <w:keepLines/>
            <w:widowControl w:val="0"/>
            <w:suppressAutoHyphens/>
          </w:pPr>
        </w:p>
      </w:tc>
    </w:tr>
    <w:tr w:rsidR="00EC1B95">
      <w:trPr>
        <w:cantSplit/>
        <w:trHeight w:val="20"/>
      </w:trPr>
      <w:tc>
        <w:tcPr>
          <w:tcW w:w="2160" w:type="dxa"/>
        </w:tcPr>
        <w:p w:rsidR="00EC1B95" w:rsidRDefault="00EC1B95" w:rsidP="00812F5E">
          <w:pPr>
            <w:pStyle w:val="Huisstijl-Kopje"/>
          </w:pPr>
          <w:r>
            <w:t>Ons kenmerk</w:t>
          </w:r>
        </w:p>
        <w:p w:rsidR="00EC1B95" w:rsidRDefault="00EC1B95" w:rsidP="00BF53DE">
          <w:pPr>
            <w:pStyle w:val="Huisstijl-Gegeven"/>
          </w:pPr>
          <w:r>
            <w:rPr>
              <w:noProof w:val="0"/>
            </w:rPr>
            <w:t>FM</w:t>
          </w:r>
          <w:r w:rsidRPr="0049681B">
            <w:t xml:space="preserve">/ </w:t>
          </w:r>
          <w:r>
            <w:t>U</w:t>
          </w:r>
        </w:p>
        <w:p w:rsidR="00EC1B95" w:rsidRPr="0049681B" w:rsidRDefault="00EC1B95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EC1B95">
      <w:trPr>
        <w:cantSplit/>
        <w:trHeight w:val="20"/>
      </w:trPr>
      <w:tc>
        <w:tcPr>
          <w:tcW w:w="2160" w:type="dxa"/>
        </w:tcPr>
        <w:p w:rsidR="00EC1B95" w:rsidRDefault="00EC1B95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EC1B95" w:rsidRPr="00511A1A" w:rsidRDefault="00EC1B95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EC1B95">
      <w:trPr>
        <w:cantSplit/>
      </w:trPr>
      <w:tc>
        <w:tcPr>
          <w:tcW w:w="2160" w:type="dxa"/>
        </w:tcPr>
        <w:p w:rsidR="00EC1B95" w:rsidRPr="00E219C8" w:rsidRDefault="00EC1B95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Pr="00E219C8">
            <w:rPr>
              <w:b/>
            </w:rPr>
            <w:t xml:space="preserve"> </w:t>
          </w:r>
        </w:p>
        <w:p w:rsidR="00EC1B95" w:rsidRPr="005C20AA" w:rsidRDefault="00EC1B95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EC1B95" w:rsidRPr="0083178B" w:rsidRDefault="00EC1B95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mw.</w:t>
          </w:r>
          <w:r>
            <w:t xml:space="preserve"> </w:t>
          </w:r>
          <w:r>
            <w:rPr>
              <w:noProof w:val="0"/>
            </w:rPr>
            <w:t>H.H.A.</w:t>
          </w:r>
          <w:r>
            <w:t xml:space="preserve"> </w:t>
          </w:r>
          <w:r>
            <w:rPr>
              <w:noProof w:val="0"/>
            </w:rPr>
            <w:t>de Man</w:t>
          </w:r>
          <w:r>
            <w:t xml:space="preserve"> </w:t>
          </w:r>
        </w:p>
        <w:p w:rsidR="00EC1B95" w:rsidRDefault="00EC1B95" w:rsidP="007B6DBE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70-3427783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70-3427984</w:t>
          </w:r>
          <w:r w:rsidRPr="008D4263">
            <w:br/>
          </w:r>
          <w:r>
            <w:rPr>
              <w:noProof w:val="0"/>
            </w:rPr>
            <w:t>h.h.a.man@minfin.nl</w:t>
          </w:r>
        </w:p>
      </w:tc>
    </w:tr>
    <w:tr w:rsidR="00EC1B95">
      <w:trPr>
        <w:cantSplit/>
        <w:trHeight w:hRule="exact" w:val="200"/>
      </w:trPr>
      <w:tc>
        <w:tcPr>
          <w:tcW w:w="2160" w:type="dxa"/>
        </w:tcPr>
        <w:p w:rsidR="00EC1B95" w:rsidRPr="00DF54D9" w:rsidRDefault="00EC1B95" w:rsidP="001A3070">
          <w:pPr>
            <w:keepLines/>
            <w:widowControl w:val="0"/>
            <w:suppressAutoHyphens/>
          </w:pPr>
        </w:p>
      </w:tc>
    </w:tr>
    <w:tr w:rsidR="00EC1B95">
      <w:trPr>
        <w:cantSplit/>
        <w:trHeight w:val="1740"/>
      </w:trPr>
      <w:tc>
        <w:tcPr>
          <w:tcW w:w="2160" w:type="dxa"/>
        </w:tcPr>
        <w:p w:rsidR="00EC1B95" w:rsidRDefault="00EC1B95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EC1B95" w:rsidRDefault="00EC1B95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>
            <w:t>/2013/</w:t>
          </w:r>
          <w:r w:rsidR="007E06A2">
            <w:t>1654 M</w:t>
          </w:r>
        </w:p>
        <w:p w:rsidR="00EC1B95" w:rsidRDefault="00EC1B95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EC1B95" w:rsidRDefault="00EC1B95" w:rsidP="001A3070">
          <w:pPr>
            <w:pStyle w:val="Huisstijl-Gegeven"/>
            <w:keepLines/>
            <w:widowControl w:val="0"/>
            <w:suppressAutoHyphens/>
          </w:pPr>
        </w:p>
        <w:p w:rsidR="00EC1B95" w:rsidRDefault="00EC1B95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EC1B95" w:rsidRDefault="00EC1B95" w:rsidP="007B6DBE">
          <w:pPr>
            <w:pStyle w:val="Huisstijl-Gegeven"/>
            <w:keepLines/>
            <w:widowControl w:val="0"/>
            <w:suppressAutoHyphens/>
          </w:pPr>
          <w:r>
            <w:t>Derde nota van wijziging</w:t>
          </w:r>
        </w:p>
      </w:tc>
    </w:tr>
  </w:tbl>
  <w:p w:rsidR="00EC1B95" w:rsidRDefault="00101D66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EC1B95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EC1B95" w:rsidRDefault="00EC1B95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EC1B95" w:rsidRPr="007714D5" w:rsidRDefault="00B217B5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C1B95" w:rsidRDefault="00EC1B95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EC1B95">
      <w:trPr>
        <w:trHeight w:val="400"/>
      </w:trPr>
      <w:tc>
        <w:tcPr>
          <w:tcW w:w="7520" w:type="dxa"/>
          <w:shd w:val="clear" w:color="auto" w:fill="auto"/>
        </w:tcPr>
        <w:p w:rsidR="00EC1B95" w:rsidRPr="00BC3B53" w:rsidRDefault="00EC1B95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EC1B95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EC1B95" w:rsidRDefault="00EC1B95" w:rsidP="007B6DBE">
          <w:pPr>
            <w:pStyle w:val="Huisstijl-NAW"/>
          </w:pPr>
          <w:r>
            <w:t>Voorzitter van de Tweede Kamer</w:t>
          </w:r>
        </w:p>
        <w:p w:rsidR="00EC1B95" w:rsidRDefault="00EC1B95" w:rsidP="007B6DBE">
          <w:pPr>
            <w:pStyle w:val="Huisstijl-NAW"/>
          </w:pPr>
          <w:r>
            <w:t>der Staten-Generaal</w:t>
          </w:r>
        </w:p>
        <w:p w:rsidR="00EC1B95" w:rsidRDefault="00EC1B95" w:rsidP="007B6DBE">
          <w:pPr>
            <w:pStyle w:val="Huisstijl-NAW"/>
          </w:pPr>
          <w:r>
            <w:t>Postbus 20018</w:t>
          </w:r>
        </w:p>
        <w:p w:rsidR="00EC1B95" w:rsidRPr="007864B2" w:rsidRDefault="00EC1B95" w:rsidP="007B6DBE">
          <w:pPr>
            <w:pStyle w:val="Huisstijl-NAW"/>
          </w:pPr>
          <w:r>
            <w:t>2500 EA ‘s GRAVENHAGE</w:t>
          </w:r>
        </w:p>
      </w:tc>
    </w:tr>
    <w:tr w:rsidR="00EC1B95">
      <w:trPr>
        <w:trHeight w:hRule="exact" w:val="400"/>
      </w:trPr>
      <w:tc>
        <w:tcPr>
          <w:tcW w:w="7520" w:type="dxa"/>
          <w:shd w:val="clear" w:color="auto" w:fill="auto"/>
        </w:tcPr>
        <w:p w:rsidR="00EC1B95" w:rsidRPr="00035E67" w:rsidRDefault="00EC1B95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C1B95">
      <w:trPr>
        <w:trHeight w:val="240"/>
      </w:trPr>
      <w:tc>
        <w:tcPr>
          <w:tcW w:w="7520" w:type="dxa"/>
          <w:shd w:val="clear" w:color="auto" w:fill="auto"/>
        </w:tcPr>
        <w:p w:rsidR="00EC1B95" w:rsidRPr="00035E67" w:rsidRDefault="00EC1B95" w:rsidP="002F4CE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B217B5">
            <w:rPr>
              <w:rFonts w:cs="Verdana"/>
              <w:szCs w:val="18"/>
            </w:rPr>
            <w:t>10 september 2013</w:t>
          </w:r>
        </w:p>
      </w:tc>
    </w:tr>
    <w:tr w:rsidR="00EC1B95" w:rsidRPr="00511A1A">
      <w:trPr>
        <w:trHeight w:val="240"/>
      </w:trPr>
      <w:tc>
        <w:tcPr>
          <w:tcW w:w="7520" w:type="dxa"/>
          <w:shd w:val="clear" w:color="auto" w:fill="auto"/>
        </w:tcPr>
        <w:p w:rsidR="00EC1B95" w:rsidRPr="00511A1A" w:rsidRDefault="00EC1B95" w:rsidP="002F4CE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Wijziging van de Wet op het financieel toezicht en enige andere wetten (Wijzigingswet financiële markten 2014)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EC1B95" w:rsidRDefault="00EC1B95" w:rsidP="00C171A5">
    <w:pPr>
      <w:pStyle w:val="Koptekst"/>
    </w:pPr>
  </w:p>
  <w:p w:rsidR="00EC1B95" w:rsidRDefault="00EC1B95" w:rsidP="00C171A5">
    <w:pPr>
      <w:pStyle w:val="Koptekst"/>
    </w:pPr>
  </w:p>
  <w:p w:rsidR="00EC1B95" w:rsidRDefault="00EC1B9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4CE3"/>
    <w:rsid w:val="00002AFC"/>
    <w:rsid w:val="0002070E"/>
    <w:rsid w:val="00033FC5"/>
    <w:rsid w:val="00057485"/>
    <w:rsid w:val="000737E4"/>
    <w:rsid w:val="00074FB2"/>
    <w:rsid w:val="000770F8"/>
    <w:rsid w:val="0009207D"/>
    <w:rsid w:val="000A6810"/>
    <w:rsid w:val="000E7FFB"/>
    <w:rsid w:val="00101D66"/>
    <w:rsid w:val="00111A33"/>
    <w:rsid w:val="001279C4"/>
    <w:rsid w:val="001A3070"/>
    <w:rsid w:val="001F10DD"/>
    <w:rsid w:val="00213BEA"/>
    <w:rsid w:val="00217FE6"/>
    <w:rsid w:val="002620D2"/>
    <w:rsid w:val="00265B0C"/>
    <w:rsid w:val="00274322"/>
    <w:rsid w:val="002849F3"/>
    <w:rsid w:val="002A6BD9"/>
    <w:rsid w:val="002B6331"/>
    <w:rsid w:val="002F4CE3"/>
    <w:rsid w:val="00332AD1"/>
    <w:rsid w:val="00346C84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837A4"/>
    <w:rsid w:val="00590E19"/>
    <w:rsid w:val="005C361A"/>
    <w:rsid w:val="005E6684"/>
    <w:rsid w:val="006A0858"/>
    <w:rsid w:val="006A748B"/>
    <w:rsid w:val="006E50EC"/>
    <w:rsid w:val="007714D5"/>
    <w:rsid w:val="007774C6"/>
    <w:rsid w:val="007864B2"/>
    <w:rsid w:val="00795CCD"/>
    <w:rsid w:val="007A2DBC"/>
    <w:rsid w:val="007B6DBE"/>
    <w:rsid w:val="007E06A2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B156D"/>
    <w:rsid w:val="009E04C7"/>
    <w:rsid w:val="00A25A25"/>
    <w:rsid w:val="00A502E2"/>
    <w:rsid w:val="00AA7D8F"/>
    <w:rsid w:val="00AB1EDC"/>
    <w:rsid w:val="00AF0A03"/>
    <w:rsid w:val="00AF7F3D"/>
    <w:rsid w:val="00B217B5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220B7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B0295"/>
    <w:rsid w:val="00EC1B95"/>
    <w:rsid w:val="00EE1559"/>
    <w:rsid w:val="00EE79BA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160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2013-09-10T12:03:00.0000000Z</lastPrinted>
  <dcterms:created xsi:type="dcterms:W3CDTF">2013-09-10T13:52:00.0000000Z</dcterms:created>
  <dcterms:modified xsi:type="dcterms:W3CDTF">2013-09-10T13:52:00.0000000Z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0x010100FD207328C942B142A69E04FCF1759E79</vt:lpwstr>
  </property>
</Properties>
</file>