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FF" w:rsidP="007A2DBC" w:rsidRDefault="008B50FF"/>
    <w:p w:rsidR="008B50FF" w:rsidP="007A2DBC" w:rsidRDefault="00594DDA">
      <w:r>
        <w:t>Geachte voorzitter,</w:t>
      </w:r>
    </w:p>
    <w:p w:rsidR="00594DDA" w:rsidP="007A2DBC" w:rsidRDefault="00594DDA"/>
    <w:p w:rsidR="00594DDA" w:rsidP="007A2DBC" w:rsidRDefault="00594DDA"/>
    <w:p w:rsidR="00594DDA" w:rsidP="007A2DBC" w:rsidRDefault="00594DDA">
      <w:r>
        <w:t>Hierbij bied ik u</w:t>
      </w:r>
      <w:r w:rsidR="00087E56">
        <w:t xml:space="preserve">, mede namens </w:t>
      </w:r>
      <w:r w:rsidR="00993781">
        <w:t>mijn ambtgenoot</w:t>
      </w:r>
      <w:r w:rsidR="00087E56">
        <w:t xml:space="preserve"> van Veiligheid </w:t>
      </w:r>
      <w:r w:rsidR="00993781">
        <w:t>en</w:t>
      </w:r>
      <w:r w:rsidR="00087E56">
        <w:t xml:space="preserve"> Justitie,</w:t>
      </w:r>
      <w:r>
        <w:t xml:space="preserve"> de </w:t>
      </w:r>
      <w:r w:rsidR="00993781">
        <w:t xml:space="preserve">tweede </w:t>
      </w:r>
      <w:r>
        <w:t xml:space="preserve">nota van wijziging inzake het bovenvermelde voorstel aan. </w:t>
      </w:r>
    </w:p>
    <w:p w:rsidR="008B50FF" w:rsidP="007A2DBC" w:rsidRDefault="008B50FF"/>
    <w:p w:rsidR="008B50FF" w:rsidP="007A2DBC" w:rsidRDefault="008B50FF"/>
    <w:p w:rsidR="00594DDA" w:rsidP="008B50FF" w:rsidRDefault="00594DDA">
      <w:pPr>
        <w:spacing w:before="240" w:after="120" w:line="260" w:lineRule="exact"/>
      </w:pPr>
      <w:r>
        <w:t>Hoogachtend,</w:t>
      </w:r>
    </w:p>
    <w:p w:rsidR="008B50FF" w:rsidP="008B50FF" w:rsidRDefault="00993781">
      <w:pPr>
        <w:spacing w:before="240" w:after="120" w:line="260" w:lineRule="exact"/>
      </w:pPr>
      <w:r>
        <w:t>De m</w:t>
      </w:r>
      <w:r w:rsidR="008B50FF">
        <w:t>inister van Financiën,</w:t>
      </w:r>
    </w:p>
    <w:p w:rsidR="008B50FF" w:rsidP="007A2DBC" w:rsidRDefault="008B50FF"/>
    <w:p w:rsidR="008B50FF" w:rsidP="007A2DBC" w:rsidRDefault="008B50FF"/>
    <w:p w:rsidR="008B50FF" w:rsidP="007A2DBC" w:rsidRDefault="008B50FF"/>
    <w:p w:rsidR="008B50FF" w:rsidP="008B50FF" w:rsidRDefault="008B50FF"/>
    <w:p w:rsidR="00594DDA" w:rsidP="00594DDA" w:rsidRDefault="00594DDA">
      <w:r>
        <w:t>J.R.V.A. Dijsselbloem</w:t>
      </w:r>
    </w:p>
    <w:p w:rsidR="008B50FF" w:rsidP="008B50FF" w:rsidRDefault="008B50FF"/>
    <w:p w:rsidRPr="007A2DBC" w:rsidR="008B50FF" w:rsidP="007A2DBC" w:rsidRDefault="008B50FF">
      <w:r w:rsidRPr="007A2DBC">
        <w:t xml:space="preserve"> </w:t>
      </w:r>
    </w:p>
    <w:sectPr w:rsidRPr="007A2DBC" w:rsidR="008B50FF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FF" w:rsidRDefault="008B50FF" w:rsidP="000E5412">
      <w:pPr>
        <w:spacing w:line="240" w:lineRule="auto"/>
      </w:pPr>
      <w:r>
        <w:separator/>
      </w:r>
    </w:p>
  </w:endnote>
  <w:endnote w:type="continuationSeparator" w:id="0">
    <w:p w:rsidR="008B50FF" w:rsidRDefault="008B50FF" w:rsidP="000E5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37" w:rsidRDefault="0021323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Default="00274322" w:rsidP="00C171A5">
          <w:pPr>
            <w:pStyle w:val="Huisstijl-Rubricering"/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529B7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529B7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7529B7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456336">
              <w:t>1</w:t>
            </w:r>
          </w:fldSimple>
        </w:p>
      </w:tc>
    </w:tr>
  </w:tbl>
  <w:p w:rsidR="00274322" w:rsidRPr="00274322" w:rsidRDefault="00274322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Pr="00274322" w:rsidRDefault="00274322" w:rsidP="008B50FF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7529B7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7529B7" w:rsidRPr="00CD362D">
            <w:rPr>
              <w:rStyle w:val="Huisstijl-GegevenCharChar"/>
            </w:rPr>
            <w:fldChar w:fldCharType="separate"/>
          </w:r>
          <w:r w:rsidR="00213237">
            <w:rPr>
              <w:rStyle w:val="Huisstijl-GegevenCharChar"/>
            </w:rPr>
            <w:t>1</w:t>
          </w:r>
          <w:r w:rsidR="007529B7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213237">
              <w:t>1</w:t>
            </w:r>
          </w:fldSimple>
        </w:p>
      </w:tc>
    </w:tr>
  </w:tbl>
  <w:p w:rsidR="00274322" w:rsidRDefault="00274322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FF" w:rsidRDefault="008B50FF" w:rsidP="000E5412">
      <w:pPr>
        <w:spacing w:line="240" w:lineRule="auto"/>
      </w:pPr>
      <w:r>
        <w:separator/>
      </w:r>
    </w:p>
  </w:footnote>
  <w:footnote w:type="continuationSeparator" w:id="0">
    <w:p w:rsidR="008B50FF" w:rsidRDefault="008B50FF" w:rsidP="000E54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37" w:rsidRDefault="0021323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  <w:trHeight w:val="20"/>
      </w:trPr>
      <w:tc>
        <w:tcPr>
          <w:tcW w:w="2160" w:type="dxa"/>
        </w:tcPr>
        <w:p w:rsidR="00274322" w:rsidRPr="00F5152A" w:rsidRDefault="008B50FF" w:rsidP="008B50FF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Financiële Markten</w:t>
          </w:r>
        </w:p>
      </w:tc>
    </w:tr>
    <w:tr w:rsidR="00274322">
      <w:trPr>
        <w:cantSplit/>
        <w:trHeight w:val="92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Kopje"/>
          </w:pPr>
          <w:r>
            <w:t>Ons kenmerk</w:t>
          </w:r>
        </w:p>
        <w:p w:rsidR="00274322" w:rsidRDefault="008B50FF" w:rsidP="00BF53DE">
          <w:pPr>
            <w:pStyle w:val="Huisstijl-Gegeven"/>
          </w:pPr>
          <w:r>
            <w:rPr>
              <w:noProof w:val="0"/>
            </w:rPr>
            <w:t>FM</w:t>
          </w:r>
          <w:r w:rsidR="00274322" w:rsidRPr="0049681B">
            <w:t>/</w:t>
          </w:r>
          <w:r>
            <w:rPr>
              <w:noProof w:val="0"/>
            </w:rPr>
            <w:t>2013/1508</w:t>
          </w:r>
          <w:r w:rsidR="00274322" w:rsidRPr="0049681B">
            <w:t xml:space="preserve"> </w:t>
          </w:r>
          <w:r>
            <w:t>U</w:t>
          </w:r>
        </w:p>
        <w:p w:rsidR="00274322" w:rsidRPr="0049681B" w:rsidRDefault="00274322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74322" w:rsidRPr="00511A1A" w:rsidRDefault="00274322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</w:trPr>
      <w:tc>
        <w:tcPr>
          <w:tcW w:w="2160" w:type="dxa"/>
        </w:tcPr>
        <w:p w:rsidR="00274322" w:rsidRPr="00E219C8" w:rsidRDefault="008B50FF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Financiële Markten</w:t>
          </w:r>
          <w:r w:rsidR="00274322" w:rsidRPr="00E219C8">
            <w:rPr>
              <w:b/>
            </w:rPr>
            <w:t xml:space="preserve"> </w:t>
          </w:r>
        </w:p>
        <w:p w:rsidR="00274322" w:rsidRPr="005C20AA" w:rsidRDefault="008B50FF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 w:rsidR="00274322">
            <w:br/>
          </w:r>
          <w:r>
            <w:rPr>
              <w:noProof w:val="0"/>
            </w:rPr>
            <w:t>2511 CW</w:t>
          </w:r>
          <w:r w:rsidR="00274322">
            <w:t xml:space="preserve">  </w:t>
          </w:r>
          <w:r>
            <w:rPr>
              <w:noProof w:val="0"/>
            </w:rPr>
            <w:t>Den Haag</w:t>
          </w:r>
          <w:r w:rsidR="00274322">
            <w:br/>
          </w:r>
          <w:r w:rsidR="00274322" w:rsidRPr="0014786A">
            <w:t>Postbus 20</w:t>
          </w:r>
          <w:r w:rsidR="00274322">
            <w:t>201</w:t>
          </w:r>
          <w:r w:rsidR="00274322">
            <w:br/>
            <w:t xml:space="preserve">2500 EE </w:t>
          </w:r>
          <w:r w:rsidR="00274322" w:rsidRPr="0014786A">
            <w:t xml:space="preserve"> Den</w:t>
          </w:r>
          <w:r w:rsidR="00274322">
            <w:t xml:space="preserve"> </w:t>
          </w:r>
          <w:r w:rsidR="00274322" w:rsidRPr="0014786A">
            <w:t>Haag</w:t>
          </w:r>
          <w:r w:rsidR="00274322" w:rsidRPr="000A174A">
            <w:t xml:space="preserve"> </w:t>
          </w:r>
          <w:r w:rsidR="00274322" w:rsidRPr="000A174A">
            <w:br/>
          </w:r>
          <w:r>
            <w:rPr>
              <w:noProof w:val="0"/>
            </w:rPr>
            <w:t>www.rijksoverheid.nl</w:t>
          </w:r>
        </w:p>
        <w:p w:rsidR="00274322" w:rsidRPr="0083178B" w:rsidRDefault="00274322" w:rsidP="001A3070">
          <w:pPr>
            <w:pStyle w:val="Huisstijl-Adres"/>
            <w:keepLines/>
            <w:widowControl w:val="0"/>
            <w:suppressAutoHyphens/>
          </w:pPr>
          <w:r>
            <w:rPr>
              <w:b/>
              <w:bCs/>
            </w:rPr>
            <w:t>Inlichtingen</w:t>
          </w:r>
          <w:r w:rsidRPr="00092799">
            <w:rPr>
              <w:b/>
              <w:bCs/>
            </w:rPr>
            <w:br/>
          </w:r>
          <w:r w:rsidR="00566BAF">
            <w:rPr>
              <w:noProof w:val="0"/>
            </w:rPr>
            <w:t>Helene</w:t>
          </w:r>
          <w:r>
            <w:t xml:space="preserve"> </w:t>
          </w:r>
          <w:r w:rsidR="008B50FF">
            <w:rPr>
              <w:noProof w:val="0"/>
            </w:rPr>
            <w:t>de Man</w:t>
          </w:r>
          <w:r>
            <w:t xml:space="preserve"> </w:t>
          </w:r>
        </w:p>
        <w:p w:rsidR="00274322" w:rsidRDefault="00274322" w:rsidP="008B50FF">
          <w:pPr>
            <w:pStyle w:val="Huisstijl-Adres"/>
            <w:keepLines/>
            <w:widowControl w:val="0"/>
            <w:suppressAutoHyphens/>
          </w:pPr>
          <w:r w:rsidRPr="008D4263">
            <w:t>T</w:t>
          </w:r>
          <w:r w:rsidRPr="008D4263">
            <w:tab/>
          </w:r>
          <w:r>
            <w:t>0</w:t>
          </w:r>
          <w:r w:rsidR="008B50FF">
            <w:rPr>
              <w:noProof w:val="0"/>
            </w:rPr>
            <w:t>70-3427783</w:t>
          </w:r>
          <w:r>
            <w:br/>
          </w:r>
          <w:r w:rsidRPr="008D4263">
            <w:t>F</w:t>
          </w:r>
          <w:r w:rsidRPr="008D4263">
            <w:tab/>
          </w:r>
          <w:r>
            <w:t>0</w:t>
          </w:r>
          <w:r w:rsidR="008B50FF">
            <w:rPr>
              <w:noProof w:val="0"/>
            </w:rPr>
            <w:t>70-3427984</w:t>
          </w:r>
          <w:r w:rsidRPr="008D4263">
            <w:br/>
          </w:r>
          <w:r w:rsidR="008B50FF">
            <w:rPr>
              <w:noProof w:val="0"/>
            </w:rPr>
            <w:t>h.h.a.man@minfin.nl</w:t>
          </w:r>
        </w:p>
      </w:tc>
    </w:tr>
    <w:tr w:rsidR="00274322">
      <w:trPr>
        <w:cantSplit/>
        <w:trHeight w:hRule="exact" w:val="200"/>
      </w:trPr>
      <w:tc>
        <w:tcPr>
          <w:tcW w:w="2160" w:type="dxa"/>
        </w:tcPr>
        <w:p w:rsidR="00274322" w:rsidRPr="00DF54D9" w:rsidRDefault="00274322" w:rsidP="001A3070">
          <w:pPr>
            <w:keepLines/>
            <w:widowControl w:val="0"/>
            <w:suppressAutoHyphens/>
          </w:pPr>
        </w:p>
      </w:tc>
    </w:tr>
    <w:tr w:rsidR="00274322">
      <w:trPr>
        <w:cantSplit/>
        <w:trHeight w:val="1740"/>
      </w:trPr>
      <w:tc>
        <w:tcPr>
          <w:tcW w:w="2160" w:type="dxa"/>
        </w:tcPr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274322" w:rsidRDefault="008B50FF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FM</w:t>
          </w:r>
          <w:r w:rsidR="00274322">
            <w:t>/</w:t>
          </w:r>
          <w:r>
            <w:rPr>
              <w:noProof w:val="0"/>
            </w:rPr>
            <w:t>2013/1508</w:t>
          </w:r>
          <w:r w:rsidR="00274322">
            <w:t xml:space="preserve"> </w:t>
          </w:r>
          <w:r w:rsidR="00D35759">
            <w:t>M</w:t>
          </w: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274322" w:rsidRDefault="00274322" w:rsidP="001A3070">
          <w:pPr>
            <w:pStyle w:val="Huisstijl-Gegeven"/>
            <w:keepLines/>
            <w:widowControl w:val="0"/>
            <w:suppressAutoHyphens/>
          </w:pP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274322" w:rsidRDefault="00566BAF" w:rsidP="008B50FF">
          <w:pPr>
            <w:pStyle w:val="Huisstijl-Gegeven"/>
            <w:keepLines/>
            <w:widowControl w:val="0"/>
            <w:suppressAutoHyphens/>
          </w:pPr>
          <w:r>
            <w:t>1</w:t>
          </w:r>
        </w:p>
      </w:tc>
    </w:tr>
  </w:tbl>
  <w:p w:rsidR="00274322" w:rsidRDefault="007529B7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74322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74322" w:rsidRDefault="00274322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74322" w:rsidRPr="007714D5" w:rsidRDefault="00213237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74322" w:rsidRDefault="00274322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274322">
      <w:trPr>
        <w:trHeight w:val="400"/>
      </w:trPr>
      <w:tc>
        <w:tcPr>
          <w:tcW w:w="7520" w:type="dxa"/>
          <w:shd w:val="clear" w:color="auto" w:fill="auto"/>
        </w:tcPr>
        <w:p w:rsidR="00274322" w:rsidRPr="00BC3B53" w:rsidRDefault="00274322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274322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274322" w:rsidRPr="00AF7F3D" w:rsidRDefault="00274322" w:rsidP="00AF7F3D">
          <w:pPr>
            <w:pStyle w:val="Huisstijl-Rubricering"/>
            <w:rPr>
              <w:rFonts w:cs="Verdana"/>
            </w:rPr>
          </w:pPr>
        </w:p>
        <w:p w:rsidR="008B50FF" w:rsidRDefault="008B50FF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Voorzitter van de Tweede Kamer</w:t>
          </w:r>
        </w:p>
        <w:p w:rsidR="008B50FF" w:rsidRDefault="008B50FF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der Staten-Generaal</w:t>
          </w:r>
        </w:p>
        <w:p w:rsidR="008B50FF" w:rsidRDefault="008B50FF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274322" w:rsidRPr="007864B2" w:rsidRDefault="008B50FF" w:rsidP="008B50FF">
          <w:pPr>
            <w:pStyle w:val="Huisstijl-NAW"/>
          </w:pPr>
          <w:r>
            <w:rPr>
              <w:noProof w:val="0"/>
            </w:rPr>
            <w:t>2500 EA 's GRAVENHAGE</w:t>
          </w:r>
        </w:p>
      </w:tc>
    </w:tr>
    <w:tr w:rsidR="00274322">
      <w:trPr>
        <w:trHeight w:hRule="exact" w:val="400"/>
      </w:trPr>
      <w:tc>
        <w:tcPr>
          <w:tcW w:w="7520" w:type="dxa"/>
          <w:shd w:val="clear" w:color="auto" w:fill="auto"/>
        </w:tcPr>
        <w:p w:rsidR="00274322" w:rsidRPr="00035E67" w:rsidRDefault="00274322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74322">
      <w:trPr>
        <w:trHeight w:val="240"/>
      </w:trPr>
      <w:tc>
        <w:tcPr>
          <w:tcW w:w="7520" w:type="dxa"/>
          <w:shd w:val="clear" w:color="auto" w:fill="auto"/>
        </w:tcPr>
        <w:p w:rsidR="00274322" w:rsidRPr="00035E67" w:rsidRDefault="00274322" w:rsidP="008B50F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213237">
            <w:rPr>
              <w:rFonts w:cs="Verdana"/>
              <w:szCs w:val="18"/>
            </w:rPr>
            <w:t>2 september 2013</w:t>
          </w:r>
        </w:p>
      </w:tc>
    </w:tr>
    <w:tr w:rsidR="00274322" w:rsidRPr="00511A1A">
      <w:trPr>
        <w:trHeight w:val="240"/>
      </w:trPr>
      <w:tc>
        <w:tcPr>
          <w:tcW w:w="7520" w:type="dxa"/>
          <w:shd w:val="clear" w:color="auto" w:fill="auto"/>
        </w:tcPr>
        <w:p w:rsidR="00274322" w:rsidRPr="00511A1A" w:rsidRDefault="00274322" w:rsidP="008B50F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8B50FF">
            <w:t>Wijziging van de Wet op het financieel toezicht en enige andere wetten (Wijzigingswet financiële markten 2014)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274322" w:rsidRDefault="00274322" w:rsidP="00C171A5">
    <w:pPr>
      <w:pStyle w:val="Koptekst"/>
    </w:pPr>
  </w:p>
  <w:p w:rsidR="00274322" w:rsidRDefault="00274322" w:rsidP="00C171A5">
    <w:pPr>
      <w:pStyle w:val="Koptekst"/>
    </w:pPr>
  </w:p>
  <w:p w:rsidR="00274322" w:rsidRDefault="0027432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DDA"/>
    <w:rsid w:val="0002070E"/>
    <w:rsid w:val="00033FC5"/>
    <w:rsid w:val="00057485"/>
    <w:rsid w:val="00074FB2"/>
    <w:rsid w:val="000770F8"/>
    <w:rsid w:val="00087E56"/>
    <w:rsid w:val="0009207D"/>
    <w:rsid w:val="000E7FFB"/>
    <w:rsid w:val="00111A33"/>
    <w:rsid w:val="001279C4"/>
    <w:rsid w:val="001A3070"/>
    <w:rsid w:val="001F10DD"/>
    <w:rsid w:val="00213237"/>
    <w:rsid w:val="00213BEA"/>
    <w:rsid w:val="00217FE6"/>
    <w:rsid w:val="002620D2"/>
    <w:rsid w:val="00274322"/>
    <w:rsid w:val="002849F3"/>
    <w:rsid w:val="002A6BD9"/>
    <w:rsid w:val="002B6331"/>
    <w:rsid w:val="00332AD1"/>
    <w:rsid w:val="00346C84"/>
    <w:rsid w:val="00376869"/>
    <w:rsid w:val="003977EA"/>
    <w:rsid w:val="003A1D1F"/>
    <w:rsid w:val="003C2F4F"/>
    <w:rsid w:val="003D0059"/>
    <w:rsid w:val="003D4190"/>
    <w:rsid w:val="00412A94"/>
    <w:rsid w:val="00450A78"/>
    <w:rsid w:val="00456336"/>
    <w:rsid w:val="00461966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66BAF"/>
    <w:rsid w:val="00582FDD"/>
    <w:rsid w:val="00590E19"/>
    <w:rsid w:val="00594DDA"/>
    <w:rsid w:val="005C361A"/>
    <w:rsid w:val="005E6684"/>
    <w:rsid w:val="006A0858"/>
    <w:rsid w:val="006A748B"/>
    <w:rsid w:val="006E50EC"/>
    <w:rsid w:val="007529B7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B50FF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93781"/>
    <w:rsid w:val="009E04C7"/>
    <w:rsid w:val="00A25A25"/>
    <w:rsid w:val="00A502E2"/>
    <w:rsid w:val="00AA7D8F"/>
    <w:rsid w:val="00AB1EDC"/>
    <w:rsid w:val="00AF0A03"/>
    <w:rsid w:val="00AF7F3D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30E1"/>
    <w:rsid w:val="00C4654C"/>
    <w:rsid w:val="00C67C57"/>
    <w:rsid w:val="00C751BD"/>
    <w:rsid w:val="00C9283A"/>
    <w:rsid w:val="00CC227D"/>
    <w:rsid w:val="00CD4059"/>
    <w:rsid w:val="00CE1E84"/>
    <w:rsid w:val="00D00871"/>
    <w:rsid w:val="00D11711"/>
    <w:rsid w:val="00D317DC"/>
    <w:rsid w:val="00D35759"/>
    <w:rsid w:val="00D40775"/>
    <w:rsid w:val="00D65289"/>
    <w:rsid w:val="00D91DA4"/>
    <w:rsid w:val="00D95A77"/>
    <w:rsid w:val="00DE2366"/>
    <w:rsid w:val="00E05455"/>
    <w:rsid w:val="00E219C8"/>
    <w:rsid w:val="00E313A8"/>
    <w:rsid w:val="00EB0295"/>
    <w:rsid w:val="00EE1559"/>
    <w:rsid w:val="00F21C3E"/>
    <w:rsid w:val="00F257B6"/>
    <w:rsid w:val="00F5152A"/>
    <w:rsid w:val="00F62CCF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w-MvF\SmartDocuments\Sjablonen\Woordmer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202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237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2013-08-28T07:49:00.0000000Z</lastPrinted>
  <dcterms:created xsi:type="dcterms:W3CDTF">2013-09-02T11:18:00.0000000Z</dcterms:created>
  <dcterms:modified xsi:type="dcterms:W3CDTF">2013-09-02T11:18:00.0000000Z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0x010100EAA8521121981549AAFC81F78C87B266</vt:lpwstr>
  </property>
</Properties>
</file>