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CF" w:rsidRDefault="00282BC9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517FF149" wp14:anchorId="58C3256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2BC9" w:rsidRDefault="00282BC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">
                <v:textbox style="layout-flow:vertical;mso-layout-flow-alt:bottom-to-top">
                  <w:txbxContent>
                    <w:p w:rsidR="00282BC9" w:rsidRDefault="00282BC9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E33BCF">
        <w:tc>
          <w:tcPr>
            <w:tcW w:w="0" w:type="auto"/>
          </w:tcPr>
          <w:p w:rsidR="00E33BCF" w:rsidRDefault="00282BC9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34584ED1" wp14:editId="3AD484D6">
                  <wp:extent cx="2343150" cy="1581150"/>
                  <wp:effectExtent l="0" t="0" r="0" b="0"/>
                  <wp:docPr id="4" name="Afbeelding 1" descr="C:\Users\LBrouwer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Brouwer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C651D2">
              <w:fldChar w:fldCharType="begin"/>
            </w:r>
            <w:r w:rsidR="00C651D2">
              <w:instrText xml:space="preserve"> DOCPROPERTY woordmerk </w:instrText>
            </w:r>
            <w:r w:rsidR="00C651D2">
              <w:fldChar w:fldCharType="end"/>
            </w:r>
          </w:p>
        </w:tc>
      </w:tr>
    </w:tbl>
    <w:p w:rsidR="00E33BCF" w:rsidRDefault="00E33BCF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E33BCF">
        <w:trPr>
          <w:trHeight w:val="306" w:hRule="exact"/>
        </w:trPr>
        <w:tc>
          <w:tcPr>
            <w:tcW w:w="7512" w:type="dxa"/>
            <w:gridSpan w:val="2"/>
          </w:tcPr>
          <w:p w:rsidR="00E33BCF" w:rsidRDefault="00C651D2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282BC9">
              <w:t>&gt; Retouradres Postbus 20301 2500 EH  Den Haag</w:t>
            </w:r>
            <w:r>
              <w:fldChar w:fldCharType="end"/>
            </w:r>
          </w:p>
        </w:tc>
      </w:tr>
      <w:tr w:rsidR="00E33BCF">
        <w:trPr>
          <w:cantSplit/>
          <w:trHeight w:val="85" w:hRule="exact"/>
        </w:trPr>
        <w:tc>
          <w:tcPr>
            <w:tcW w:w="7512" w:type="dxa"/>
            <w:gridSpan w:val="2"/>
          </w:tcPr>
          <w:p w:rsidR="00E33BCF" w:rsidRDefault="00E33BCF">
            <w:pPr>
              <w:pStyle w:val="Huisstijl-Rubricering"/>
            </w:pPr>
          </w:p>
        </w:tc>
      </w:tr>
      <w:tr w:rsidR="00E33BCF">
        <w:trPr>
          <w:cantSplit/>
          <w:trHeight w:val="187" w:hRule="exact"/>
        </w:trPr>
        <w:tc>
          <w:tcPr>
            <w:tcW w:w="7512" w:type="dxa"/>
            <w:gridSpan w:val="2"/>
          </w:tcPr>
          <w:p w:rsidR="00E33BCF" w:rsidRDefault="00C651D2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E33BCF">
        <w:trPr>
          <w:cantSplit/>
          <w:trHeight w:val="2166" w:hRule="exact"/>
        </w:trPr>
        <w:tc>
          <w:tcPr>
            <w:tcW w:w="7512" w:type="dxa"/>
            <w:gridSpan w:val="2"/>
          </w:tcPr>
          <w:p w:rsidR="00490026" w:rsidRDefault="00490026">
            <w:pPr>
              <w:pStyle w:val="adres"/>
            </w:pPr>
            <w:r>
              <w:t>Aan de Voorzitter van de Tweede Kamer</w:t>
            </w:r>
          </w:p>
          <w:p w:rsidR="00490026" w:rsidRDefault="00490026">
            <w:pPr>
              <w:pStyle w:val="adres"/>
            </w:pPr>
            <w:r>
              <w:t>der Staten-Generaal</w:t>
            </w:r>
          </w:p>
          <w:p w:rsidR="00490026" w:rsidRDefault="00490026">
            <w:pPr>
              <w:pStyle w:val="adres"/>
            </w:pPr>
            <w:r>
              <w:t>Postbus 20018</w:t>
            </w:r>
          </w:p>
          <w:p w:rsidR="00490026" w:rsidRDefault="00490026">
            <w:pPr>
              <w:pStyle w:val="adres"/>
            </w:pPr>
            <w:r>
              <w:t xml:space="preserve">2500 EA  DEN HAAG </w:t>
            </w:r>
          </w:p>
          <w:p w:rsidR="00282BC9" w:rsidP="00490026" w:rsidRDefault="00C651D2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</w:p>
          <w:p w:rsidR="00282BC9" w:rsidRDefault="00282BC9">
            <w:pPr>
              <w:pStyle w:val="adres"/>
            </w:pPr>
            <w:r>
              <w:t> </w:t>
            </w:r>
          </w:p>
          <w:p w:rsidR="00E33BCF" w:rsidRDefault="00C651D2">
            <w:pPr>
              <w:pStyle w:val="adres"/>
            </w:pPr>
            <w:r>
              <w:fldChar w:fldCharType="end"/>
            </w:r>
          </w:p>
          <w:p w:rsidR="00E33BCF" w:rsidRDefault="00C651D2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E33BCF" w:rsidRDefault="00E33BCF">
            <w:pPr>
              <w:pStyle w:val="kixcode"/>
            </w:pPr>
          </w:p>
        </w:tc>
      </w:tr>
      <w:tr w:rsidR="00E33BCF">
        <w:trPr>
          <w:trHeight w:val="465" w:hRule="exact"/>
        </w:trPr>
        <w:tc>
          <w:tcPr>
            <w:tcW w:w="7512" w:type="dxa"/>
            <w:gridSpan w:val="2"/>
          </w:tcPr>
          <w:p w:rsidR="00E33BCF" w:rsidRDefault="00E33BCF">
            <w:pPr>
              <w:pStyle w:val="broodtekst"/>
            </w:pPr>
          </w:p>
        </w:tc>
      </w:tr>
      <w:tr w:rsidR="00E33BCF">
        <w:trPr>
          <w:trHeight w:val="238" w:hRule="exact"/>
        </w:trPr>
        <w:tc>
          <w:tcPr>
            <w:tcW w:w="1099" w:type="dxa"/>
          </w:tcPr>
          <w:p w:rsidR="00E33BCF" w:rsidRDefault="004B7D92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282BC9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E33BCF" w:rsidP="00490026" w:rsidRDefault="00E96F7A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 xml:space="preserve">30 juli 2013 </w:t>
            </w:r>
            <w:r w:rsidR="00CC49F9">
              <w:fldChar w:fldCharType="begin"/>
            </w:r>
            <w:r w:rsidR="00CC49F9">
              <w:instrText xml:space="preserve"> DOCPROPERTY datum </w:instrText>
            </w:r>
            <w:r w:rsidR="00CC49F9">
              <w:fldChar w:fldCharType="end"/>
            </w:r>
          </w:p>
        </w:tc>
      </w:tr>
      <w:tr w:rsidR="00E33BCF" w:rsidTr="00282BC9">
        <w:trPr>
          <w:trHeight w:val="1491" w:hRule="exact"/>
        </w:trPr>
        <w:tc>
          <w:tcPr>
            <w:tcW w:w="1099" w:type="dxa"/>
          </w:tcPr>
          <w:p w:rsidR="00E33BCF" w:rsidRDefault="004B7D92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282BC9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F241BA" w:rsidP="00F241BA" w:rsidRDefault="00F241BA">
            <w:pPr>
              <w:pStyle w:val="datumonderwerp"/>
            </w:pPr>
            <w:r>
              <w:t xml:space="preserve">Voorstel van wet tot wijziging van de Wet op het notarisambt en enkele andere wetten in verband met onder meer een gewijzigde regeling van de legalisatie van handtekeningen van notarissen </w:t>
            </w:r>
          </w:p>
          <w:p w:rsidR="00282BC9" w:rsidP="00E351C2" w:rsidRDefault="00282BC9">
            <w:pPr>
              <w:pStyle w:val="datumonderwerp"/>
            </w:pPr>
            <w:r>
              <w:t xml:space="preserve">(33 </w:t>
            </w:r>
            <w:r w:rsidR="00E351C2">
              <w:t>569</w:t>
            </w:r>
            <w:r>
              <w:t>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E33BCF">
        <w:tc>
          <w:tcPr>
            <w:tcW w:w="2013" w:type="dxa"/>
          </w:tcPr>
          <w:p w:rsidR="00282BC9" w:rsidP="00282BC9" w:rsidRDefault="00282BC9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</w:t>
            </w:r>
            <w:r w:rsidR="00C84780">
              <w:t xml:space="preserve"> en Juridische Zaken</w:t>
            </w:r>
          </w:p>
          <w:p w:rsidR="00282BC9" w:rsidP="00282BC9" w:rsidRDefault="00C84780">
            <w:pPr>
              <w:pStyle w:val="afzendgegevens"/>
            </w:pPr>
            <w:r>
              <w:t xml:space="preserve">Sector </w:t>
            </w:r>
            <w:r w:rsidR="00282BC9">
              <w:t>Staats- en bestuursrecht</w:t>
            </w:r>
          </w:p>
          <w:p w:rsidR="00282BC9" w:rsidP="00282BC9" w:rsidRDefault="00282BC9">
            <w:pPr>
              <w:pStyle w:val="witregel1"/>
            </w:pPr>
            <w:r>
              <w:t> </w:t>
            </w:r>
          </w:p>
          <w:p w:rsidR="00282BC9" w:rsidP="00282BC9" w:rsidRDefault="00282BC9">
            <w:pPr>
              <w:pStyle w:val="afzendgegevens"/>
            </w:pPr>
            <w:r>
              <w:t>Turfmarkt 147</w:t>
            </w:r>
          </w:p>
          <w:p w:rsidR="00282BC9" w:rsidP="00282BC9" w:rsidRDefault="00282BC9">
            <w:pPr>
              <w:pStyle w:val="afzendgegevens"/>
            </w:pPr>
            <w:r>
              <w:t>2511 DP  Den Haag</w:t>
            </w:r>
          </w:p>
          <w:p w:rsidR="00282BC9" w:rsidP="00282BC9" w:rsidRDefault="00282BC9">
            <w:pPr>
              <w:pStyle w:val="afzendgegevens"/>
            </w:pPr>
            <w:r>
              <w:t>Postbus 20301</w:t>
            </w:r>
          </w:p>
          <w:p w:rsidR="00282BC9" w:rsidP="00282BC9" w:rsidRDefault="00282BC9">
            <w:pPr>
              <w:pStyle w:val="afzendgegevens"/>
            </w:pPr>
            <w:r>
              <w:t>2500 EH  Den Haag</w:t>
            </w:r>
          </w:p>
          <w:p w:rsidR="00282BC9" w:rsidP="00282BC9" w:rsidRDefault="00282BC9">
            <w:pPr>
              <w:pStyle w:val="afzendgegevens"/>
            </w:pPr>
            <w:r>
              <w:t>www.rijksoverheid.nl/venj</w:t>
            </w:r>
          </w:p>
          <w:p w:rsidR="00282BC9" w:rsidP="00282BC9" w:rsidRDefault="00282BC9">
            <w:pPr>
              <w:pStyle w:val="witregel1"/>
            </w:pPr>
            <w:r>
              <w:t> </w:t>
            </w:r>
          </w:p>
          <w:p w:rsidR="00282BC9" w:rsidP="00282BC9" w:rsidRDefault="00282BC9">
            <w:pPr>
              <w:pStyle w:val="referentiekopjes"/>
            </w:pPr>
            <w:r>
              <w:t>Ons kenmerk</w:t>
            </w:r>
          </w:p>
          <w:p w:rsidR="00282BC9" w:rsidP="00282BC9" w:rsidRDefault="00E351C2">
            <w:pPr>
              <w:pStyle w:val="referentiegegevens"/>
            </w:pPr>
            <w:r>
              <w:t>412129</w:t>
            </w:r>
          </w:p>
          <w:p w:rsidR="00282BC9" w:rsidP="00282BC9" w:rsidRDefault="00282BC9">
            <w:pPr>
              <w:pStyle w:val="witregel1"/>
            </w:pPr>
            <w:r>
              <w:t> </w:t>
            </w:r>
          </w:p>
          <w:p w:rsidR="00282BC9" w:rsidP="00282BC9" w:rsidRDefault="00282BC9">
            <w:pPr>
              <w:pStyle w:val="referentiekopjes"/>
            </w:pPr>
            <w:r>
              <w:t>Bijlagen</w:t>
            </w:r>
          </w:p>
          <w:p w:rsidR="00282BC9" w:rsidP="00282BC9" w:rsidRDefault="00282BC9">
            <w:pPr>
              <w:pStyle w:val="referentiegegevens"/>
            </w:pPr>
            <w:r>
              <w:t>1</w:t>
            </w:r>
          </w:p>
          <w:p w:rsidR="00282BC9" w:rsidP="00282BC9" w:rsidRDefault="00282BC9">
            <w:pPr>
              <w:pStyle w:val="witregel1"/>
            </w:pPr>
            <w:r>
              <w:t> </w:t>
            </w:r>
          </w:p>
          <w:p w:rsidR="00282BC9" w:rsidP="00282BC9" w:rsidRDefault="00282BC9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82BC9" w:rsidP="00282BC9" w:rsidRDefault="00282BC9">
            <w:pPr>
              <w:pStyle w:val="referentiegegevens"/>
            </w:pPr>
          </w:p>
          <w:bookmarkEnd w:id="4"/>
          <w:p w:rsidR="00E33BCF" w:rsidP="00282BC9" w:rsidRDefault="00C651D2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E33BCF" w:rsidRDefault="00E33BCF">
      <w:pPr>
        <w:pStyle w:val="broodtekst"/>
      </w:pPr>
    </w:p>
    <w:p w:rsidR="00E33BCF" w:rsidRDefault="00E33BCF">
      <w:pPr>
        <w:pStyle w:val="broodtekst"/>
        <w:sectPr w:rsidR="00E33BCF" w:rsidSect="00DD08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/>
          <w:cols w:space="720"/>
          <w:titlePg/>
          <w:docGrid w:linePitch="360"/>
        </w:sectPr>
      </w:pPr>
    </w:p>
    <w:p w:rsidR="00616D16" w:rsidP="00616D16" w:rsidRDefault="00616D16">
      <w:pPr>
        <w:pStyle w:val="broodtekst"/>
      </w:pPr>
      <w:r>
        <w:lastRenderedPageBreak/>
        <w:t>Hierbij bied ik u de nota naar aanleiding van het verslag en een nota van wijziging inzake het bovenvermelde voorstel aan.</w:t>
      </w:r>
    </w:p>
    <w:p w:rsidR="00616D16" w:rsidP="00616D16" w:rsidRDefault="00616D16">
      <w:pPr>
        <w:pStyle w:val="broodtekst"/>
      </w:pPr>
      <w:r>
        <w:cr/>
      </w:r>
    </w:p>
    <w:p w:rsidR="00616D16" w:rsidP="00616D16" w:rsidRDefault="00616D16">
      <w:pPr>
        <w:pStyle w:val="broodtekst"/>
      </w:pPr>
      <w:r>
        <w:t>De Staatssecretaris van Veiligheid en Justitie,</w:t>
      </w:r>
    </w:p>
    <w:p w:rsidR="00490026" w:rsidP="00616D16" w:rsidRDefault="00490026">
      <w:pPr>
        <w:pStyle w:val="broodtekst"/>
      </w:pPr>
    </w:p>
    <w:p w:rsidR="00490026" w:rsidP="00616D16" w:rsidRDefault="00490026">
      <w:pPr>
        <w:pStyle w:val="broodtekst"/>
      </w:pPr>
    </w:p>
    <w:p w:rsidR="00490026" w:rsidP="00616D16" w:rsidRDefault="00490026">
      <w:pPr>
        <w:pStyle w:val="broodtekst"/>
      </w:pPr>
    </w:p>
    <w:p w:rsidR="00490026" w:rsidP="00616D16" w:rsidRDefault="00490026">
      <w:pPr>
        <w:pStyle w:val="broodtekst"/>
      </w:pPr>
    </w:p>
    <w:p w:rsidR="00490026" w:rsidP="00616D16" w:rsidRDefault="00490026">
      <w:pPr>
        <w:pStyle w:val="broodtekst"/>
      </w:pPr>
      <w:r>
        <w:t>F. Teeven</w:t>
      </w:r>
    </w:p>
    <w:p w:rsidR="00616D16" w:rsidP="00616D16" w:rsidRDefault="00616D16">
      <w:pPr>
        <w:pStyle w:val="broodtekst"/>
      </w:pPr>
    </w:p>
    <w:p w:rsidR="00616D16" w:rsidP="00616D16" w:rsidRDefault="00616D16">
      <w:pPr>
        <w:pStyle w:val="broodtekst"/>
      </w:pPr>
    </w:p>
    <w:sectPr w:rsidR="00616D16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C9" w:rsidRDefault="00282BC9">
      <w:r>
        <w:separator/>
      </w:r>
    </w:p>
    <w:p w:rsidR="00282BC9" w:rsidRDefault="00282BC9"/>
    <w:p w:rsidR="00282BC9" w:rsidRDefault="00282BC9"/>
    <w:p w:rsidR="00282BC9" w:rsidRDefault="00282BC9"/>
  </w:endnote>
  <w:endnote w:type="continuationSeparator" w:id="0">
    <w:p w:rsidR="00282BC9" w:rsidRDefault="00282BC9">
      <w:r>
        <w:continuationSeparator/>
      </w:r>
    </w:p>
    <w:p w:rsidR="00282BC9" w:rsidRDefault="00282BC9"/>
    <w:p w:rsidR="00282BC9" w:rsidRDefault="00282BC9"/>
    <w:p w:rsidR="00282BC9" w:rsidRDefault="00282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CF" w:rsidRDefault="00C651D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33BCF" w:rsidRDefault="00E33BCF">
    <w:pPr>
      <w:pStyle w:val="Voettekst"/>
    </w:pPr>
  </w:p>
  <w:p w:rsidR="00E33BCF" w:rsidRDefault="00E33BCF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E33BCF">
      <w:trPr>
        <w:trHeight w:hRule="exact" w:val="240"/>
      </w:trPr>
      <w:tc>
        <w:tcPr>
          <w:tcW w:w="7752" w:type="dxa"/>
        </w:tcPr>
        <w:p w:rsidR="00E33BCF" w:rsidRDefault="00C651D2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E33BCF" w:rsidRDefault="00C651D2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4B7D92">
            <w:fldChar w:fldCharType="begin"/>
          </w:r>
          <w:r w:rsidR="004B7D92">
            <w:instrText xml:space="preserve"> NUMPAGES   \* MERGEFORMAT </w:instrText>
          </w:r>
          <w:r w:rsidR="004B7D92">
            <w:fldChar w:fldCharType="separate"/>
          </w:r>
          <w:r w:rsidR="00DD08CA">
            <w:t>1</w:t>
          </w:r>
          <w:r w:rsidR="004B7D92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E33BCF">
      <w:trPr>
        <w:trHeight w:hRule="exact" w:val="240"/>
      </w:trPr>
      <w:tc>
        <w:tcPr>
          <w:tcW w:w="7752" w:type="dxa"/>
        </w:tcPr>
        <w:bookmarkStart w:id="5" w:name="bmVoettekst1"/>
        <w:p w:rsidR="00E33BCF" w:rsidRDefault="00C651D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E33BCF" w:rsidRDefault="00C651D2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DD08CA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82BC9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DD08CA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4B7D92">
            <w:fldChar w:fldCharType="begin"/>
          </w:r>
          <w:r w:rsidR="004B7D92">
            <w:instrText xml:space="preserve"> SECTIONPAGES   \* MERGEFORMAT </w:instrText>
          </w:r>
          <w:r w:rsidR="004B7D92">
            <w:fldChar w:fldCharType="separate"/>
          </w:r>
          <w:r w:rsidR="00282BC9">
            <w:t>1</w:t>
          </w:r>
          <w:r w:rsidR="004B7D92">
            <w:fldChar w:fldCharType="end"/>
          </w:r>
        </w:p>
      </w:tc>
    </w:tr>
    <w:bookmarkEnd w:id="5"/>
  </w:tbl>
  <w:p w:rsidR="00E33BCF" w:rsidRDefault="00E33BCF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E33BCF">
      <w:trPr>
        <w:cantSplit/>
        <w:trHeight w:hRule="exact" w:val="23"/>
      </w:trPr>
      <w:tc>
        <w:tcPr>
          <w:tcW w:w="7771" w:type="dxa"/>
        </w:tcPr>
        <w:p w:rsidR="00E33BCF" w:rsidRDefault="00E33BCF">
          <w:pPr>
            <w:pStyle w:val="Huisstijl-Rubricering"/>
          </w:pPr>
        </w:p>
      </w:tc>
      <w:tc>
        <w:tcPr>
          <w:tcW w:w="2123" w:type="dxa"/>
        </w:tcPr>
        <w:p w:rsidR="00E33BCF" w:rsidRDefault="00E33BCF">
          <w:pPr>
            <w:pStyle w:val="Huisstijl-Paginanummering"/>
          </w:pPr>
        </w:p>
      </w:tc>
    </w:tr>
    <w:tr w:rsidR="00E33BCF">
      <w:trPr>
        <w:cantSplit/>
        <w:trHeight w:hRule="exact" w:val="216"/>
      </w:trPr>
      <w:tc>
        <w:tcPr>
          <w:tcW w:w="7771" w:type="dxa"/>
        </w:tcPr>
        <w:p w:rsidR="00E33BCF" w:rsidRDefault="00C651D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E33BCF" w:rsidRDefault="00C651D2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4B7D92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E33BCF" w:rsidRDefault="00E33BCF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E33BCF">
      <w:trPr>
        <w:cantSplit/>
        <w:trHeight w:hRule="exact" w:val="170"/>
      </w:trPr>
      <w:tc>
        <w:tcPr>
          <w:tcW w:w="7769" w:type="dxa"/>
        </w:tcPr>
        <w:p w:rsidR="00E33BCF" w:rsidRDefault="00E33BCF">
          <w:pPr>
            <w:pStyle w:val="Huisstijl-Rubricering"/>
          </w:pPr>
        </w:p>
      </w:tc>
      <w:tc>
        <w:tcPr>
          <w:tcW w:w="2123" w:type="dxa"/>
        </w:tcPr>
        <w:p w:rsidR="00E33BCF" w:rsidRDefault="00E33BCF">
          <w:pPr>
            <w:pStyle w:val="Huisstijl-Paginanummering"/>
          </w:pPr>
        </w:p>
      </w:tc>
    </w:tr>
    <w:tr w:rsidR="00E33BCF">
      <w:trPr>
        <w:cantSplit/>
        <w:trHeight w:hRule="exact" w:val="289"/>
      </w:trPr>
      <w:tc>
        <w:tcPr>
          <w:tcW w:w="7769" w:type="dxa"/>
        </w:tcPr>
        <w:p w:rsidR="00E33BCF" w:rsidRDefault="00C651D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E33BCF" w:rsidRDefault="00C651D2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DD08CA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282BC9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DD08CA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4B7D92">
            <w:fldChar w:fldCharType="begin"/>
          </w:r>
          <w:r w:rsidR="004B7D92">
            <w:instrText xml:space="preserve"> SECTIONPAGES   \* MERGEFORMAT </w:instrText>
          </w:r>
          <w:r w:rsidR="004B7D92">
            <w:fldChar w:fldCharType="separate"/>
          </w:r>
          <w:r w:rsidR="00282BC9">
            <w:t>1</w:t>
          </w:r>
          <w:r w:rsidR="004B7D92">
            <w:fldChar w:fldCharType="end"/>
          </w:r>
        </w:p>
      </w:tc>
    </w:tr>
    <w:tr w:rsidR="00E33BCF">
      <w:trPr>
        <w:cantSplit/>
        <w:trHeight w:hRule="exact" w:val="23"/>
      </w:trPr>
      <w:tc>
        <w:tcPr>
          <w:tcW w:w="7769" w:type="dxa"/>
        </w:tcPr>
        <w:p w:rsidR="00E33BCF" w:rsidRDefault="00E33BCF">
          <w:pPr>
            <w:pStyle w:val="Huisstijl-Rubricering"/>
          </w:pPr>
        </w:p>
      </w:tc>
      <w:tc>
        <w:tcPr>
          <w:tcW w:w="2123" w:type="dxa"/>
        </w:tcPr>
        <w:p w:rsidR="00E33BCF" w:rsidRDefault="00E33BCF">
          <w:pPr>
            <w:pStyle w:val="Huisstijl-Paginanummering"/>
            <w:rPr>
              <w:rStyle w:val="Huisstijl-GegevenCharChar"/>
            </w:rPr>
          </w:pPr>
        </w:p>
      </w:tc>
    </w:tr>
  </w:tbl>
  <w:p w:rsidR="00E33BCF" w:rsidRDefault="00E33BCF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C9" w:rsidRDefault="00282BC9">
      <w:r>
        <w:separator/>
      </w:r>
    </w:p>
  </w:footnote>
  <w:footnote w:type="continuationSeparator" w:id="0">
    <w:p w:rsidR="00282BC9" w:rsidRDefault="00282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CF" w:rsidRDefault="00E33BCF">
    <w:pPr>
      <w:pStyle w:val="Koptekst"/>
    </w:pPr>
  </w:p>
  <w:p w:rsidR="00E33BCF" w:rsidRDefault="00E33B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CF" w:rsidRDefault="00282BC9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BDBB178" wp14:editId="763423C7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E33BCF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DD08CA" w:rsidRDefault="00C651D2">
                                <w:pPr>
                                  <w:pStyle w:val="referentiegegevparagraaf"/>
                                  <w:rPr>
                                    <w:b/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D08CA">
                                  <w:rPr>
                                    <w:b/>
                                    <w:lang w:val="en-GB"/>
                                  </w:rPr>
                                  <w:t>Directie Wetgeving</w:t>
                                </w:r>
                              </w:p>
                              <w:p w:rsidR="00DD08CA" w:rsidRDefault="00C651D2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DD08CA">
                                  <w:t>Staats- en bestuursrecht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DD08CA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E33BCF" w:rsidRDefault="00C651D2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E33BCF" w:rsidRDefault="00C651D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D08CA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E33BCF" w:rsidRDefault="004B7D92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DD08CA">
                                  <w:t>2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E33BCF" w:rsidRDefault="00E33BCF">
                                <w:pPr>
                                  <w:pStyle w:val="witregel1"/>
                                </w:pPr>
                              </w:p>
                              <w:p w:rsidR="00DD08CA" w:rsidRDefault="00C651D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D08CA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E33BCF" w:rsidRDefault="00C651D2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4B7D92">
                                  <w:fldChar w:fldCharType="begin"/>
                                </w:r>
                                <w:r w:rsidR="004B7D92">
                                  <w:instrText xml:space="preserve"> DOCPROPERTY onskenmerk </w:instrText>
                                </w:r>
                                <w:r w:rsidR="004B7D92">
                                  <w:fldChar w:fldCharType="separate"/>
                                </w:r>
                                <w:r w:rsidR="00DD08CA">
                                  <w:t>nnb</w:t>
                                </w:r>
                                <w:r w:rsidR="004B7D92">
                                  <w:fldChar w:fldCharType="end"/>
                                </w:r>
                              </w:p>
                            </w:tc>
                          </w:tr>
                          <w:tr w:rsidR="00E33BCF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E33BCF" w:rsidRDefault="00E33BCF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E33BCF" w:rsidRDefault="00E33BCF"/>
                        <w:p w:rsidR="00E33BCF" w:rsidRDefault="00E33B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E33BCF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DD08CA" w:rsidRDefault="00C651D2">
                          <w:pPr>
                            <w:pStyle w:val="referentiegegevparagraaf"/>
                            <w:rPr>
                              <w:b/>
                              <w:lang w:val="en-GB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D08CA">
                            <w:rPr>
                              <w:b/>
                              <w:lang w:val="en-GB"/>
                            </w:rPr>
                            <w:t>Directie Wetgeving</w:t>
                          </w:r>
                        </w:p>
                        <w:p w:rsidR="00DD08CA" w:rsidRDefault="00C651D2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DD08CA">
                            <w:t>Staats- en bestuursrecht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DD08CA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E33BCF" w:rsidRDefault="00C651D2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E33BCF" w:rsidRDefault="00C651D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D08CA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E33BCF" w:rsidRDefault="004B7D9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DD08CA">
                            <w:t>2 april 2013</w:t>
                          </w:r>
                          <w:r>
                            <w:fldChar w:fldCharType="end"/>
                          </w:r>
                        </w:p>
                        <w:p w:rsidR="00E33BCF" w:rsidRDefault="00E33BCF">
                          <w:pPr>
                            <w:pStyle w:val="witregel1"/>
                          </w:pPr>
                        </w:p>
                        <w:p w:rsidR="00DD08CA" w:rsidRDefault="00C651D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D08CA">
                            <w:rPr>
                              <w:b/>
                            </w:rPr>
                            <w:t>Ons kenmerk</w:t>
                          </w:r>
                        </w:p>
                        <w:p w:rsidR="00E33BCF" w:rsidRDefault="00C651D2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4B7D92">
                            <w:fldChar w:fldCharType="begin"/>
                          </w:r>
                          <w:r w:rsidR="004B7D92">
                            <w:instrText xml:space="preserve"> DOCPROPERTY onskenmerk </w:instrText>
                          </w:r>
                          <w:r w:rsidR="004B7D92">
                            <w:fldChar w:fldCharType="separate"/>
                          </w:r>
                          <w:r w:rsidR="00DD08CA">
                            <w:t>nnb</w:t>
                          </w:r>
                          <w:r w:rsidR="004B7D92">
                            <w:fldChar w:fldCharType="end"/>
                          </w:r>
                        </w:p>
                      </w:tc>
                    </w:tr>
                    <w:tr w:rsidR="00E33BCF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E33BCF" w:rsidRDefault="00E33BCF">
                          <w:pPr>
                            <w:pStyle w:val="clausule"/>
                          </w:pPr>
                        </w:p>
                      </w:tc>
                    </w:tr>
                  </w:tbl>
                  <w:p w:rsidR="00E33BCF" w:rsidRDefault="00E33BCF"/>
                  <w:p w:rsidR="00E33BCF" w:rsidRDefault="00E33BC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94D8BAB" wp14:editId="3EF3FB0F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33BCF" w:rsidRDefault="00C651D2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E33BCF" w:rsidRDefault="00E33BC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E33BCF" w:rsidRDefault="00C651D2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E33BCF" w:rsidRDefault="00E33BCF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E33BCF">
      <w:trPr>
        <w:trHeight w:hRule="exact" w:val="136"/>
      </w:trPr>
      <w:tc>
        <w:tcPr>
          <w:tcW w:w="7520" w:type="dxa"/>
        </w:tcPr>
        <w:p w:rsidR="00E33BCF" w:rsidRDefault="00E33BCF">
          <w:pPr>
            <w:spacing w:line="240" w:lineRule="auto"/>
            <w:rPr>
              <w:sz w:val="12"/>
              <w:szCs w:val="12"/>
            </w:rPr>
          </w:pPr>
        </w:p>
      </w:tc>
    </w:tr>
  </w:tbl>
  <w:p w:rsidR="00E33BCF" w:rsidRDefault="00C651D2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CF" w:rsidRDefault="00282BC9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170A1DD7" wp14:editId="7A278B22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A1182DF" wp14:editId="6CD69806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C651D2">
      <w:rPr>
        <w:color w:val="FFFFFF"/>
      </w:rPr>
      <w:fldChar w:fldCharType="begin"/>
    </w:r>
    <w:r w:rsidR="00C651D2">
      <w:rPr>
        <w:color w:val="FFFFFF"/>
      </w:rPr>
      <w:instrText xml:space="preserve"> PAGE </w:instrText>
    </w:r>
    <w:r w:rsidR="00C651D2">
      <w:rPr>
        <w:color w:val="FFFFFF"/>
      </w:rPr>
      <w:fldChar w:fldCharType="separate"/>
    </w:r>
    <w:r w:rsidR="004B7D92">
      <w:rPr>
        <w:noProof/>
        <w:color w:val="FFFFFF"/>
      </w:rPr>
      <w:t>1</w:t>
    </w:r>
    <w:r w:rsidR="00C651D2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CF" w:rsidRDefault="00E33B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2150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_x000d_der Staten-Generaal_x000d_Postbus 20018_x000d_2500 EA  DEN HAAG_x000d_ _x000d_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B-HLmmd-&quot; lastuser-name=&quot;Brouwer - Harten L.M. mw. mr. drs. - BD/DWJZ/SBR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&lt;/p&gt;&lt;p style=&quot;afzendgegevens&quot;&gt;Staats- en bestuurs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mr. drs. Brouwer-Harten&lt;/p&gt;&lt;p style=&quot;afzendgegevens-italic&quot;&gt;wetgevingsjurist&lt;/p&gt;&lt;p style=&quot;witregel1&quot;&gt; &lt;/p&gt;&lt;p style=&quot;afzendgegevens&quot;&gt;T  070 370 79 11&lt;/p&gt;&lt;p style=&quot;afzendgegevens&quot;&gt;F  070 370 79 10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2&quot; formatted-value=&quot;De Minister van Veiligheid en Justitie&quot;&gt;&lt;afzender taal=&quot;1043&quot; organisatie=&quot;55&quot; aanhef=&quot;1&quot; groetregel=&quot;1&quot; name=&quot;De Minister van Veiligheid en Justitie&quot; country-id=&quot;NLD&quot; country-code=&quot;31&quot; naam=&quot;&quot;/&gt;_x000d__x000a__x0009__x0009_&lt;/ondertekenaar-item&gt;&lt;tweedeondertekenaar-item/&gt;&lt;behandelddoor-item value=&quot;1&quot; formatted-value=&quot;mr. drs. L.M.Brouwer-Harten&quot;&gt;&lt;afzender taal=&quot;1043&quot; organisatie=&quot;35&quot; aanhef=&quot;1&quot; groetregel=&quot;2&quot; name=&quot;mr. drs. L.M.Brouwer-Harten&quot; country-id=&quot;NLD&quot; country-code=&quot;31&quot; naam=&quot;mr. drs. Brouwer-Harten&quot; functie=&quot;wetgevingsjurist&quot; email=&quot;l.m.brouwer-harten@minjus.nl&quot; telefoon=&quot;070 -370 6095&quot; onderdeel=&quot;Staats- en bestuursrecht&quot;/&gt;_x000d__x000a__x0009__x0009_&lt;/behandelddoor-item&gt;&lt;organisatie-item value=&quot;35&quot; formatted-value=&quot;DWJZ, fax 7910 op H 542&quot;&gt;&lt;organisatie zoekveld=&quot;DWJZ, fax 7910 op H 542&quot; id=&quot;35&quot;&gt;_x000d__x000a__x0009__x0009__x0009__x0009_&lt;taal id=&quot;2057&quot; zoekveld=&quot;DWJZ, fax 7910 op H 542&quot; taal=&quot;2057&quot; omschrijving=&quot;Directie Wetgeving en Juridische Zaken, fax 7910 op H 542&quot; naamdirectoraatgeneraal=&quot;Legislation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9 10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Department\n&quot; bezoekadres=&quot;Bezoekadres\nTurfmarkt 147\n2511 DP The Hague\nTelefoon +31 70 370 79 11\nFax +31 70 370 79 10\nwww.rijksoverheid.nl/venj&quot; postadres=&quot;Postadres:\nPostbus 20301,\n2500 EH The Hague&quot;/&gt;_x000d__x000a__x0009__x0009__x0009__x0009_&lt;taal id=&quot;1031&quot; zoekveld=&quot;DWJZ, fax 7910 op H 542&quot; taal=&quot;1031&quot; omschrijving=&quot;Directie Wetgeving en Juridische Zaken, fax 7910 op H 542&quot; naamdirectoraatgeneraal=&quot;Direktion Gesetzgebung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9 10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\n&quot; bezoekadres=&quot;Bezoekadres\nTurfmarkt 147\n2511 DP Den Haag\nTelefoon +31 70 370 79 11\nFax +31 70 370 79 10\nwww.rijksoverheid.nl/venj&quot; postadres=&quot;Postadres:\nPostbus 20301,\n2500 EH Den Haag&quot;/&gt;_x000d__x000a__x0009__x0009__x0009__x0009_&lt;taal id=&quot;1043&quot; zoekveld=&quot;DWJZ, fax 7910 op H 542&quot; taal=&quot;1043&quot; omschrijving=&quot;Directie Wetgeving en Juridische Zaken, fax 7910 op H 542&quot; naamdirectoraatgeneraal=&quot;Directie Wetgeving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9 10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\n&quot; bezoekadres=&quot;Bezoekadres\nTurfmarkt 147\n2511 DP Den Haag\nTelefoon 070 370 79 11\nFax 070 370 79 10\nwww.rijksoverheid.nl/venj&quot; postadres=&quot;Postadres:\nPostbus 20301,\n2500 EH Den Haag&quot;/&gt;_x000d__x000a__x0009__x0009__x0009__x0009_&lt;taal id=&quot;1036&quot; zoekveld=&quot;DWJZ, fax 7910 op H 542&quot; taal=&quot;1036&quot; omschrijving=&quot;Directie Wetgeving en Juridische Zaken, fax 7910 op H 542&quot; naamdirectoraatgeneraal=&quot;Direction de la Législation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9 10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\n&quot; bezoekadres=&quot;Bezoekadres\nTurfmarkt 147\n2511 DP La Haye\nTelefoon +31 70 370 79 11\nFax +31 70 370 79 10\nwww.rijksoverheid.nl/venj&quot; postadres=&quot;Postadres:\nPostbus 20301,\n2500 EH La Haye&quot;/&gt;_x000d__x000a__x0009__x0009__x0009__x0009_&lt;taal id=&quot;1034&quot; zoekveld=&quot;DWJZ, fax 7910 op H 542&quot; taal=&quot;1034&quot; omschrijving=&quot;Directie Wetgeving en Juridische Zaken, fax 7910 op H 542&quot; naamdirectoraatgeneraal=&quot;Dirección de Legislación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9 10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\n&quot; bezoekadres=&quot;Bezoekadres\nTurfmarkt 147\n2511 DP La Haya\nTelefoon +31 70 370 79 11\nFax +31 70 370 79 10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\nder Staten-Generaal\nPostbus 20018\n2500 EA  DEN HAAG\n \n&quot;&gt;&lt;address street=&quot;&quot; housenr=&quot;&quot; zipcode=&quot;&quot; city=&quot;&quot; country-id=&quot;NLD&quot; omitted-country=&quot;Nederland&quot; country-code=&quot;31&quot;&gt;&lt;to&gt;Aan de Voorzitter van de Tweede Kamer\nder Staten-Generaal\nPostbus 20018\n2500 EA  DEN HAAG&lt;/to&gt;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tot ijziging van de Wet op het notarisambt in verband met de uitbreiding van de nationaliteit&quot;/&gt;&lt;heropend value=&quot;false&quot;/&gt;&lt;vorm value=&quot;Digitaal&quot;/&gt;&lt;ZaakLocatie/&gt;&lt;zaakkenmerk/&gt;&lt;zaaktitel/&gt;&lt;fn_geaddresseerde formatted-value=&quot;Aan de Voorzitter van de Tweede Kamer der Staten-Generaal Postbus 20018 2500 EA  DEN HAAG&quot;/&gt;&lt;fn_adres formatted-value=&quot;&quot;/&gt;&lt;fn_postcode value=&quot;&quot; formatted-value=&quot;&quot;/&gt;&lt;fn_plaats value=&quot;&quot; formatted-value=&quot;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9 10&quot; formatted-value=&quot;070 370 79 10&quot;&gt;&lt;phonenumber country-code=&quot;31&quot; number=&quot;070 370 79 10&quot;/&gt;&lt;/faxorganisatie&gt;&lt;telorganisatie value=&quot;070 370 79 11&quot; formatted-value=&quot;070 370 79 11&quot;&gt;&lt;phonenumber country-code=&quot;31&quot; number=&quot;070 370 79 11&quot;/&gt;&lt;/telorganisatie&gt;&lt;doorkiesnummer value=&quot;070 -370 6095&quot; formatted-value=&quot;070 370 60 95&quot;&gt;&lt;phonenumber country-code=&quot;31&quot; number=&quot;070 -370 6095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mr. drs. Brouwer-Harten&quot;/&gt;&lt;email formatted-value=&quot;l.m.brouwer-harten@minjus.nl&quot;/&gt;&lt;functie formatted-value=&quot;wetgevingsjurist&quot;/&gt;&lt;retouradres formatted-value=&quot;&amp;gt; Retouradres Postbus 20301 2500 EH  Den Haag&quot;/&gt;&lt;directoraat value=&quot;Directie Wetgeving&quot; formatted-value=&quot;Directie Wetgeving&quot;/&gt;&lt;directoraatvolg formatted-value=&quot;Directie Wetgeving\n&quot;/&gt;&lt;directoraatnaam value=&quot;&quot; formatted-value=&quot;&quot;/&gt;&lt;directoraatnaamvolg formatted-value=&quot;&quot;/&gt;&lt;onderdeel value=&quot;Staats- en bestuursrecht&quot; formatted-value=&quot;Staats- en bestuursrecht&quot;/&gt;&lt;digionderdeel value=&quot;Staats- en bestuursrecht&quot; formatted-value=&quot;Staats- en bestuursrecht&quot;/&gt;&lt;onderdeelvolg formatted-value=&quot;Staats- en bestuursrecht&quot;/&gt;&lt;directieregel formatted-value=&quot; \n&quot;/&gt;&lt;datum value=&quot;2013-04-02T12:16:09&quot; formatted-value=&quot;2 april 2013&quot;/&gt;&lt;onskenmerk value=&quot;nnb&quot; formatted-value=&quot;nnb&quot; format-disabled=&quot;true&quot;/&gt;&lt;uwkenmerk formatted-value=&quot;&quot;/&gt;&lt;onderwerp formatted-value=&quot;Voorstel van wet tot ijziging van de Wet op het notarisambt in verband met de uitbreiding van de nationaliteit&quot; value=&quot;Voorstel van wet tot ijziging van de Wet op het notarisambt in verband met de uitbreiding van de nationaliteit&quot; format-disabled=&quot;true&quot;/&gt;&lt;bijlage formatted-value=&quot;1&quot;/&gt;&lt;projectnaam/&gt;&lt;kopieaan/&gt;&lt;namensdeze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1&quot;/&gt;&lt;chkfunctie2 value=&quot;1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1&quot; formatted-value=&quot;01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282BC9"/>
    <w:rsid w:val="00282BC9"/>
    <w:rsid w:val="00490026"/>
    <w:rsid w:val="004B7D92"/>
    <w:rsid w:val="00616D16"/>
    <w:rsid w:val="00A25340"/>
    <w:rsid w:val="00B006EA"/>
    <w:rsid w:val="00C651D2"/>
    <w:rsid w:val="00C84780"/>
    <w:rsid w:val="00CC49F9"/>
    <w:rsid w:val="00DD08CA"/>
    <w:rsid w:val="00E33BCF"/>
    <w:rsid w:val="00E351C2"/>
    <w:rsid w:val="00E708DD"/>
    <w:rsid w:val="00E96F7A"/>
    <w:rsid w:val="00F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6D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6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6D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6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ouwer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172</ap:Words>
  <ap:Characters>949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2013-07-30T09:28:00.0000000Z</lastPrinted>
  <dcterms:created xsi:type="dcterms:W3CDTF">2013-07-31T14:48:00.0000000Z</dcterms:created>
  <dcterms:modified xsi:type="dcterms:W3CDTF">2013-07-31T14:48:00.0000000Z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Kamer_x000d_der Staten-Generaal_x000d_Postbus 20018_x000d_2500 EA  DEN HAAG_x000d_ _x000d_</vt:lpwstr>
  </property>
  <property fmtid="{D5CDD505-2E9C-101B-9397-08002B2CF9AE}" pid="4" name="datum">
    <vt:lpwstr>2 april 2013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Voorstel van wet tot ijziging van de Wet op het notarisambt in verband met de uitbreiding van de nationaliteit</vt:lpwstr>
  </property>
  <property fmtid="{D5CDD505-2E9C-101B-9397-08002B2CF9AE}" pid="8" name="_onderwerp">
    <vt:lpwstr>Onderwerp</vt:lpwstr>
  </property>
  <property fmtid="{D5CDD505-2E9C-101B-9397-08002B2CF9AE}" pid="9" name="onskenmerk">
    <vt:lpwstr>nnb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Staats- en bestuursrecht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Wetgeving_x000d_</vt:lpwstr>
  </property>
  <property fmtid="{D5CDD505-2E9C-101B-9397-08002B2CF9AE}" pid="30" name="functie">
    <vt:lpwstr>wetgevingsjurist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0x01010038032FAB7186054D9581DF47592B5CC5</vt:lpwstr>
  </property>
</Properties>
</file>