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0" w:rsidRDefault="00A0368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9FD5F75" wp14:anchorId="7271FC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CC" w:rsidRDefault="004830C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4830CC" w:rsidRDefault="004830C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10"/>
      </w:tblGrid>
      <w:tr w:rsidR="000502D0">
        <w:tc>
          <w:tcPr>
            <w:tcW w:w="0" w:type="auto"/>
          </w:tcPr>
          <w:p w:rsidR="000502D0" w:rsidRDefault="00A0368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843CA85" wp14:editId="4BBD20F0">
                  <wp:extent cx="2345690" cy="158242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A852D7">
              <w:fldChar w:fldCharType="begin"/>
            </w:r>
            <w:r w:rsidR="00A852D7">
              <w:instrText xml:space="preserve"> DOCPROPERTY woordmerk </w:instrText>
            </w:r>
            <w:r w:rsidR="00A852D7">
              <w:fldChar w:fldCharType="end"/>
            </w:r>
          </w:p>
        </w:tc>
      </w:tr>
    </w:tbl>
    <w:p w:rsidR="000502D0" w:rsidRDefault="000502D0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502D0">
        <w:trPr>
          <w:trHeight w:val="306" w:hRule="exact"/>
        </w:trPr>
        <w:tc>
          <w:tcPr>
            <w:tcW w:w="7512" w:type="dxa"/>
            <w:gridSpan w:val="2"/>
          </w:tcPr>
          <w:p w:rsidR="000502D0" w:rsidRDefault="00A852D7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D223F">
              <w:t>&gt; Retouradres Postbus 20301 2500 EH  Den Haag</w:t>
            </w:r>
            <w:r>
              <w:fldChar w:fldCharType="end"/>
            </w:r>
          </w:p>
        </w:tc>
      </w:tr>
      <w:tr w:rsidR="000502D0">
        <w:trPr>
          <w:cantSplit/>
          <w:trHeight w:val="85" w:hRule="exact"/>
        </w:trPr>
        <w:tc>
          <w:tcPr>
            <w:tcW w:w="7512" w:type="dxa"/>
            <w:gridSpan w:val="2"/>
          </w:tcPr>
          <w:p w:rsidR="000502D0" w:rsidRDefault="000502D0">
            <w:pPr>
              <w:pStyle w:val="Huisstijl-Rubricering"/>
            </w:pPr>
          </w:p>
        </w:tc>
      </w:tr>
      <w:tr w:rsidR="000502D0">
        <w:trPr>
          <w:cantSplit/>
          <w:trHeight w:val="187" w:hRule="exact"/>
        </w:trPr>
        <w:tc>
          <w:tcPr>
            <w:tcW w:w="7512" w:type="dxa"/>
            <w:gridSpan w:val="2"/>
          </w:tcPr>
          <w:p w:rsidR="000502D0" w:rsidRDefault="00A852D7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0502D0">
        <w:trPr>
          <w:cantSplit/>
          <w:trHeight w:val="2166" w:hRule="exact"/>
        </w:trPr>
        <w:tc>
          <w:tcPr>
            <w:tcW w:w="7512" w:type="dxa"/>
            <w:gridSpan w:val="2"/>
          </w:tcPr>
          <w:p w:rsidR="00A03685" w:rsidRDefault="00A03685">
            <w:pPr>
              <w:pStyle w:val="adres"/>
            </w:pPr>
            <w:r>
              <w:t>Aan de Voorzitter van de Tweede Kamer</w:t>
            </w:r>
          </w:p>
          <w:p w:rsidR="00A03685" w:rsidRDefault="00A03685">
            <w:pPr>
              <w:pStyle w:val="adres"/>
            </w:pPr>
            <w:r>
              <w:t>der Staten-Generaal</w:t>
            </w:r>
          </w:p>
          <w:p w:rsidR="00A03685" w:rsidRDefault="00A03685">
            <w:pPr>
              <w:pStyle w:val="adres"/>
            </w:pPr>
            <w:r>
              <w:t>Postbus 20018</w:t>
            </w:r>
          </w:p>
          <w:p w:rsidR="00A03685" w:rsidRDefault="00A03685">
            <w:pPr>
              <w:pStyle w:val="adres"/>
            </w:pPr>
            <w:r>
              <w:t xml:space="preserve">2500 EA DEN HAAG </w:t>
            </w:r>
          </w:p>
          <w:p w:rsidR="000502D0" w:rsidRDefault="000502D0">
            <w:pPr>
              <w:pStyle w:val="adres"/>
            </w:pPr>
          </w:p>
          <w:p w:rsidR="000502D0" w:rsidRDefault="00A852D7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0502D0" w:rsidRDefault="000502D0">
            <w:pPr>
              <w:pStyle w:val="kixcode"/>
            </w:pPr>
          </w:p>
        </w:tc>
      </w:tr>
      <w:tr w:rsidR="000502D0">
        <w:trPr>
          <w:trHeight w:val="465" w:hRule="exact"/>
        </w:trPr>
        <w:tc>
          <w:tcPr>
            <w:tcW w:w="7512" w:type="dxa"/>
            <w:gridSpan w:val="2"/>
          </w:tcPr>
          <w:p w:rsidR="000502D0" w:rsidRDefault="000502D0">
            <w:pPr>
              <w:pStyle w:val="broodtekst"/>
            </w:pPr>
          </w:p>
        </w:tc>
      </w:tr>
      <w:tr w:rsidR="000502D0">
        <w:trPr>
          <w:trHeight w:val="238" w:hRule="exact"/>
        </w:trPr>
        <w:tc>
          <w:tcPr>
            <w:tcW w:w="1099" w:type="dxa"/>
          </w:tcPr>
          <w:p w:rsidR="000502D0" w:rsidRDefault="00A0368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D223F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0502D0" w:rsidP="00A03685" w:rsidRDefault="00A0368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24 juli 2013</w:t>
            </w:r>
          </w:p>
        </w:tc>
      </w:tr>
      <w:tr w:rsidR="000502D0">
        <w:trPr>
          <w:trHeight w:val="482" w:hRule="exact"/>
        </w:trPr>
        <w:tc>
          <w:tcPr>
            <w:tcW w:w="1099" w:type="dxa"/>
          </w:tcPr>
          <w:p w:rsidR="000502D0" w:rsidRDefault="00A03685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D223F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0502D0" w:rsidRDefault="00A03685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D223F">
              <w:t>Voorstel van wet 33 554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502D0">
        <w:tc>
          <w:tcPr>
            <w:tcW w:w="2013" w:type="dxa"/>
          </w:tcPr>
          <w:p w:rsidR="002D223F" w:rsidP="002D223F" w:rsidRDefault="002D223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D223F" w:rsidP="002D223F" w:rsidRDefault="002D223F">
            <w:pPr>
              <w:pStyle w:val="witregel1"/>
            </w:pPr>
            <w:r>
              <w:t> </w:t>
            </w:r>
          </w:p>
          <w:p w:rsidR="002D223F" w:rsidP="002D223F" w:rsidRDefault="002D223F">
            <w:pPr>
              <w:pStyle w:val="afzendgegevens"/>
            </w:pPr>
            <w:r>
              <w:t>Turfmarkt 147</w:t>
            </w:r>
          </w:p>
          <w:p w:rsidRPr="00A03685" w:rsidR="002D223F" w:rsidP="002D223F" w:rsidRDefault="002D223F">
            <w:pPr>
              <w:pStyle w:val="afzendgegevens"/>
              <w:rPr>
                <w:lang w:val="de-DE"/>
              </w:rPr>
            </w:pPr>
            <w:r w:rsidRPr="00A03685">
              <w:rPr>
                <w:lang w:val="de-DE"/>
              </w:rPr>
              <w:t>2511 DP  Den Haag</w:t>
            </w:r>
          </w:p>
          <w:p w:rsidRPr="00A03685" w:rsidR="002D223F" w:rsidP="002D223F" w:rsidRDefault="002D223F">
            <w:pPr>
              <w:pStyle w:val="afzendgegevens"/>
              <w:rPr>
                <w:lang w:val="de-DE"/>
              </w:rPr>
            </w:pPr>
            <w:r w:rsidRPr="00A03685">
              <w:rPr>
                <w:lang w:val="de-DE"/>
              </w:rPr>
              <w:t>Postbus 20301</w:t>
            </w:r>
          </w:p>
          <w:p w:rsidRPr="00A03685" w:rsidR="002D223F" w:rsidP="002D223F" w:rsidRDefault="002D223F">
            <w:pPr>
              <w:pStyle w:val="afzendgegevens"/>
              <w:rPr>
                <w:lang w:val="de-DE"/>
              </w:rPr>
            </w:pPr>
            <w:r w:rsidRPr="00A03685">
              <w:rPr>
                <w:lang w:val="de-DE"/>
              </w:rPr>
              <w:t>2500 EH  Den Haag</w:t>
            </w:r>
          </w:p>
          <w:p w:rsidRPr="00A03685" w:rsidR="002D223F" w:rsidP="002D223F" w:rsidRDefault="002D223F">
            <w:pPr>
              <w:pStyle w:val="afzendgegevens"/>
              <w:rPr>
                <w:lang w:val="de-DE"/>
              </w:rPr>
            </w:pPr>
            <w:r w:rsidRPr="00A03685">
              <w:rPr>
                <w:lang w:val="de-DE"/>
              </w:rPr>
              <w:t>www.rijksoverheid.nl/venj</w:t>
            </w:r>
          </w:p>
          <w:p w:rsidRPr="00A03685" w:rsidR="002D223F" w:rsidP="002D223F" w:rsidRDefault="002D223F">
            <w:pPr>
              <w:pStyle w:val="witregel1"/>
              <w:rPr>
                <w:lang w:val="de-DE"/>
              </w:rPr>
            </w:pPr>
            <w:r w:rsidRPr="00A03685">
              <w:rPr>
                <w:lang w:val="de-DE"/>
              </w:rPr>
              <w:t> </w:t>
            </w:r>
          </w:p>
          <w:p w:rsidRPr="00A03685" w:rsidR="002D223F" w:rsidP="002D223F" w:rsidRDefault="002D223F">
            <w:pPr>
              <w:pStyle w:val="witregel2"/>
              <w:rPr>
                <w:lang w:val="de-DE"/>
              </w:rPr>
            </w:pPr>
            <w:r w:rsidRPr="00A03685">
              <w:rPr>
                <w:lang w:val="de-DE"/>
              </w:rPr>
              <w:t> </w:t>
            </w:r>
          </w:p>
          <w:p w:rsidR="002D223F" w:rsidP="002D223F" w:rsidRDefault="002D223F">
            <w:pPr>
              <w:pStyle w:val="referentiekopjes"/>
            </w:pPr>
            <w:r>
              <w:t>Ons kenmerk</w:t>
            </w:r>
          </w:p>
          <w:p w:rsidR="002D223F" w:rsidP="002D223F" w:rsidRDefault="00A0368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2D223F">
              <w:t>408871</w:t>
            </w:r>
            <w:r>
              <w:fldChar w:fldCharType="end"/>
            </w:r>
          </w:p>
          <w:p w:rsidR="002D223F" w:rsidP="002D223F" w:rsidRDefault="002D223F">
            <w:pPr>
              <w:pStyle w:val="witregel1"/>
            </w:pPr>
            <w:r>
              <w:t> </w:t>
            </w:r>
          </w:p>
          <w:p w:rsidR="002D223F" w:rsidP="002D223F" w:rsidRDefault="002D223F">
            <w:pPr>
              <w:pStyle w:val="referentiekopjes"/>
            </w:pPr>
            <w:r>
              <w:t>Bijlagen</w:t>
            </w:r>
          </w:p>
          <w:p w:rsidR="002D223F" w:rsidP="002D223F" w:rsidRDefault="002D223F">
            <w:pPr>
              <w:pStyle w:val="referentiegegevens"/>
            </w:pPr>
            <w:r>
              <w:t>1</w:t>
            </w:r>
          </w:p>
          <w:p w:rsidR="002D223F" w:rsidP="002D223F" w:rsidRDefault="002D223F">
            <w:pPr>
              <w:pStyle w:val="witregel1"/>
            </w:pPr>
            <w:r>
              <w:t> </w:t>
            </w:r>
          </w:p>
          <w:p w:rsidR="002D223F" w:rsidP="002D223F" w:rsidRDefault="002D223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D223F" w:rsidP="002D223F" w:rsidRDefault="002D223F">
            <w:pPr>
              <w:pStyle w:val="referentiegegevens"/>
            </w:pPr>
          </w:p>
          <w:bookmarkEnd w:id="4"/>
          <w:p w:rsidR="000502D0" w:rsidP="002D223F" w:rsidRDefault="00A852D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0502D0" w:rsidRDefault="000502D0">
      <w:pPr>
        <w:pStyle w:val="broodtekst"/>
      </w:pPr>
    </w:p>
    <w:p w:rsidR="000502D0" w:rsidRDefault="000502D0">
      <w:pPr>
        <w:pStyle w:val="broodtekst"/>
        <w:sectPr w:rsidR="000502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0502D0" w:rsidRDefault="00A03685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357D4DBB" wp14:anchorId="31A5821D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2D0" w:rsidRDefault="00A852D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6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jXuKerUC&#10;AACzBQAADgAAAAAAAAAAAAAAAAAuAgAAZHJzL2Uyb0RvYy54bWxQSwECLQAUAAYACAAAACEAURAm&#10;PeIAAAAOAQAADwAAAAAAAAAAAAAAAAAPBQAAZHJzL2Rvd25yZXYueG1sUEsFBgAAAAAEAAQA8wAA&#10;AB4GAAAAAA==&#10;">
                <v:textbox inset="0,0,0,0">
                  <w:txbxContent>
                    <w:p w:rsidR="000502D0" w:rsidRDefault="00A852D7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A852D7">
        <w:fldChar w:fldCharType="begin"/>
      </w:r>
      <w:r w:rsidR="00A852D7">
        <w:instrText xml:space="preserve"> DOCPROPERTY aanhefdoc *\MERGEFORMAT </w:instrText>
      </w:r>
      <w:r w:rsidR="00A852D7">
        <w:fldChar w:fldCharType="end"/>
      </w:r>
    </w:p>
    <w:p w:rsidR="004830CC" w:rsidP="004830CC" w:rsidRDefault="004830CC">
      <w:pPr>
        <w:pStyle w:val="broodtekst"/>
      </w:pPr>
      <w:bookmarkStart w:name="cursor" w:id="8"/>
      <w:bookmarkEnd w:id="8"/>
      <w:r>
        <w:t>Hierbij bied ik u een nota van wijziging inzake het bovenvermelde voorstel aan.</w:t>
      </w:r>
    </w:p>
    <w:p w:rsidR="004830CC" w:rsidP="004830CC" w:rsidRDefault="004830CC">
      <w:pPr>
        <w:pStyle w:val="broodtekst"/>
      </w:pPr>
    </w:p>
    <w:p w:rsidR="004830CC" w:rsidP="004830CC" w:rsidRDefault="004830CC">
      <w:pPr>
        <w:pStyle w:val="broodtekst"/>
      </w:pPr>
    </w:p>
    <w:p w:rsidR="004830CC" w:rsidP="004830CC" w:rsidRDefault="004830CC">
      <w:pPr>
        <w:pStyle w:val="broodtekst"/>
      </w:pPr>
      <w:r>
        <w:t>De Staatssecretaris van Veiligheid en Justitie,</w:t>
      </w:r>
    </w:p>
    <w:p w:rsidR="00A03685" w:rsidP="004830CC" w:rsidRDefault="00A03685">
      <w:pPr>
        <w:pStyle w:val="broodtekst"/>
      </w:pPr>
    </w:p>
    <w:p w:rsidR="00A03685" w:rsidP="004830CC" w:rsidRDefault="00A03685">
      <w:pPr>
        <w:pStyle w:val="broodtekst"/>
      </w:pPr>
    </w:p>
    <w:p w:rsidR="00A03685" w:rsidP="004830CC" w:rsidRDefault="00A03685">
      <w:pPr>
        <w:pStyle w:val="broodtekst"/>
      </w:pPr>
    </w:p>
    <w:p w:rsidR="00A03685" w:rsidP="004830CC" w:rsidRDefault="00A03685">
      <w:pPr>
        <w:pStyle w:val="broodtekst"/>
      </w:pPr>
    </w:p>
    <w:p w:rsidR="00A03685" w:rsidP="004830CC" w:rsidRDefault="00A03685">
      <w:pPr>
        <w:pStyle w:val="broodtekst"/>
      </w:pPr>
      <w:r>
        <w:t>F. Teeven</w:t>
      </w:r>
    </w:p>
    <w:p w:rsidR="000502D0" w:rsidRDefault="000502D0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0502D0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D223F" w:rsidR="002D223F" w:rsidTr="00EF5D63">
              <w:tc>
                <w:tcPr>
                  <w:tcW w:w="7534" w:type="dxa"/>
                  <w:gridSpan w:val="3"/>
                  <w:shd w:val="clear" w:color="auto" w:fill="auto"/>
                </w:tcPr>
                <w:p w:rsidRPr="002D223F" w:rsidR="002D223F" w:rsidP="002D223F" w:rsidRDefault="002D223F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D223F" w:rsidR="002D223F" w:rsidTr="00AC136C">
              <w:tc>
                <w:tcPr>
                  <w:tcW w:w="7534" w:type="dxa"/>
                  <w:gridSpan w:val="3"/>
                  <w:shd w:val="clear" w:color="auto" w:fill="auto"/>
                </w:tcPr>
                <w:p w:rsidRPr="002D223F" w:rsidR="002D223F" w:rsidP="002D223F" w:rsidRDefault="002D223F">
                  <w:pPr>
                    <w:pStyle w:val="broodtekst"/>
                  </w:pPr>
                </w:p>
              </w:tc>
            </w:tr>
            <w:tr w:rsidRPr="002D223F" w:rsidR="002D223F" w:rsidTr="004B3C2D">
              <w:tc>
                <w:tcPr>
                  <w:tcW w:w="7534" w:type="dxa"/>
                  <w:gridSpan w:val="3"/>
                  <w:shd w:val="clear" w:color="auto" w:fill="auto"/>
                </w:tcPr>
                <w:p w:rsidRPr="002D223F" w:rsidR="002D223F" w:rsidP="002D223F" w:rsidRDefault="002D223F">
                  <w:pPr>
                    <w:pStyle w:val="broodtekst"/>
                  </w:pPr>
                </w:p>
              </w:tc>
            </w:tr>
            <w:tr w:rsidRPr="002D223F" w:rsidR="002D223F" w:rsidTr="0043276E">
              <w:tc>
                <w:tcPr>
                  <w:tcW w:w="7534" w:type="dxa"/>
                  <w:gridSpan w:val="3"/>
                  <w:shd w:val="clear" w:color="auto" w:fill="auto"/>
                </w:tcPr>
                <w:p w:rsidRPr="002D223F" w:rsidR="002D223F" w:rsidP="002D223F" w:rsidRDefault="002D223F">
                  <w:pPr>
                    <w:pStyle w:val="broodtekst"/>
                  </w:pPr>
                </w:p>
              </w:tc>
            </w:tr>
            <w:tr w:rsidRPr="002D223F" w:rsidR="002D223F" w:rsidTr="00B176B0">
              <w:tc>
                <w:tcPr>
                  <w:tcW w:w="7534" w:type="dxa"/>
                  <w:gridSpan w:val="3"/>
                  <w:shd w:val="clear" w:color="auto" w:fill="auto"/>
                </w:tcPr>
                <w:p w:rsidRPr="002D223F" w:rsidR="002D223F" w:rsidP="002D223F" w:rsidRDefault="002D223F">
                  <w:pPr>
                    <w:pStyle w:val="broodtekst"/>
                  </w:pPr>
                </w:p>
              </w:tc>
            </w:tr>
            <w:tr w:rsidRPr="002D223F" w:rsidR="002D223F" w:rsidTr="002D223F">
              <w:tc>
                <w:tcPr>
                  <w:tcW w:w="4209" w:type="dxa"/>
                  <w:shd w:val="clear" w:color="auto" w:fill="auto"/>
                </w:tcPr>
                <w:p w:rsidRPr="002D223F" w:rsidR="002D223F" w:rsidP="002D223F" w:rsidRDefault="002D223F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D223F" w:rsidR="002D223F" w:rsidP="002D223F" w:rsidRDefault="002D223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D223F" w:rsidR="002D223F" w:rsidP="002D223F" w:rsidRDefault="002D223F">
                  <w:pPr>
                    <w:pStyle w:val="in-table"/>
                  </w:pPr>
                </w:p>
              </w:tc>
            </w:tr>
          </w:tbl>
          <w:p w:rsidR="002D223F" w:rsidP="002D223F" w:rsidRDefault="002D223F">
            <w:pPr>
              <w:pStyle w:val="in-table"/>
            </w:pPr>
          </w:p>
          <w:bookmarkEnd w:id="10"/>
          <w:p w:rsidR="000502D0" w:rsidP="002D223F" w:rsidRDefault="00A852D7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4830CC" w:rsidRDefault="004830CC">
      <w:pPr>
        <w:pStyle w:val="broodtekst"/>
      </w:pPr>
    </w:p>
    <w:sectPr w:rsidR="004830CC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CC" w:rsidRDefault="004830CC">
      <w:r>
        <w:separator/>
      </w:r>
    </w:p>
    <w:p w:rsidR="004830CC" w:rsidRDefault="004830CC"/>
    <w:p w:rsidR="004830CC" w:rsidRDefault="004830CC"/>
    <w:p w:rsidR="004830CC" w:rsidRDefault="004830CC"/>
  </w:endnote>
  <w:endnote w:type="continuationSeparator" w:id="0">
    <w:p w:rsidR="004830CC" w:rsidRDefault="004830CC">
      <w:r>
        <w:continuationSeparator/>
      </w:r>
    </w:p>
    <w:p w:rsidR="004830CC" w:rsidRDefault="004830CC"/>
    <w:p w:rsidR="004830CC" w:rsidRDefault="004830CC"/>
    <w:p w:rsidR="004830CC" w:rsidRDefault="00483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0" w:rsidRDefault="00A852D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502D0" w:rsidRDefault="000502D0">
    <w:pPr>
      <w:pStyle w:val="Voettekst"/>
    </w:pPr>
  </w:p>
  <w:p w:rsidR="000502D0" w:rsidRDefault="000502D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502D0">
      <w:trPr>
        <w:trHeight w:hRule="exact" w:val="240"/>
      </w:trPr>
      <w:tc>
        <w:tcPr>
          <w:tcW w:w="7752" w:type="dxa"/>
        </w:tcPr>
        <w:p w:rsidR="000502D0" w:rsidRDefault="00A852D7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502D0" w:rsidRDefault="00A852D7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03685">
            <w:fldChar w:fldCharType="begin"/>
          </w:r>
          <w:r w:rsidR="00A03685">
            <w:instrText xml:space="preserve"> NUMPAGES   \* MERGEFORMAT </w:instrText>
          </w:r>
          <w:r w:rsidR="00A03685">
            <w:fldChar w:fldCharType="separate"/>
          </w:r>
          <w:r w:rsidR="004830CC">
            <w:t>1</w:t>
          </w:r>
          <w:r w:rsidR="00A0368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502D0">
      <w:trPr>
        <w:trHeight w:hRule="exact" w:val="240"/>
      </w:trPr>
      <w:tc>
        <w:tcPr>
          <w:tcW w:w="7752" w:type="dxa"/>
        </w:tcPr>
        <w:bookmarkStart w:id="5" w:name="bmVoettekst1"/>
        <w:p w:rsidR="000502D0" w:rsidRDefault="00A852D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0502D0" w:rsidRDefault="00A852D7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D223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D223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D223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03685">
            <w:fldChar w:fldCharType="begin"/>
          </w:r>
          <w:r w:rsidR="00A03685">
            <w:instrText xml:space="preserve"> SECTIONPAGES   \* MERGEFORMAT </w:instrText>
          </w:r>
          <w:r w:rsidR="00A03685">
            <w:fldChar w:fldCharType="separate"/>
          </w:r>
          <w:r w:rsidR="002D223F">
            <w:t>1</w:t>
          </w:r>
          <w:r w:rsidR="00A03685">
            <w:fldChar w:fldCharType="end"/>
          </w:r>
        </w:p>
      </w:tc>
    </w:tr>
    <w:bookmarkEnd w:id="5"/>
  </w:tbl>
  <w:p w:rsidR="000502D0" w:rsidRDefault="000502D0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502D0">
      <w:trPr>
        <w:cantSplit/>
        <w:trHeight w:hRule="exact" w:val="23"/>
      </w:trPr>
      <w:tc>
        <w:tcPr>
          <w:tcW w:w="7771" w:type="dxa"/>
        </w:tcPr>
        <w:p w:rsidR="000502D0" w:rsidRDefault="000502D0">
          <w:pPr>
            <w:pStyle w:val="Huisstijl-Rubricering"/>
          </w:pPr>
        </w:p>
      </w:tc>
      <w:tc>
        <w:tcPr>
          <w:tcW w:w="2123" w:type="dxa"/>
        </w:tcPr>
        <w:p w:rsidR="000502D0" w:rsidRDefault="000502D0">
          <w:pPr>
            <w:pStyle w:val="Huisstijl-Paginanummering"/>
          </w:pPr>
        </w:p>
      </w:tc>
    </w:tr>
    <w:tr w:rsidR="000502D0">
      <w:trPr>
        <w:cantSplit/>
        <w:trHeight w:hRule="exact" w:val="216"/>
      </w:trPr>
      <w:tc>
        <w:tcPr>
          <w:tcW w:w="7771" w:type="dxa"/>
        </w:tcPr>
        <w:p w:rsidR="000502D0" w:rsidRDefault="00A852D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502D0" w:rsidRDefault="00A852D7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0596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0502D0" w:rsidRDefault="000502D0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502D0">
      <w:trPr>
        <w:cantSplit/>
        <w:trHeight w:hRule="exact" w:val="170"/>
      </w:trPr>
      <w:tc>
        <w:tcPr>
          <w:tcW w:w="7769" w:type="dxa"/>
        </w:tcPr>
        <w:p w:rsidR="000502D0" w:rsidRDefault="000502D0">
          <w:pPr>
            <w:pStyle w:val="Huisstijl-Rubricering"/>
          </w:pPr>
        </w:p>
      </w:tc>
      <w:tc>
        <w:tcPr>
          <w:tcW w:w="2123" w:type="dxa"/>
        </w:tcPr>
        <w:p w:rsidR="000502D0" w:rsidRDefault="000502D0">
          <w:pPr>
            <w:pStyle w:val="Huisstijl-Paginanummering"/>
          </w:pPr>
        </w:p>
      </w:tc>
    </w:tr>
    <w:tr w:rsidR="000502D0">
      <w:trPr>
        <w:cantSplit/>
        <w:trHeight w:hRule="exact" w:val="289"/>
      </w:trPr>
      <w:tc>
        <w:tcPr>
          <w:tcW w:w="7769" w:type="dxa"/>
        </w:tcPr>
        <w:p w:rsidR="000502D0" w:rsidRDefault="00A852D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502D0" w:rsidRDefault="00A852D7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D223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D223F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D223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03685">
            <w:fldChar w:fldCharType="begin"/>
          </w:r>
          <w:r w:rsidR="00A03685">
            <w:instrText xml:space="preserve"> SECTIONPAGES   \* MERGEFORMAT </w:instrText>
          </w:r>
          <w:r w:rsidR="00A03685">
            <w:fldChar w:fldCharType="separate"/>
          </w:r>
          <w:r w:rsidR="002D223F">
            <w:t>1</w:t>
          </w:r>
          <w:r w:rsidR="00A03685">
            <w:fldChar w:fldCharType="end"/>
          </w:r>
        </w:p>
      </w:tc>
    </w:tr>
    <w:tr w:rsidR="000502D0">
      <w:trPr>
        <w:cantSplit/>
        <w:trHeight w:hRule="exact" w:val="23"/>
      </w:trPr>
      <w:tc>
        <w:tcPr>
          <w:tcW w:w="7769" w:type="dxa"/>
        </w:tcPr>
        <w:p w:rsidR="000502D0" w:rsidRDefault="000502D0">
          <w:pPr>
            <w:pStyle w:val="Huisstijl-Rubricering"/>
          </w:pPr>
        </w:p>
      </w:tc>
      <w:tc>
        <w:tcPr>
          <w:tcW w:w="2123" w:type="dxa"/>
        </w:tcPr>
        <w:p w:rsidR="000502D0" w:rsidRDefault="000502D0">
          <w:pPr>
            <w:pStyle w:val="Huisstijl-Paginanummering"/>
            <w:rPr>
              <w:rStyle w:val="Huisstijl-GegevenCharChar"/>
            </w:rPr>
          </w:pPr>
        </w:p>
      </w:tc>
    </w:tr>
  </w:tbl>
  <w:p w:rsidR="000502D0" w:rsidRDefault="000502D0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CC" w:rsidRDefault="004830CC">
      <w:r>
        <w:separator/>
      </w:r>
    </w:p>
  </w:footnote>
  <w:footnote w:type="continuationSeparator" w:id="0">
    <w:p w:rsidR="004830CC" w:rsidRDefault="0048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0" w:rsidRDefault="000502D0">
    <w:pPr>
      <w:pStyle w:val="Koptekst"/>
    </w:pPr>
  </w:p>
  <w:p w:rsidR="000502D0" w:rsidRDefault="000502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0" w:rsidRDefault="00A0368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9D13A6" wp14:editId="4107AA9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502D0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D223F" w:rsidRDefault="00A852D7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D223F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D223F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2D223F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D223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0502D0" w:rsidRPr="002D223F" w:rsidRDefault="00A852D7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0502D0" w:rsidRDefault="00A852D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D223F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D223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0502D0" w:rsidRDefault="00A0368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D223F">
                                  <w:t>10 juli 2013</w:t>
                                </w:r>
                                <w:r>
                                  <w:fldChar w:fldCharType="end"/>
                                </w:r>
                              </w:p>
                              <w:p w:rsidR="000502D0" w:rsidRDefault="000502D0">
                                <w:pPr>
                                  <w:pStyle w:val="witregel1"/>
                                </w:pPr>
                              </w:p>
                              <w:p w:rsidR="002D223F" w:rsidRDefault="00A852D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D223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0502D0" w:rsidRDefault="00A852D7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A03685">
                                  <w:fldChar w:fldCharType="begin"/>
                                </w:r>
                                <w:r w:rsidR="00A03685">
                                  <w:instrText xml:space="preserve"> DOCPROPERTY onskenmerk </w:instrText>
                                </w:r>
                                <w:r w:rsidR="00A03685">
                                  <w:fldChar w:fldCharType="separate"/>
                                </w:r>
                                <w:r w:rsidR="002D223F">
                                  <w:t>408871</w:t>
                                </w:r>
                                <w:r w:rsidR="00A03685">
                                  <w:fldChar w:fldCharType="end"/>
                                </w:r>
                              </w:p>
                            </w:tc>
                          </w:tr>
                          <w:tr w:rsidR="000502D0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502D0" w:rsidRDefault="000502D0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0502D0" w:rsidRDefault="000502D0"/>
                        <w:p w:rsidR="000502D0" w:rsidRDefault="000502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502D0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D223F" w:rsidRDefault="00A852D7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D223F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D223F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2D223F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D223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0502D0" w:rsidRPr="002D223F" w:rsidRDefault="00A852D7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0502D0" w:rsidRDefault="00A852D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D223F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D223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0502D0" w:rsidRDefault="00A0368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D223F">
                            <w:t>10 juli 2013</w:t>
                          </w:r>
                          <w:r>
                            <w:fldChar w:fldCharType="end"/>
                          </w:r>
                        </w:p>
                        <w:p w:rsidR="000502D0" w:rsidRDefault="000502D0">
                          <w:pPr>
                            <w:pStyle w:val="witregel1"/>
                          </w:pPr>
                        </w:p>
                        <w:p w:rsidR="002D223F" w:rsidRDefault="00A852D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D223F">
                            <w:rPr>
                              <w:b/>
                            </w:rPr>
                            <w:t>Ons kenmerk</w:t>
                          </w:r>
                        </w:p>
                        <w:p w:rsidR="000502D0" w:rsidRDefault="00A852D7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A03685">
                            <w:fldChar w:fldCharType="begin"/>
                          </w:r>
                          <w:r w:rsidR="00A03685">
                            <w:instrText xml:space="preserve"> DOCPROPERTY onskenmerk </w:instrText>
                          </w:r>
                          <w:r w:rsidR="00A03685">
                            <w:fldChar w:fldCharType="separate"/>
                          </w:r>
                          <w:r w:rsidR="002D223F">
                            <w:t>408871</w:t>
                          </w:r>
                          <w:r w:rsidR="00A03685">
                            <w:fldChar w:fldCharType="end"/>
                          </w:r>
                        </w:p>
                      </w:tc>
                    </w:tr>
                    <w:tr w:rsidR="000502D0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502D0" w:rsidRDefault="000502D0">
                          <w:pPr>
                            <w:pStyle w:val="clausule"/>
                          </w:pPr>
                        </w:p>
                      </w:tc>
                    </w:tr>
                  </w:tbl>
                  <w:p w:rsidR="000502D0" w:rsidRDefault="000502D0"/>
                  <w:p w:rsidR="000502D0" w:rsidRDefault="000502D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2809D1" wp14:editId="410D822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2D0" w:rsidRDefault="00A852D7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0502D0" w:rsidRDefault="000502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0502D0" w:rsidRDefault="00A852D7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0502D0" w:rsidRDefault="000502D0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502D0">
      <w:trPr>
        <w:trHeight w:hRule="exact" w:val="136"/>
      </w:trPr>
      <w:tc>
        <w:tcPr>
          <w:tcW w:w="7520" w:type="dxa"/>
        </w:tcPr>
        <w:p w:rsidR="000502D0" w:rsidRDefault="000502D0">
          <w:pPr>
            <w:spacing w:line="240" w:lineRule="auto"/>
            <w:rPr>
              <w:sz w:val="12"/>
              <w:szCs w:val="12"/>
            </w:rPr>
          </w:pPr>
        </w:p>
      </w:tc>
    </w:tr>
  </w:tbl>
  <w:p w:rsidR="000502D0" w:rsidRDefault="00A852D7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0" w:rsidRDefault="00A03685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148809D" wp14:editId="657AE27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64E2055" wp14:editId="6E3B2C7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A852D7">
      <w:rPr>
        <w:color w:val="FFFFFF"/>
      </w:rPr>
      <w:fldChar w:fldCharType="begin"/>
    </w:r>
    <w:r w:rsidR="00A852D7">
      <w:rPr>
        <w:color w:val="FFFFFF"/>
      </w:rPr>
      <w:instrText xml:space="preserve"> PAGE </w:instrText>
    </w:r>
    <w:r w:rsidR="00A852D7">
      <w:rPr>
        <w:color w:val="FFFFFF"/>
      </w:rPr>
      <w:fldChar w:fldCharType="separate"/>
    </w:r>
    <w:r w:rsidR="00D0596D">
      <w:rPr>
        <w:noProof/>
        <w:color w:val="FFFFFF"/>
      </w:rPr>
      <w:t>1</w:t>
    </w:r>
    <w:r w:rsidR="00A852D7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0" w:rsidRDefault="000502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_x000d_2500 EA  DEN HAAG_x000d_ _x000d_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BT-B&quot; lastuser-name=&quot;Borman T.C. - BD/DWJZ/SBR&quot; existing=&quot;%5C%5Cgdiosv001%5CDigiJust_02%24%5CEZCHECK%5Ctborman%5C%7BD6506254-7876-43C7-88B1-9DF27C497A96%7D%5CAanbiedingsbrief_NvW_aanpassingswet_Kaderwet_zbo%27s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4&quot; formatted-value=&quot;De Staatssecretaris van Veiligheid en Justitie,&quot;&gt;&lt;afzender taal=&quot;1043&quot; aanhef=&quot;1&quot; groetregel=&quot;1&quot; name=&quot;De Staatssecretaris van Veiligheid en Justitie,&quot; country-id=&quot;NLD&quot; country-code=&quot;31&quot; organisatie=&quot;88&quot;/&gt;_x000d__x000a__x0009__x0009_&lt;/ondertekenaar-item&gt;&lt;tweedeondertekenaar-item/&gt;&lt;behandelddoor-item value=&quot;1&quot; formatted-value=&quot;Borman&quot;&gt;&lt;afzender taal=&quot;1043&quot; aanhef=&quot;1&quot; groetregel=&quot;1&quot; name=&quot;Borman&quot; country-id=&quot;NLD&quot; country-code=&quot;31&quot; naam=&quot;Tim Borman&quot; organisatie=&quot;176&quot; functie=&quot;coördinerend raadadviseur&quot; email=&quot;t.c.borman@minvenj.nl&quot; telefoon=&quot;06 46 805 181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 20018\n2500 EA  DEN HAAG\n \n&quot;&gt;&lt;address street=&quot;&quot; housenr=&quot;&quot; zipcode=&quot;&quot; city=&quot;&quot; country-id=&quot;NLD&quot; omitted-country=&quot;Nederland&quot; country-code=&quot;31&quot;&gt;&lt;to&gt;Aan de Voorzitter van de Tweede Kamer der Staten-Generaal\nPostbus 20018\n2500 EA 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33 554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value=&quot;&quot; formatted-value=&quot;&quot;/&gt;&lt;fn_plaats value=&quot;&quot; formatted-value=&quot;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 46 805 181 &quot; formatted-value=&quot;06 46 80 51 81&quot;&gt;&lt;phonenumber country-code=&quot;31&quot; number=&quot;06 46 805 181 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Tim Borman&quot;/&gt;&lt;email formatted-value=&quot;t.c.borman@minvenj.nl&quot;/&gt;&lt;functie formatted-value=&quot;coördinerend 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3-07-10T14:38:15&quot; formatted-value=&quot;10 juli 2013&quot;/&gt;&lt;onskenmerk value=&quot;408871&quot; formatted-value=&quot;408871&quot; format-disabled=&quot;true&quot;/&gt;&lt;uwkenmerk formatted-value=&quot;&quot;/&gt;&lt;onderwerp formatted-value=&quot;Voorstel van wet 33 554&quot; value=&quot;Voorstel van wet 33 554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4830CC"/>
    <w:rsid w:val="000502D0"/>
    <w:rsid w:val="002D223F"/>
    <w:rsid w:val="004830CC"/>
    <w:rsid w:val="00A03685"/>
    <w:rsid w:val="00A852D7"/>
    <w:rsid w:val="00D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agesa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806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2013-07-25T12:30:00.0000000Z</dcterms:created>
  <dcterms:modified xsi:type="dcterms:W3CDTF">2013-07-25T12:30:00.0000000Z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20018_x000d_2500 EA  DEN HAAG_x000d_ _x000d_</vt:lpwstr>
  </property>
  <property fmtid="{D5CDD505-2E9C-101B-9397-08002B2CF9AE}" pid="4" name="datum">
    <vt:lpwstr>10 juli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33 554</vt:lpwstr>
  </property>
  <property fmtid="{D5CDD505-2E9C-101B-9397-08002B2CF9AE}" pid="8" name="_onderwerp">
    <vt:lpwstr>Onderwerp</vt:lpwstr>
  </property>
  <property fmtid="{D5CDD505-2E9C-101B-9397-08002B2CF9AE}" pid="9" name="onskenmerk">
    <vt:lpwstr>408871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>coördinerend 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0x010100CC64E83E0324BB4E8767A64892055901</vt:lpwstr>
  </property>
</Properties>
</file>