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C2" w:rsidRDefault="00BB36A9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787803A7" wp14:anchorId="606E09B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F4F" w:rsidRDefault="005B4F4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vIGGBD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5B4F4F" w:rsidRDefault="005B4F4F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FD55C2">
        <w:tc>
          <w:tcPr>
            <w:tcW w:w="0" w:type="auto"/>
          </w:tcPr>
          <w:p w:rsidR="00FD55C2" w:rsidRDefault="00BB36A9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2F310AC4" wp14:editId="0776C6AA">
                  <wp:extent cx="2343150" cy="1581150"/>
                  <wp:effectExtent l="0" t="0" r="0" b="0"/>
                  <wp:docPr id="4" name="Afbeelding 1" descr="RO_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_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5B4F4F">
              <w:fldChar w:fldCharType="begin"/>
            </w:r>
            <w:r w:rsidR="005B4F4F">
              <w:instrText xml:space="preserve"> DOCPROPERTY woordmerk </w:instrText>
            </w:r>
            <w:r w:rsidR="005B4F4F">
              <w:fldChar w:fldCharType="end"/>
            </w:r>
          </w:p>
        </w:tc>
      </w:tr>
    </w:tbl>
    <w:p w:rsidR="00FD55C2" w:rsidRDefault="00FD55C2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D55C2">
        <w:trPr>
          <w:trHeight w:val="306" w:hRule="exact"/>
        </w:trPr>
        <w:tc>
          <w:tcPr>
            <w:tcW w:w="7512" w:type="dxa"/>
            <w:gridSpan w:val="2"/>
          </w:tcPr>
          <w:p w:rsidR="00FD55C2" w:rsidRDefault="005B4F4F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E03A3C">
              <w:t>&gt; Retouradres Postbus 20301 2500 EH  Den Haag</w:t>
            </w:r>
            <w:r>
              <w:fldChar w:fldCharType="end"/>
            </w:r>
          </w:p>
        </w:tc>
      </w:tr>
      <w:tr w:rsidR="00FD55C2">
        <w:trPr>
          <w:cantSplit/>
          <w:trHeight w:val="85" w:hRule="exact"/>
        </w:trPr>
        <w:tc>
          <w:tcPr>
            <w:tcW w:w="7512" w:type="dxa"/>
            <w:gridSpan w:val="2"/>
          </w:tcPr>
          <w:p w:rsidR="00FD55C2" w:rsidRDefault="00FD55C2">
            <w:pPr>
              <w:pStyle w:val="Huisstijl-Rubricering"/>
            </w:pPr>
          </w:p>
        </w:tc>
      </w:tr>
      <w:tr w:rsidR="00FD55C2">
        <w:trPr>
          <w:cantSplit/>
          <w:trHeight w:val="187" w:hRule="exact"/>
        </w:trPr>
        <w:tc>
          <w:tcPr>
            <w:tcW w:w="7512" w:type="dxa"/>
            <w:gridSpan w:val="2"/>
          </w:tcPr>
          <w:p w:rsidR="00FD55C2" w:rsidRDefault="005B4F4F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FD55C2">
        <w:trPr>
          <w:cantSplit/>
          <w:trHeight w:val="2166" w:hRule="exact"/>
        </w:trPr>
        <w:tc>
          <w:tcPr>
            <w:tcW w:w="7512" w:type="dxa"/>
            <w:gridSpan w:val="2"/>
          </w:tcPr>
          <w:p w:rsidR="00BB36A9" w:rsidRDefault="00BB36A9">
            <w:pPr>
              <w:pStyle w:val="adres"/>
            </w:pPr>
            <w:r>
              <w:t>Aan de Voorzitter van de Tweede Kamer</w:t>
            </w:r>
          </w:p>
          <w:p w:rsidR="00BB36A9" w:rsidRDefault="00BB36A9">
            <w:pPr>
              <w:pStyle w:val="adres"/>
            </w:pPr>
            <w:r>
              <w:t>Der Staten-Generaal</w:t>
            </w:r>
          </w:p>
          <w:p w:rsidR="00BB36A9" w:rsidRDefault="00BB36A9">
            <w:pPr>
              <w:pStyle w:val="adres"/>
            </w:pPr>
            <w:r>
              <w:t>Postbus 20018</w:t>
            </w:r>
          </w:p>
          <w:p w:rsidR="00BB36A9" w:rsidRDefault="00BB36A9">
            <w:pPr>
              <w:pStyle w:val="adres"/>
            </w:pPr>
            <w:r>
              <w:t>2500 EA DEN HAAG</w:t>
            </w:r>
          </w:p>
          <w:p w:rsidR="00FD55C2" w:rsidRDefault="00FD55C2">
            <w:pPr>
              <w:pStyle w:val="adres"/>
            </w:pPr>
          </w:p>
          <w:p w:rsidR="00FD55C2" w:rsidRDefault="005B4F4F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FD55C2" w:rsidRDefault="00FD55C2">
            <w:pPr>
              <w:pStyle w:val="kixcode"/>
            </w:pPr>
          </w:p>
        </w:tc>
      </w:tr>
      <w:tr w:rsidR="00FD55C2">
        <w:trPr>
          <w:trHeight w:val="465" w:hRule="exact"/>
        </w:trPr>
        <w:tc>
          <w:tcPr>
            <w:tcW w:w="7512" w:type="dxa"/>
            <w:gridSpan w:val="2"/>
          </w:tcPr>
          <w:p w:rsidR="00FD55C2" w:rsidRDefault="00FD55C2">
            <w:pPr>
              <w:pStyle w:val="broodtekst"/>
            </w:pPr>
          </w:p>
        </w:tc>
      </w:tr>
      <w:tr w:rsidR="00FD55C2">
        <w:trPr>
          <w:trHeight w:val="238" w:hRule="exact"/>
        </w:trPr>
        <w:tc>
          <w:tcPr>
            <w:tcW w:w="1099" w:type="dxa"/>
          </w:tcPr>
          <w:p w:rsidR="00FD55C2" w:rsidRDefault="004B06E8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E03A3C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FD55C2" w:rsidRDefault="00BB36A9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15 juli 2013</w:t>
            </w:r>
          </w:p>
        </w:tc>
      </w:tr>
      <w:tr w:rsidR="00FD55C2">
        <w:trPr>
          <w:trHeight w:val="482" w:hRule="exact"/>
        </w:trPr>
        <w:tc>
          <w:tcPr>
            <w:tcW w:w="1099" w:type="dxa"/>
          </w:tcPr>
          <w:p w:rsidR="00FD55C2" w:rsidRDefault="004B06E8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E03A3C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FD55C2" w:rsidRDefault="004B06E8">
            <w:pPr>
              <w:pStyle w:val="datumonderwerp"/>
            </w:pP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 w:rsidR="00E03A3C">
              <w:t>Voorstel van wet 33 554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D55C2">
        <w:tc>
          <w:tcPr>
            <w:tcW w:w="2013" w:type="dxa"/>
          </w:tcPr>
          <w:p w:rsidR="00E03A3C" w:rsidP="00E03A3C" w:rsidRDefault="00E03A3C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E03A3C" w:rsidP="00E03A3C" w:rsidRDefault="00E03A3C">
            <w:pPr>
              <w:pStyle w:val="witregel1"/>
            </w:pPr>
            <w:r>
              <w:t> </w:t>
            </w:r>
          </w:p>
          <w:p w:rsidR="00E03A3C" w:rsidP="00E03A3C" w:rsidRDefault="00E03A3C">
            <w:pPr>
              <w:pStyle w:val="afzendgegevens"/>
            </w:pPr>
            <w:r>
              <w:t>Turfmarkt 147</w:t>
            </w:r>
          </w:p>
          <w:p w:rsidR="00E03A3C" w:rsidP="00E03A3C" w:rsidRDefault="00E03A3C">
            <w:pPr>
              <w:pStyle w:val="afzendgegevens"/>
            </w:pPr>
            <w:r>
              <w:t>2511 DP  Den Haag</w:t>
            </w:r>
          </w:p>
          <w:p w:rsidR="00E03A3C" w:rsidP="00E03A3C" w:rsidRDefault="00E03A3C">
            <w:pPr>
              <w:pStyle w:val="afzendgegevens"/>
            </w:pPr>
            <w:r>
              <w:t>Postbus 20301</w:t>
            </w:r>
          </w:p>
          <w:p w:rsidR="00E03A3C" w:rsidP="00E03A3C" w:rsidRDefault="00E03A3C">
            <w:pPr>
              <w:pStyle w:val="afzendgegevens"/>
            </w:pPr>
            <w:r>
              <w:t>2500 EH  Den Haag</w:t>
            </w:r>
          </w:p>
          <w:p w:rsidR="00E03A3C" w:rsidP="00E03A3C" w:rsidRDefault="00E03A3C">
            <w:pPr>
              <w:pStyle w:val="afzendgegevens"/>
            </w:pPr>
            <w:r>
              <w:t>www.rijksoverheid.nl/venj</w:t>
            </w:r>
          </w:p>
          <w:p w:rsidR="00E03A3C" w:rsidP="00E03A3C" w:rsidRDefault="00E03A3C">
            <w:pPr>
              <w:pStyle w:val="witregel1"/>
            </w:pPr>
            <w:r>
              <w:t> </w:t>
            </w:r>
          </w:p>
          <w:p w:rsidR="00E03A3C" w:rsidP="00E03A3C" w:rsidRDefault="00E03A3C">
            <w:pPr>
              <w:pStyle w:val="witregel2"/>
            </w:pPr>
            <w:r>
              <w:t> </w:t>
            </w:r>
          </w:p>
          <w:p w:rsidR="00E03A3C" w:rsidP="00E03A3C" w:rsidRDefault="00E03A3C">
            <w:pPr>
              <w:pStyle w:val="referentiekopjes"/>
            </w:pPr>
            <w:r>
              <w:t>Ons kenmerk</w:t>
            </w:r>
          </w:p>
          <w:p w:rsidR="00E03A3C" w:rsidP="00E03A3C" w:rsidRDefault="004B06E8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 w:rsidR="00E03A3C">
              <w:t>408983</w:t>
            </w:r>
            <w:r>
              <w:fldChar w:fldCharType="end"/>
            </w:r>
          </w:p>
          <w:p w:rsidR="00E03A3C" w:rsidP="00E03A3C" w:rsidRDefault="00E03A3C">
            <w:pPr>
              <w:pStyle w:val="witregel1"/>
            </w:pPr>
            <w:r>
              <w:t> </w:t>
            </w:r>
          </w:p>
          <w:p w:rsidR="00E03A3C" w:rsidP="00E03A3C" w:rsidRDefault="00E03A3C">
            <w:pPr>
              <w:pStyle w:val="referentiekopjes"/>
            </w:pPr>
            <w:r>
              <w:t>Bijlagen</w:t>
            </w:r>
          </w:p>
          <w:p w:rsidR="00E03A3C" w:rsidP="00E03A3C" w:rsidRDefault="00E03A3C">
            <w:pPr>
              <w:pStyle w:val="referentiegegevens"/>
            </w:pPr>
            <w:r>
              <w:t>1</w:t>
            </w:r>
          </w:p>
          <w:p w:rsidR="00E03A3C" w:rsidP="00E03A3C" w:rsidRDefault="00E03A3C">
            <w:pPr>
              <w:pStyle w:val="witregel1"/>
            </w:pPr>
            <w:r>
              <w:t> </w:t>
            </w:r>
          </w:p>
          <w:p w:rsidR="00E03A3C" w:rsidP="00E03A3C" w:rsidRDefault="00E03A3C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E03A3C" w:rsidP="00E03A3C" w:rsidRDefault="00E03A3C">
            <w:pPr>
              <w:pStyle w:val="referentiegegevens"/>
            </w:pPr>
          </w:p>
          <w:bookmarkEnd w:id="4"/>
          <w:p w:rsidR="00FD55C2" w:rsidP="00E03A3C" w:rsidRDefault="005B4F4F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D55C2" w:rsidRDefault="00FD55C2">
      <w:pPr>
        <w:pStyle w:val="broodtekst"/>
      </w:pPr>
    </w:p>
    <w:p w:rsidR="00FD55C2" w:rsidRDefault="00FD55C2">
      <w:pPr>
        <w:pStyle w:val="broodtekst"/>
        <w:sectPr w:rsidR="00FD55C2" w:rsidSect="007C5F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="00FD55C2" w:rsidRDefault="00BB36A9">
      <w:pPr>
        <w:pStyle w:val="broodteks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editId="6B42253F" wp14:anchorId="72B029D8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5C2" w:rsidRDefault="005B4F4F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4p6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">
                <v:textbox inset="0,0,0,0">
                  <w:txbxContent>
                    <w:p w:rsidR="00FD55C2" w:rsidRDefault="005B4F4F">
                      <w:pPr>
                        <w:pStyle w:val="Huisstijl-Paginanummering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DOCPROPERTY mailing-aan  </w:instrText>
                      </w:r>
                      <w:r>
                        <w:fldChar w:fldCharType="end"/>
                      </w:r>
                      <w:r>
                        <w:instrText xml:space="preserve"> = "1"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if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= "1" ""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_pagina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Pagina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PAGE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_van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van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2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>"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instrText>" ""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name="aanhef" w:id="7"/>
      <w:bookmarkEnd w:id="7"/>
      <w:r w:rsidR="005B4F4F">
        <w:fldChar w:fldCharType="begin"/>
      </w:r>
      <w:r w:rsidR="005B4F4F">
        <w:instrText xml:space="preserve"> DOCPROPERTY aanhefdoc *\MERGEFORMAT </w:instrText>
      </w:r>
      <w:r w:rsidR="005B4F4F">
        <w:fldChar w:fldCharType="end"/>
      </w:r>
    </w:p>
    <w:p w:rsidR="00FD55C2" w:rsidRDefault="005B4F4F">
      <w:pPr>
        <w:pStyle w:val="broodtekst"/>
      </w:pPr>
      <w:bookmarkStart w:name="cursor" w:id="8"/>
      <w:bookmarkEnd w:id="8"/>
      <w:r>
        <w:t>Hierbij bied ik u de nota naar aanleiding van het verslag bij het bovengenoemde wetsvoorstel aan.</w:t>
      </w:r>
    </w:p>
    <w:p w:rsidR="005B4F4F" w:rsidRDefault="005B4F4F">
      <w:pPr>
        <w:pStyle w:val="broodtekst"/>
      </w:pPr>
    </w:p>
    <w:p w:rsidR="005B4F4F" w:rsidRDefault="005B4F4F">
      <w:pPr>
        <w:pStyle w:val="broodtekst"/>
      </w:pPr>
      <w:r>
        <w:t>De Minister van Veiligheid en Justitie,</w:t>
      </w:r>
    </w:p>
    <w:p w:rsidR="00504B95" w:rsidRDefault="00504B95">
      <w:pPr>
        <w:pStyle w:val="broodtekst"/>
      </w:pPr>
    </w:p>
    <w:p w:rsidR="00504B95" w:rsidRDefault="00504B95">
      <w:pPr>
        <w:pStyle w:val="broodtekst"/>
      </w:pPr>
    </w:p>
    <w:p w:rsidR="00504B95" w:rsidRDefault="00504B95">
      <w:pPr>
        <w:pStyle w:val="broodtekst"/>
      </w:pPr>
    </w:p>
    <w:p w:rsidR="00504B95" w:rsidRDefault="00504B95">
      <w:pPr>
        <w:pStyle w:val="broodtekst"/>
      </w:pPr>
      <w:r>
        <w:t>I.W. Opstelten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D55C2">
        <w:trPr>
          <w:cantSplit/>
        </w:trPr>
        <w:tc>
          <w:tcPr>
            <w:tcW w:w="7501" w:type="dxa"/>
          </w:tcPr>
          <w:tbl>
            <w:tblPr>
              <w:tblW w:w="75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9"/>
              <w:gridCol w:w="226"/>
              <w:gridCol w:w="3099"/>
            </w:tblGrid>
            <w:tr w:rsidRPr="00E03A3C" w:rsidR="00E03A3C" w:rsidTr="00847790">
              <w:tc>
                <w:tcPr>
                  <w:tcW w:w="7534" w:type="dxa"/>
                  <w:gridSpan w:val="3"/>
                  <w:shd w:val="clear" w:color="auto" w:fill="auto"/>
                </w:tcPr>
                <w:p w:rsidRPr="00E03A3C" w:rsidR="00E03A3C" w:rsidP="00E03A3C" w:rsidRDefault="00E03A3C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E03A3C" w:rsidR="00E03A3C" w:rsidTr="004F266C">
              <w:tc>
                <w:tcPr>
                  <w:tcW w:w="7534" w:type="dxa"/>
                  <w:gridSpan w:val="3"/>
                  <w:shd w:val="clear" w:color="auto" w:fill="auto"/>
                </w:tcPr>
                <w:p w:rsidRPr="00E03A3C" w:rsidR="00E03A3C" w:rsidP="00E03A3C" w:rsidRDefault="00E03A3C">
                  <w:pPr>
                    <w:pStyle w:val="broodtekst"/>
                  </w:pPr>
                </w:p>
              </w:tc>
            </w:tr>
            <w:tr w:rsidRPr="00E03A3C" w:rsidR="00E03A3C" w:rsidTr="00A653A4">
              <w:tc>
                <w:tcPr>
                  <w:tcW w:w="7534" w:type="dxa"/>
                  <w:gridSpan w:val="3"/>
                  <w:shd w:val="clear" w:color="auto" w:fill="auto"/>
                </w:tcPr>
                <w:p w:rsidRPr="00E03A3C" w:rsidR="00E03A3C" w:rsidP="00E03A3C" w:rsidRDefault="00E03A3C">
                  <w:pPr>
                    <w:pStyle w:val="broodtekst"/>
                  </w:pPr>
                </w:p>
              </w:tc>
            </w:tr>
            <w:tr w:rsidRPr="00E03A3C" w:rsidR="00E03A3C" w:rsidTr="001D0608">
              <w:tc>
                <w:tcPr>
                  <w:tcW w:w="7534" w:type="dxa"/>
                  <w:gridSpan w:val="3"/>
                  <w:shd w:val="clear" w:color="auto" w:fill="auto"/>
                </w:tcPr>
                <w:p w:rsidRPr="00E03A3C" w:rsidR="00E03A3C" w:rsidP="00E03A3C" w:rsidRDefault="00E03A3C">
                  <w:pPr>
                    <w:pStyle w:val="broodtekst"/>
                  </w:pPr>
                </w:p>
              </w:tc>
            </w:tr>
            <w:tr w:rsidRPr="00E03A3C" w:rsidR="00E03A3C" w:rsidTr="006579F1">
              <w:tc>
                <w:tcPr>
                  <w:tcW w:w="7534" w:type="dxa"/>
                  <w:gridSpan w:val="3"/>
                  <w:shd w:val="clear" w:color="auto" w:fill="auto"/>
                </w:tcPr>
                <w:p w:rsidRPr="00E03A3C" w:rsidR="00E03A3C" w:rsidP="00E03A3C" w:rsidRDefault="00E03A3C">
                  <w:pPr>
                    <w:pStyle w:val="broodtekst"/>
                  </w:pPr>
                </w:p>
              </w:tc>
            </w:tr>
            <w:tr w:rsidRPr="00E03A3C" w:rsidR="00E03A3C" w:rsidTr="00E03A3C">
              <w:tc>
                <w:tcPr>
                  <w:tcW w:w="4209" w:type="dxa"/>
                  <w:shd w:val="clear" w:color="auto" w:fill="auto"/>
                </w:tcPr>
                <w:p w:rsidRPr="00E03A3C" w:rsidR="00E03A3C" w:rsidP="00E03A3C" w:rsidRDefault="00E03A3C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E03A3C" w:rsidR="00E03A3C" w:rsidP="00E03A3C" w:rsidRDefault="00E03A3C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E03A3C" w:rsidR="00E03A3C" w:rsidP="005B4F4F" w:rsidRDefault="00E03A3C">
                  <w:pPr>
                    <w:pStyle w:val="in-table"/>
                  </w:pPr>
                </w:p>
              </w:tc>
            </w:tr>
          </w:tbl>
          <w:p w:rsidR="00E03A3C" w:rsidP="00E03A3C" w:rsidRDefault="00E03A3C">
            <w:pPr>
              <w:pStyle w:val="in-table"/>
            </w:pPr>
          </w:p>
          <w:bookmarkEnd w:id="10"/>
          <w:p w:rsidR="00FD55C2" w:rsidP="00E03A3C" w:rsidRDefault="005B4F4F">
            <w:pPr>
              <w:pStyle w:val="in-table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5B4F4F" w:rsidRDefault="005B4F4F">
      <w:pPr>
        <w:pStyle w:val="broodtekst"/>
      </w:pPr>
    </w:p>
    <w:sectPr w:rsidR="005B4F4F" w:rsidSect="007C5F4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4F" w:rsidRDefault="005B4F4F">
      <w:r>
        <w:separator/>
      </w:r>
    </w:p>
    <w:p w:rsidR="005B4F4F" w:rsidRDefault="005B4F4F"/>
    <w:p w:rsidR="005B4F4F" w:rsidRDefault="005B4F4F"/>
    <w:p w:rsidR="005B4F4F" w:rsidRDefault="005B4F4F"/>
  </w:endnote>
  <w:endnote w:type="continuationSeparator" w:id="0">
    <w:p w:rsidR="005B4F4F" w:rsidRDefault="005B4F4F">
      <w:r>
        <w:continuationSeparator/>
      </w:r>
    </w:p>
    <w:p w:rsidR="005B4F4F" w:rsidRDefault="005B4F4F"/>
    <w:p w:rsidR="005B4F4F" w:rsidRDefault="005B4F4F"/>
    <w:p w:rsidR="005B4F4F" w:rsidRDefault="005B4F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C2" w:rsidRDefault="005B4F4F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FD55C2" w:rsidRDefault="00FD55C2">
    <w:pPr>
      <w:pStyle w:val="Voettekst"/>
    </w:pPr>
  </w:p>
  <w:p w:rsidR="00FD55C2" w:rsidRDefault="00FD55C2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FD55C2">
      <w:trPr>
        <w:trHeight w:hRule="exact" w:val="240"/>
      </w:trPr>
      <w:tc>
        <w:tcPr>
          <w:tcW w:w="7752" w:type="dxa"/>
        </w:tcPr>
        <w:p w:rsidR="00FD55C2" w:rsidRDefault="005B4F4F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FD55C2" w:rsidRDefault="005B4F4F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4B06E8">
            <w:fldChar w:fldCharType="begin"/>
          </w:r>
          <w:r w:rsidR="004B06E8">
            <w:instrText xml:space="preserve"> NUMPAGES   \* MERGEFORMAT </w:instrText>
          </w:r>
          <w:r w:rsidR="004B06E8">
            <w:fldChar w:fldCharType="separate"/>
          </w:r>
          <w:r w:rsidR="007C5F41">
            <w:t>1</w:t>
          </w:r>
          <w:r w:rsidR="004B06E8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FD55C2">
      <w:trPr>
        <w:trHeight w:hRule="exact" w:val="240"/>
      </w:trPr>
      <w:tc>
        <w:tcPr>
          <w:tcW w:w="7752" w:type="dxa"/>
        </w:tcPr>
        <w:bookmarkStart w:id="5" w:name="bmVoettekst1"/>
        <w:p w:rsidR="00FD55C2" w:rsidRDefault="005B4F4F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FD55C2" w:rsidRDefault="005B4F4F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7C5F41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E03A3C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7C5F41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4B06E8">
            <w:fldChar w:fldCharType="begin"/>
          </w:r>
          <w:r w:rsidR="004B06E8">
            <w:instrText xml:space="preserve"> SECTIONPAGES   \* MERGEFORMAT </w:instrText>
          </w:r>
          <w:r w:rsidR="004B06E8">
            <w:fldChar w:fldCharType="separate"/>
          </w:r>
          <w:r w:rsidR="00E03A3C">
            <w:t>1</w:t>
          </w:r>
          <w:r w:rsidR="004B06E8">
            <w:fldChar w:fldCharType="end"/>
          </w:r>
        </w:p>
      </w:tc>
    </w:tr>
    <w:bookmarkEnd w:id="5"/>
  </w:tbl>
  <w:p w:rsidR="00FD55C2" w:rsidRDefault="00FD55C2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FD55C2">
      <w:trPr>
        <w:cantSplit/>
        <w:trHeight w:hRule="exact" w:val="23"/>
      </w:trPr>
      <w:tc>
        <w:tcPr>
          <w:tcW w:w="7771" w:type="dxa"/>
        </w:tcPr>
        <w:p w:rsidR="00FD55C2" w:rsidRDefault="00FD55C2">
          <w:pPr>
            <w:pStyle w:val="Huisstijl-Rubricering"/>
          </w:pPr>
        </w:p>
      </w:tc>
      <w:tc>
        <w:tcPr>
          <w:tcW w:w="2123" w:type="dxa"/>
        </w:tcPr>
        <w:p w:rsidR="00FD55C2" w:rsidRDefault="00FD55C2">
          <w:pPr>
            <w:pStyle w:val="Huisstijl-Paginanummering"/>
          </w:pPr>
        </w:p>
      </w:tc>
    </w:tr>
    <w:tr w:rsidR="00FD55C2">
      <w:trPr>
        <w:cantSplit/>
        <w:trHeight w:hRule="exact" w:val="216"/>
      </w:trPr>
      <w:tc>
        <w:tcPr>
          <w:tcW w:w="7771" w:type="dxa"/>
        </w:tcPr>
        <w:p w:rsidR="00FD55C2" w:rsidRDefault="005B4F4F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FD55C2" w:rsidRDefault="005B4F4F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4B06E8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FD55C2" w:rsidRDefault="00FD55C2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FD55C2">
      <w:trPr>
        <w:cantSplit/>
        <w:trHeight w:hRule="exact" w:val="170"/>
      </w:trPr>
      <w:tc>
        <w:tcPr>
          <w:tcW w:w="7769" w:type="dxa"/>
        </w:tcPr>
        <w:p w:rsidR="00FD55C2" w:rsidRDefault="00FD55C2">
          <w:pPr>
            <w:pStyle w:val="Huisstijl-Rubricering"/>
          </w:pPr>
        </w:p>
      </w:tc>
      <w:tc>
        <w:tcPr>
          <w:tcW w:w="2123" w:type="dxa"/>
        </w:tcPr>
        <w:p w:rsidR="00FD55C2" w:rsidRDefault="00FD55C2">
          <w:pPr>
            <w:pStyle w:val="Huisstijl-Paginanummering"/>
          </w:pPr>
        </w:p>
      </w:tc>
    </w:tr>
    <w:tr w:rsidR="00FD55C2">
      <w:trPr>
        <w:cantSplit/>
        <w:trHeight w:hRule="exact" w:val="289"/>
      </w:trPr>
      <w:tc>
        <w:tcPr>
          <w:tcW w:w="7769" w:type="dxa"/>
        </w:tcPr>
        <w:p w:rsidR="00FD55C2" w:rsidRDefault="005B4F4F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FD55C2" w:rsidRDefault="005B4F4F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7C5F41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E03A3C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7C5F41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4B06E8">
            <w:fldChar w:fldCharType="begin"/>
          </w:r>
          <w:r w:rsidR="004B06E8">
            <w:instrText xml:space="preserve"> SECTIONPAGES   \* MERGEFORMAT </w:instrText>
          </w:r>
          <w:r w:rsidR="004B06E8">
            <w:fldChar w:fldCharType="separate"/>
          </w:r>
          <w:r w:rsidR="00E03A3C">
            <w:t>1</w:t>
          </w:r>
          <w:r w:rsidR="004B06E8">
            <w:fldChar w:fldCharType="end"/>
          </w:r>
        </w:p>
      </w:tc>
    </w:tr>
    <w:tr w:rsidR="00FD55C2">
      <w:trPr>
        <w:cantSplit/>
        <w:trHeight w:hRule="exact" w:val="23"/>
      </w:trPr>
      <w:tc>
        <w:tcPr>
          <w:tcW w:w="7769" w:type="dxa"/>
        </w:tcPr>
        <w:p w:rsidR="00FD55C2" w:rsidRDefault="00FD55C2">
          <w:pPr>
            <w:pStyle w:val="Huisstijl-Rubricering"/>
          </w:pPr>
        </w:p>
      </w:tc>
      <w:tc>
        <w:tcPr>
          <w:tcW w:w="2123" w:type="dxa"/>
        </w:tcPr>
        <w:p w:rsidR="00FD55C2" w:rsidRDefault="00FD55C2">
          <w:pPr>
            <w:pStyle w:val="Huisstijl-Paginanummering"/>
            <w:rPr>
              <w:rStyle w:val="Huisstijl-GegevenCharChar"/>
            </w:rPr>
          </w:pPr>
        </w:p>
      </w:tc>
    </w:tr>
  </w:tbl>
  <w:p w:rsidR="00FD55C2" w:rsidRDefault="00FD55C2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4F" w:rsidRDefault="005B4F4F">
      <w:r>
        <w:separator/>
      </w:r>
    </w:p>
  </w:footnote>
  <w:footnote w:type="continuationSeparator" w:id="0">
    <w:p w:rsidR="005B4F4F" w:rsidRDefault="005B4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C2" w:rsidRDefault="00FD55C2">
    <w:pPr>
      <w:pStyle w:val="Koptekst"/>
    </w:pPr>
  </w:p>
  <w:p w:rsidR="00FD55C2" w:rsidRDefault="00FD55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C2" w:rsidRDefault="00BB36A9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1A23D30" wp14:editId="48121C73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FD55C2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7C5F41" w:rsidRDefault="005B4F4F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7C5F41">
                                  <w:rPr>
                                    <w:b/>
                                    <w:lang w:val="en-GB"/>
                                  </w:rPr>
                                  <w:t>Directie Wetgeving en Juridische Zaken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GB"/>
                                  </w:rPr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7C5F41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FD55C2" w:rsidRDefault="005B4F4F">
                                <w:pPr>
                                  <w:pStyle w:val="referentiegegevparagraaf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FD55C2" w:rsidRDefault="005B4F4F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7C5F41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FD55C2" w:rsidRDefault="004B06E8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7C5F41">
                                  <w:t>10 juli 2013</w:t>
                                </w:r>
                                <w:r>
                                  <w:fldChar w:fldCharType="end"/>
                                </w:r>
                              </w:p>
                              <w:p w:rsidR="00FD55C2" w:rsidRDefault="00FD55C2">
                                <w:pPr>
                                  <w:pStyle w:val="witregel1"/>
                                </w:pPr>
                              </w:p>
                              <w:p w:rsidR="007C5F41" w:rsidRDefault="005B4F4F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7C5F41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FD55C2" w:rsidRDefault="005B4F4F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4B06E8">
                                  <w:fldChar w:fldCharType="begin"/>
                                </w:r>
                                <w:r w:rsidR="004B06E8">
                                  <w:instrText xml:space="preserve"> DOCPROPERTY onskenmerk </w:instrText>
                                </w:r>
                                <w:r w:rsidR="004B06E8">
                                  <w:fldChar w:fldCharType="separate"/>
                                </w:r>
                                <w:r w:rsidR="007C5F41">
                                  <w:t>408983</w:t>
                                </w:r>
                                <w:r w:rsidR="004B06E8">
                                  <w:fldChar w:fldCharType="end"/>
                                </w:r>
                              </w:p>
                            </w:tc>
                          </w:tr>
                          <w:tr w:rsidR="00FD55C2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FD55C2" w:rsidRDefault="00FD55C2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FD55C2" w:rsidRDefault="00FD55C2"/>
                        <w:p w:rsidR="00FD55C2" w:rsidRDefault="00FD55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K/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BcWgr+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FD55C2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7C5F41" w:rsidRDefault="005B4F4F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7C5F41">
                            <w:rPr>
                              <w:b/>
                              <w:lang w:val="en-GB"/>
                            </w:rPr>
                            <w:t>Directie Wetgeving en Juridische Zaken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lang w:val="en-GB"/>
                            </w:rPr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7C5F41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FD55C2" w:rsidRDefault="005B4F4F">
                          <w:pPr>
                            <w:pStyle w:val="referentiegegevparagraaf"/>
                            <w:rPr>
                              <w:lang w:val="en-GB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FD55C2" w:rsidRDefault="005B4F4F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7C5F41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FD55C2" w:rsidRDefault="004B06E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7C5F41">
                            <w:t>10 juli 2013</w:t>
                          </w:r>
                          <w:r>
                            <w:fldChar w:fldCharType="end"/>
                          </w:r>
                        </w:p>
                        <w:p w:rsidR="00FD55C2" w:rsidRDefault="00FD55C2">
                          <w:pPr>
                            <w:pStyle w:val="witregel1"/>
                          </w:pPr>
                        </w:p>
                        <w:p w:rsidR="007C5F41" w:rsidRDefault="005B4F4F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7C5F41">
                            <w:rPr>
                              <w:b/>
                            </w:rPr>
                            <w:t>Ons kenmerk</w:t>
                          </w:r>
                        </w:p>
                        <w:p w:rsidR="00FD55C2" w:rsidRDefault="005B4F4F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4B06E8">
                            <w:fldChar w:fldCharType="begin"/>
                          </w:r>
                          <w:r w:rsidR="004B06E8">
                            <w:instrText xml:space="preserve"> DOCPROPERTY onskenmerk </w:instrText>
                          </w:r>
                          <w:r w:rsidR="004B06E8">
                            <w:fldChar w:fldCharType="separate"/>
                          </w:r>
                          <w:r w:rsidR="007C5F41">
                            <w:t>408983</w:t>
                          </w:r>
                          <w:r w:rsidR="004B06E8">
                            <w:fldChar w:fldCharType="end"/>
                          </w:r>
                        </w:p>
                      </w:tc>
                    </w:tr>
                    <w:tr w:rsidR="00FD55C2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FD55C2" w:rsidRDefault="00FD55C2">
                          <w:pPr>
                            <w:pStyle w:val="clausule"/>
                          </w:pPr>
                        </w:p>
                      </w:tc>
                    </w:tr>
                  </w:tbl>
                  <w:p w:rsidR="00FD55C2" w:rsidRDefault="00FD55C2"/>
                  <w:p w:rsidR="00FD55C2" w:rsidRDefault="00FD55C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9DA4297" wp14:editId="453985DA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5C2" w:rsidRDefault="005B4F4F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FD55C2" w:rsidRDefault="00FD55C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BL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WHvAS3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FD55C2" w:rsidRDefault="005B4F4F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FD55C2" w:rsidRDefault="00FD55C2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FD55C2">
      <w:trPr>
        <w:trHeight w:hRule="exact" w:val="136"/>
      </w:trPr>
      <w:tc>
        <w:tcPr>
          <w:tcW w:w="7520" w:type="dxa"/>
        </w:tcPr>
        <w:p w:rsidR="00FD55C2" w:rsidRDefault="00FD55C2">
          <w:pPr>
            <w:spacing w:line="240" w:lineRule="auto"/>
            <w:rPr>
              <w:sz w:val="12"/>
              <w:szCs w:val="12"/>
            </w:rPr>
          </w:pPr>
        </w:p>
      </w:tc>
    </w:tr>
  </w:tbl>
  <w:p w:rsidR="00FD55C2" w:rsidRDefault="005B4F4F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C2" w:rsidRDefault="00BB36A9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17A4DD59" wp14:editId="2ACC5F66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7D748B24" wp14:editId="7B0AE208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7Lu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JtXsu5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5B4F4F">
      <w:rPr>
        <w:color w:val="FFFFFF"/>
      </w:rPr>
      <w:fldChar w:fldCharType="begin"/>
    </w:r>
    <w:r w:rsidR="005B4F4F">
      <w:rPr>
        <w:color w:val="FFFFFF"/>
      </w:rPr>
      <w:instrText xml:space="preserve"> PAGE </w:instrText>
    </w:r>
    <w:r w:rsidR="005B4F4F">
      <w:rPr>
        <w:color w:val="FFFFFF"/>
      </w:rPr>
      <w:fldChar w:fldCharType="separate"/>
    </w:r>
    <w:r w:rsidR="004B06E8">
      <w:rPr>
        <w:noProof/>
        <w:color w:val="FFFFFF"/>
      </w:rPr>
      <w:t>1</w:t>
    </w:r>
    <w:r w:rsidR="005B4F4F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C2" w:rsidRDefault="00FD55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defaultTabStop w:val="227"/>
  <w:hyphenationZone w:val="425"/>
  <w:characterSpacingControl w:val="doNotCompress"/>
  <w:hdrShapeDefaults>
    <o:shapedefaults v:ext="edit" spidmax="9217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_x000d_2500 EA  DEN HAAG_x000d_ _x000d_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6129&quot; engine-version=&quot;2.6.10&quot; lastuser-initials=&quot;BT-B&quot; lastuser-name=&quot;Borman T.C. - BD/DWJZ/SBR&quot; existing=&quot;%5C%5Cgdiosv001%5CDigiJust_02%24%5CEZCHECK%5Ctborman%5C%7B6445D64A-BFFB-4F8B-9E7B-5B1350727D99%7D%5CAanbiedingsbrief_NnavV_aanpassingswet_Kaderwet_zbo%27s.docx#Document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Bijlagen&lt;/p&gt;&lt;p style=&quot;referentiegegevens&quot;&gt;1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.xml&quot;/&gt;&lt;ondertekenaar-item value=&quot;2&quot; formatted-value=&quot;De Minister van Veiligheid en Justitie,&quot;&gt;&lt;afzender taal=&quot;1043&quot; aanhef=&quot;1&quot; groetregel=&quot;1&quot; name=&quot;De Minister van Veiligheid en Justitie,&quot; country-id=&quot;NLD&quot; country-code=&quot;31&quot; organisatie=&quot;201&quot;/&gt;_x000d__x000a__x0009__x0009_&lt;/ondertekenaar-item&gt;&lt;tweedeondertekenaar-item/&gt;&lt;behandelddoor-item value=&quot;1&quot; formatted-value=&quot;Borman&quot;&gt;&lt;afzender taal=&quot;1043&quot; aanhef=&quot;1&quot; groetregel=&quot;1&quot; name=&quot;Borman&quot; country-id=&quot;NLD&quot; country-code=&quot;31&quot; naam=&quot;Tim Borman&quot; organisatie=&quot;176&quot; functie=&quot;coördinerend raadadviseur&quot; email=&quot;t.c.borman@minvenj.nl&quot; telefoon=&quot;06 46 805 181 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/&gt;&lt;adres formatted-value=&quot;Aan de Voorzitter van de Tweede Kamer der Staten-Generaal\nPostbus 20018\n2500 EA  DEN HAAG\n \n&quot;&gt;&lt;address street=&quot;&quot; housenr=&quot;&quot; zipcode=&quot;&quot; city=&quot;&quot; country-id=&quot;NLD&quot; omitted-country=&quot;Nederland&quot; country-code=&quot;31&quot;&gt;&lt;to&gt;Aan de Voorzitter van de Tweede Kamer der Staten-Generaal\nPostbus 20018\n2500 EA  DEN HAAG&lt;/to&gt;&lt;/address&gt;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Voorstel van wet 33 554&quot;/&gt;&lt;heropend value=&quot;false&quot;/&gt;&lt;vorm value=&quot;Digitaal&quot;/&gt;&lt;ZaakLocatie/&gt;&lt;zaakkenmerk/&gt;&lt;zaaktitel/&gt;&lt;fn_geaddresseerde formatted-value=&quot;Aan de Voorzitter van de Tweede Kamer der Staten-Generaal Postbus 20018 2500 EA  DEN HAAG&quot;/&gt;&lt;fn_adres formatted-value=&quot;&quot;/&gt;&lt;fn_postcode value=&quot;&quot; formatted-value=&quot;&quot;/&gt;&lt;fn_plaats value=&quot;&quot; formatted-value=&quot;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06 46 805 181 &quot; formatted-value=&quot;06 46 80 51 81&quot;&gt;&lt;phonenumber country-code=&quot;31&quot; number=&quot;06 46 805 181 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Tim Borman&quot;/&gt;&lt;email formatted-value=&quot;t.c.borman@minvenj.nl&quot;/&gt;&lt;functie formatted-value=&quot;coördinerend raadadviseur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&quot;/&gt;&lt;directoraatnaam value=&quot;&quot; formatted-value=&quot;&quot;/&gt;&lt;directoraatnaamvolg formatted-value=&quot;&quot;/&gt;&lt;onderdeel value=&quot;&quot; formatted-value=&quot;&quot;/&gt;&lt;digionderdeel value=&quot;&quot; formatted-value=&quot;&quot;/&gt;&lt;onderdeelvolg formatted-value=&quot;&quot;/&gt;&lt;directieregel formatted-value=&quot; \n&quot;/&gt;&lt;datum value=&quot;2013-07-10T16:06:21&quot; formatted-value=&quot;10 juli 2013&quot;/&gt;&lt;onskenmerk value=&quot;408983&quot; formatted-value=&quot;408983&quot; format-disabled=&quot;true&quot;/&gt;&lt;uwkenmerk formatted-value=&quot;&quot;/&gt;&lt;onderwerp formatted-value=&quot;Voorstel van wet 33 554&quot; value=&quot;Voorstel van wet 33 554&quot; format-disabled=&quot;true&quot;/&gt;&lt;bijlage formatted-value=&quot;1&quot;/&gt;&lt;projectnaam/&gt;&lt;kopieaan/&gt;&lt;namensdeze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1&quot;/&gt;&lt;chkfunctie1 value=&quot;1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1&quot; formatted-value=&quot;01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5B4F4F"/>
    <w:rsid w:val="004B06E8"/>
    <w:rsid w:val="00504B95"/>
    <w:rsid w:val="005B4F4F"/>
    <w:rsid w:val="00757844"/>
    <w:rsid w:val="007C5F41"/>
    <w:rsid w:val="0081035C"/>
    <w:rsid w:val="00A21222"/>
    <w:rsid w:val="00BB36A9"/>
    <w:rsid w:val="00DF4470"/>
    <w:rsid w:val="00E03A3C"/>
    <w:rsid w:val="00F47790"/>
    <w:rsid w:val="00FD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36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3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36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3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jankie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148</ap:Words>
  <ap:Characters>815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962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2013-07-15T13:07:00.0000000Z</lastPrinted>
  <dcterms:created xsi:type="dcterms:W3CDTF">2013-07-16T12:02:00.0000000Z</dcterms:created>
  <dcterms:modified xsi:type="dcterms:W3CDTF">2013-07-16T12:02:00.0000000Z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 20018_x000d_2500 EA  DEN HAAG_x000d_ _x000d_</vt:lpwstr>
  </property>
  <property fmtid="{D5CDD505-2E9C-101B-9397-08002B2CF9AE}" pid="4" name="datum">
    <vt:lpwstr>10 juli 2013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Voorstel van wet 33 554</vt:lpwstr>
  </property>
  <property fmtid="{D5CDD505-2E9C-101B-9397-08002B2CF9AE}" pid="8" name="_onderwerp">
    <vt:lpwstr>Onderwerp</vt:lpwstr>
  </property>
  <property fmtid="{D5CDD505-2E9C-101B-9397-08002B2CF9AE}" pid="9" name="onskenmerk">
    <vt:lpwstr>408983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</vt:lpwstr>
  </property>
  <property fmtid="{D5CDD505-2E9C-101B-9397-08002B2CF9AE}" pid="30" name="functie">
    <vt:lpwstr>coördinerend raadadviseur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0x010100466424CBBBD5D445B2ED18A494E1CD89</vt:lpwstr>
  </property>
</Properties>
</file>