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5" w:rsidP="009734F0" w:rsidRDefault="00855395">
      <w:pPr>
        <w:jc w:val="both"/>
        <w:rPr>
          <w:szCs w:val="18"/>
        </w:rPr>
      </w:pPr>
    </w:p>
    <w:p w:rsidRPr="0045503B" w:rsidR="00D4438E" w:rsidP="009734F0" w:rsidRDefault="00D4438E">
      <w:pPr>
        <w:jc w:val="both"/>
        <w:rPr>
          <w:szCs w:val="18"/>
        </w:rPr>
      </w:pPr>
      <w:r w:rsidRPr="0045503B">
        <w:rPr>
          <w:szCs w:val="18"/>
        </w:rPr>
        <w:t>Geachte voorzitter,</w:t>
      </w:r>
    </w:p>
    <w:p w:rsidR="00D4438E" w:rsidP="004A31D4" w:rsidRDefault="00D4438E">
      <w:pPr>
        <w:rPr>
          <w:szCs w:val="18"/>
        </w:rPr>
      </w:pPr>
    </w:p>
    <w:p w:rsidR="008C41EA" w:rsidP="008C41EA" w:rsidRDefault="008C41EA">
      <w:pPr>
        <w:rPr>
          <w:szCs w:val="18"/>
        </w:rPr>
      </w:pPr>
      <w:r w:rsidRPr="008C41EA">
        <w:rPr>
          <w:szCs w:val="18"/>
        </w:rPr>
        <w:t>Hierbij bied ik u mede namens de Minister v</w:t>
      </w:r>
      <w:r>
        <w:rPr>
          <w:szCs w:val="18"/>
        </w:rPr>
        <w:t>an Binnenlandse Zaken en Koninkrijksrelaties en de Minister van Infrastructuur en Milieu</w:t>
      </w:r>
      <w:r w:rsidRPr="008C41EA">
        <w:rPr>
          <w:szCs w:val="18"/>
        </w:rPr>
        <w:t xml:space="preserve"> </w:t>
      </w:r>
      <w:r w:rsidR="009E56B6">
        <w:rPr>
          <w:szCs w:val="18"/>
        </w:rPr>
        <w:t>een nota van wijziging aan ten behoeve van het bovenstaande wetsvoorstel</w:t>
      </w:r>
      <w:r w:rsidRPr="008C41EA">
        <w:rPr>
          <w:szCs w:val="18"/>
        </w:rPr>
        <w:t>.</w:t>
      </w:r>
    </w:p>
    <w:p w:rsidR="008C41EA" w:rsidP="004A31D4" w:rsidRDefault="008C41EA">
      <w:pPr>
        <w:rPr>
          <w:szCs w:val="18"/>
        </w:rPr>
      </w:pPr>
    </w:p>
    <w:p w:rsidR="008C41EA" w:rsidP="004A31D4" w:rsidRDefault="008C41EA">
      <w:pPr>
        <w:rPr>
          <w:szCs w:val="18"/>
        </w:rPr>
      </w:pPr>
    </w:p>
    <w:p w:rsidR="004A31D4" w:rsidP="004A31D4" w:rsidRDefault="00D4438E">
      <w:pPr>
        <w:rPr>
          <w:szCs w:val="18"/>
        </w:rPr>
      </w:pPr>
      <w:r w:rsidRPr="0045503B">
        <w:rPr>
          <w:szCs w:val="18"/>
        </w:rPr>
        <w:t>Hoogachtend,</w:t>
      </w:r>
    </w:p>
    <w:p w:rsidRPr="0045503B" w:rsidR="00D4438E" w:rsidP="009734F0" w:rsidRDefault="00D4438E">
      <w:pPr>
        <w:jc w:val="both"/>
        <w:rPr>
          <w:szCs w:val="18"/>
        </w:rPr>
      </w:pPr>
    </w:p>
    <w:p w:rsidRPr="0045503B" w:rsidR="00D4438E" w:rsidP="009734F0" w:rsidRDefault="00D4438E">
      <w:pPr>
        <w:jc w:val="both"/>
        <w:rPr>
          <w:szCs w:val="18"/>
        </w:rPr>
      </w:pPr>
      <w:r w:rsidRPr="0045503B">
        <w:rPr>
          <w:szCs w:val="18"/>
        </w:rPr>
        <w:t>de minister van Financiën,</w:t>
      </w:r>
      <w:r w:rsidR="0030584D">
        <w:rPr>
          <w:szCs w:val="18"/>
        </w:rPr>
        <w:tab/>
      </w:r>
      <w:r w:rsidR="0030584D">
        <w:rPr>
          <w:szCs w:val="18"/>
        </w:rPr>
        <w:tab/>
      </w:r>
      <w:r w:rsidR="0030584D">
        <w:rPr>
          <w:szCs w:val="18"/>
        </w:rPr>
        <w:tab/>
      </w:r>
      <w:r w:rsidR="0030584D">
        <w:rPr>
          <w:szCs w:val="18"/>
        </w:rPr>
        <w:tab/>
      </w:r>
    </w:p>
    <w:p w:rsidR="00D26986" w:rsidP="009734F0" w:rsidRDefault="00D26986">
      <w:pPr>
        <w:jc w:val="both"/>
        <w:rPr>
          <w:szCs w:val="18"/>
        </w:rPr>
      </w:pPr>
    </w:p>
    <w:p w:rsidR="00956F05" w:rsidP="009734F0" w:rsidRDefault="00956F05">
      <w:pPr>
        <w:jc w:val="both"/>
        <w:rPr>
          <w:szCs w:val="18"/>
        </w:rPr>
      </w:pPr>
    </w:p>
    <w:p w:rsidR="00C843F5" w:rsidP="009734F0" w:rsidRDefault="00C843F5">
      <w:pPr>
        <w:jc w:val="both"/>
        <w:rPr>
          <w:szCs w:val="18"/>
        </w:rPr>
      </w:pPr>
    </w:p>
    <w:p w:rsidR="00F24C4C" w:rsidP="009734F0" w:rsidRDefault="00F24C4C">
      <w:pPr>
        <w:jc w:val="both"/>
        <w:rPr>
          <w:szCs w:val="18"/>
        </w:rPr>
      </w:pPr>
    </w:p>
    <w:p w:rsidR="00DE30C3" w:rsidP="009734F0" w:rsidRDefault="00DE30C3">
      <w:pPr>
        <w:jc w:val="both"/>
        <w:rPr>
          <w:szCs w:val="18"/>
        </w:rPr>
      </w:pPr>
    </w:p>
    <w:p w:rsidR="00956F05" w:rsidP="009734F0" w:rsidRDefault="00956F05">
      <w:pPr>
        <w:jc w:val="both"/>
        <w:rPr>
          <w:szCs w:val="18"/>
        </w:rPr>
      </w:pPr>
    </w:p>
    <w:p w:rsidR="008C41EA" w:rsidP="009734F0" w:rsidRDefault="008C41EA">
      <w:pPr>
        <w:jc w:val="both"/>
        <w:rPr>
          <w:szCs w:val="18"/>
          <w:lang w:val="fr-FR"/>
        </w:rPr>
      </w:pPr>
      <w:r>
        <w:t>J.R.V.A. Dijsselbloem</w:t>
      </w:r>
    </w:p>
    <w:p w:rsidR="00F24C4C" w:rsidP="009734F0" w:rsidRDefault="00F24C4C">
      <w:pPr>
        <w:jc w:val="both"/>
        <w:rPr>
          <w:szCs w:val="18"/>
          <w:lang w:val="fr-FR"/>
        </w:rPr>
      </w:pPr>
    </w:p>
    <w:sectPr w:rsidR="00F24C4C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D3" w:rsidRDefault="00CF18D3">
      <w:pPr>
        <w:spacing w:line="240" w:lineRule="auto"/>
      </w:pPr>
      <w:r>
        <w:separator/>
      </w:r>
    </w:p>
    <w:p w:rsidR="00CF18D3" w:rsidRDefault="00CF18D3"/>
  </w:endnote>
  <w:endnote w:type="continuationSeparator" w:id="0">
    <w:p w:rsidR="00CF18D3" w:rsidRDefault="00CF18D3">
      <w:pPr>
        <w:spacing w:line="240" w:lineRule="auto"/>
      </w:pPr>
      <w:r>
        <w:continuationSeparator/>
      </w:r>
    </w:p>
    <w:p w:rsidR="00CF18D3" w:rsidRDefault="00CF18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F4078">
      <w:trPr>
        <w:trHeight w:hRule="exact" w:val="240"/>
      </w:trPr>
      <w:tc>
        <w:tcPr>
          <w:tcW w:w="7752" w:type="dxa"/>
          <w:shd w:val="clear" w:color="auto" w:fill="auto"/>
        </w:tcPr>
        <w:p w:rsidR="001F4078" w:rsidRDefault="001F4078" w:rsidP="00C171A5">
          <w:pPr>
            <w:pStyle w:val="Huisstijl-Rubricering"/>
          </w:pPr>
        </w:p>
      </w:tc>
      <w:tc>
        <w:tcPr>
          <w:tcW w:w="2148" w:type="dxa"/>
        </w:tcPr>
        <w:p w:rsidR="001F4078" w:rsidRDefault="001F4078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04342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04342" w:rsidRPr="00CD362D">
            <w:rPr>
              <w:rStyle w:val="Huisstijl-GegevenCharChar"/>
            </w:rPr>
            <w:fldChar w:fldCharType="separate"/>
          </w:r>
          <w:r w:rsidR="008C41EA">
            <w:rPr>
              <w:rStyle w:val="Huisstijl-GegevenCharChar"/>
            </w:rPr>
            <w:t>3</w:t>
          </w:r>
          <w:r w:rsidR="00E04342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8C41EA">
              <w:t>3</w:t>
            </w:r>
          </w:fldSimple>
        </w:p>
      </w:tc>
    </w:tr>
  </w:tbl>
  <w:p w:rsidR="001F4078" w:rsidRDefault="001F407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F4078">
      <w:trPr>
        <w:trHeight w:hRule="exact" w:val="240"/>
      </w:trPr>
      <w:tc>
        <w:tcPr>
          <w:tcW w:w="7752" w:type="dxa"/>
          <w:shd w:val="clear" w:color="auto" w:fill="auto"/>
        </w:tcPr>
        <w:p w:rsidR="001F4078" w:rsidRDefault="001F4078" w:rsidP="00C171A5">
          <w:pPr>
            <w:pStyle w:val="Huisstijl-Rubricering"/>
          </w:pPr>
        </w:p>
      </w:tc>
      <w:tc>
        <w:tcPr>
          <w:tcW w:w="2148" w:type="dxa"/>
        </w:tcPr>
        <w:p w:rsidR="001F4078" w:rsidRDefault="001F4078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04342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04342" w:rsidRPr="00CD362D">
            <w:rPr>
              <w:rStyle w:val="Huisstijl-GegevenCharChar"/>
            </w:rPr>
            <w:fldChar w:fldCharType="separate"/>
          </w:r>
          <w:r w:rsidR="00B13531">
            <w:rPr>
              <w:rStyle w:val="Huisstijl-GegevenCharChar"/>
            </w:rPr>
            <w:t>1</w:t>
          </w:r>
          <w:r w:rsidR="00E04342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13531">
              <w:t>1</w:t>
            </w:r>
          </w:fldSimple>
        </w:p>
      </w:tc>
    </w:tr>
  </w:tbl>
  <w:p w:rsidR="001F4078" w:rsidRDefault="001F4078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D3" w:rsidRDefault="00CF18D3">
      <w:pPr>
        <w:spacing w:line="240" w:lineRule="auto"/>
      </w:pPr>
      <w:r>
        <w:separator/>
      </w:r>
    </w:p>
    <w:p w:rsidR="00CF18D3" w:rsidRDefault="00CF18D3"/>
  </w:footnote>
  <w:footnote w:type="continuationSeparator" w:id="0">
    <w:p w:rsidR="00CF18D3" w:rsidRDefault="00CF18D3">
      <w:pPr>
        <w:spacing w:line="240" w:lineRule="auto"/>
      </w:pPr>
      <w:r>
        <w:continuationSeparator/>
      </w:r>
    </w:p>
    <w:p w:rsidR="00CF18D3" w:rsidRDefault="00CF18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F4078">
      <w:trPr>
        <w:cantSplit/>
        <w:trHeight w:val="20"/>
      </w:trPr>
      <w:tc>
        <w:tcPr>
          <w:tcW w:w="2160" w:type="dxa"/>
        </w:tcPr>
        <w:p w:rsidR="001F4078" w:rsidRPr="00F5152A" w:rsidRDefault="001F4078" w:rsidP="00F24C4C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1F4078">
      <w:trPr>
        <w:cantSplit/>
        <w:trHeight w:val="92"/>
      </w:trPr>
      <w:tc>
        <w:tcPr>
          <w:tcW w:w="2160" w:type="dxa"/>
        </w:tcPr>
        <w:p w:rsidR="001F4078" w:rsidRDefault="001F4078" w:rsidP="00812F5E">
          <w:pPr>
            <w:pStyle w:val="Huisstijl-Voorwaarden"/>
            <w:keepLines/>
            <w:widowControl w:val="0"/>
            <w:suppressAutoHyphens/>
          </w:pPr>
        </w:p>
      </w:tc>
    </w:tr>
    <w:tr w:rsidR="001F4078">
      <w:trPr>
        <w:cantSplit/>
        <w:trHeight w:val="20"/>
      </w:trPr>
      <w:tc>
        <w:tcPr>
          <w:tcW w:w="2160" w:type="dxa"/>
        </w:tcPr>
        <w:p w:rsidR="001F4078" w:rsidRPr="000A174A" w:rsidRDefault="001F4078" w:rsidP="00812F5E">
          <w:pPr>
            <w:pStyle w:val="Huisstijl-Kopje"/>
          </w:pPr>
          <w:r w:rsidRPr="000A174A">
            <w:t>Datum</w:t>
          </w:r>
        </w:p>
        <w:p w:rsidR="001F4078" w:rsidRDefault="001F4078" w:rsidP="00812F5E">
          <w:pPr>
            <w:pStyle w:val="Huisstijl-Gegeven"/>
          </w:pPr>
          <w:r>
            <w:rPr>
              <w:noProof w:val="0"/>
            </w:rPr>
            <w:t>25 juni 2012</w:t>
          </w:r>
          <w:r>
            <w:t xml:space="preserve"> </w:t>
          </w:r>
        </w:p>
        <w:p w:rsidR="001F4078" w:rsidRDefault="001F4078" w:rsidP="00812F5E">
          <w:pPr>
            <w:pStyle w:val="Huisstijl-Kopje"/>
          </w:pPr>
          <w:r>
            <w:t>Ons kenmerk</w:t>
          </w:r>
        </w:p>
        <w:p w:rsidR="001F4078" w:rsidRPr="001C424D" w:rsidRDefault="001C424D" w:rsidP="001C424D">
          <w:pPr>
            <w:pStyle w:val="Huisstijl-Gegeven"/>
            <w:keepLines/>
            <w:widowControl w:val="0"/>
            <w:suppressAutoHyphens/>
          </w:pPr>
          <w:r>
            <w:t>BZ 2012-437M</w:t>
          </w:r>
        </w:p>
      </w:tc>
    </w:tr>
    <w:tr w:rsidR="001F4078">
      <w:trPr>
        <w:cantSplit/>
        <w:trHeight w:val="20"/>
      </w:trPr>
      <w:tc>
        <w:tcPr>
          <w:tcW w:w="2160" w:type="dxa"/>
        </w:tcPr>
        <w:p w:rsidR="001F4078" w:rsidRDefault="001F4078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1F4078" w:rsidRDefault="001F4078" w:rsidP="00511A1A">
    <w:pPr>
      <w:pStyle w:val="Koptekst"/>
      <w:rPr>
        <w:rFonts w:cs="Verdana-Bold"/>
        <w:b/>
        <w:bCs/>
        <w:smallCaps/>
        <w:szCs w:val="18"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1F4078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1F4078" w:rsidRPr="00275984" w:rsidRDefault="001F4078" w:rsidP="00511A1A">
          <w:pPr>
            <w:spacing w:line="240" w:lineRule="auto"/>
            <w:rPr>
              <w:sz w:val="12"/>
              <w:szCs w:val="12"/>
            </w:rPr>
          </w:pPr>
        </w:p>
      </w:tc>
    </w:tr>
  </w:tbl>
  <w:p w:rsidR="001F4078" w:rsidRDefault="001F4078" w:rsidP="00511A1A">
    <w:pPr>
      <w:pStyle w:val="Huisstijl-Rubricering"/>
    </w:pPr>
  </w:p>
  <w:p w:rsidR="001F4078" w:rsidRDefault="001F4078" w:rsidP="00511A1A"/>
  <w:p w:rsidR="001F4078" w:rsidRPr="00511A1A" w:rsidRDefault="001F4078" w:rsidP="00511A1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F4078">
      <w:trPr>
        <w:cantSplit/>
      </w:trPr>
      <w:tc>
        <w:tcPr>
          <w:tcW w:w="2160" w:type="dxa"/>
        </w:tcPr>
        <w:p w:rsidR="001F4078" w:rsidRPr="00E219C8" w:rsidRDefault="001F4078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  <w:p w:rsidR="001F4078" w:rsidRPr="005C20AA" w:rsidRDefault="001F4078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1F4078" w:rsidRPr="0083178B" w:rsidRDefault="001F4078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H.M.J. Hofmans</w:t>
          </w:r>
        </w:p>
        <w:p w:rsidR="001F4078" w:rsidRDefault="001F4078" w:rsidP="00EA71F4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70-3428821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70-3427946</w:t>
          </w:r>
          <w:r w:rsidRPr="008D4263">
            <w:br/>
          </w:r>
          <w:r>
            <w:rPr>
              <w:noProof w:val="0"/>
            </w:rPr>
            <w:t>h.m.j.hofmans@minfin.nl</w:t>
          </w:r>
        </w:p>
      </w:tc>
    </w:tr>
    <w:tr w:rsidR="001F4078">
      <w:trPr>
        <w:cantSplit/>
        <w:trHeight w:hRule="exact" w:val="200"/>
      </w:trPr>
      <w:tc>
        <w:tcPr>
          <w:tcW w:w="2160" w:type="dxa"/>
        </w:tcPr>
        <w:p w:rsidR="001F4078" w:rsidRPr="00DF54D9" w:rsidRDefault="001F4078" w:rsidP="001A3070">
          <w:pPr>
            <w:keepLines/>
            <w:widowControl w:val="0"/>
            <w:suppressAutoHyphens/>
          </w:pPr>
        </w:p>
      </w:tc>
    </w:tr>
    <w:tr w:rsidR="001F4078">
      <w:trPr>
        <w:cantSplit/>
        <w:trHeight w:val="1740"/>
      </w:trPr>
      <w:tc>
        <w:tcPr>
          <w:tcW w:w="2160" w:type="dxa"/>
        </w:tcPr>
        <w:p w:rsidR="001F4078" w:rsidRDefault="001F4078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1F4078" w:rsidRDefault="001F4078" w:rsidP="00B90E3B">
          <w:pPr>
            <w:pStyle w:val="Huisstijl-Gegeven"/>
            <w:keepLines/>
            <w:widowControl w:val="0"/>
            <w:suppressAutoHyphens/>
          </w:pPr>
        </w:p>
        <w:p w:rsidR="001F4078" w:rsidRDefault="001F4078" w:rsidP="00D4438E">
          <w:pPr>
            <w:pStyle w:val="Huisstijl-Gegeven"/>
            <w:keepLines/>
            <w:widowControl w:val="0"/>
            <w:suppressAutoHyphens/>
          </w:pPr>
        </w:p>
      </w:tc>
    </w:tr>
  </w:tbl>
  <w:p w:rsidR="001F4078" w:rsidRDefault="00E04342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1F407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1F4078" w:rsidRDefault="001F4078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1F4078" w:rsidRPr="007714D5" w:rsidRDefault="001F4078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F4078" w:rsidRDefault="001F4078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1F4078">
      <w:trPr>
        <w:trHeight w:val="400"/>
      </w:trPr>
      <w:tc>
        <w:tcPr>
          <w:tcW w:w="7520" w:type="dxa"/>
          <w:shd w:val="clear" w:color="auto" w:fill="auto"/>
        </w:tcPr>
        <w:p w:rsidR="001F4078" w:rsidRPr="00BC3B53" w:rsidRDefault="001F4078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1F4078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1F4078" w:rsidRDefault="001F4078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1F4078" w:rsidRDefault="001F4078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1F4078" w:rsidRPr="007864B2" w:rsidRDefault="001F4078" w:rsidP="007864B2">
          <w:pPr>
            <w:pStyle w:val="Huisstijl-NAW"/>
          </w:pPr>
          <w:r>
            <w:rPr>
              <w:noProof w:val="0"/>
            </w:rPr>
            <w:t>2500 EA S'-GRAVENHAGE</w:t>
          </w:r>
        </w:p>
      </w:tc>
    </w:tr>
    <w:tr w:rsidR="001F4078">
      <w:trPr>
        <w:trHeight w:hRule="exact" w:val="400"/>
      </w:trPr>
      <w:tc>
        <w:tcPr>
          <w:tcW w:w="7520" w:type="dxa"/>
          <w:shd w:val="clear" w:color="auto" w:fill="auto"/>
        </w:tcPr>
        <w:p w:rsidR="001F4078" w:rsidRPr="00035E67" w:rsidRDefault="001F4078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F4078">
      <w:trPr>
        <w:trHeight w:val="240"/>
      </w:trPr>
      <w:tc>
        <w:tcPr>
          <w:tcW w:w="7520" w:type="dxa"/>
          <w:shd w:val="clear" w:color="auto" w:fill="auto"/>
        </w:tcPr>
        <w:p w:rsidR="001F4078" w:rsidRPr="00035E67" w:rsidRDefault="001F4078" w:rsidP="00E266B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E266B0">
            <w:rPr>
              <w:rFonts w:cs="Verdana"/>
              <w:szCs w:val="18"/>
            </w:rPr>
            <w:t>2 juli</w:t>
          </w:r>
          <w:r w:rsidR="00D60D90">
            <w:rPr>
              <w:rFonts w:cs="Verdana"/>
              <w:szCs w:val="18"/>
            </w:rPr>
            <w:t xml:space="preserve"> 2013</w:t>
          </w:r>
        </w:p>
      </w:tc>
    </w:tr>
    <w:tr w:rsidR="001F4078" w:rsidRPr="00511A1A">
      <w:trPr>
        <w:trHeight w:val="240"/>
      </w:trPr>
      <w:tc>
        <w:tcPr>
          <w:tcW w:w="7520" w:type="dxa"/>
          <w:shd w:val="clear" w:color="auto" w:fill="auto"/>
        </w:tcPr>
        <w:p w:rsidR="001F4078" w:rsidRPr="00511A1A" w:rsidRDefault="001F4078" w:rsidP="008C41E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>
            <w:t>:</w:t>
          </w:r>
          <w:r w:rsidR="008C41EA">
            <w:t xml:space="preserve"> </w:t>
          </w:r>
          <w:r w:rsidR="008C41EA" w:rsidRPr="008C41EA">
            <w:rPr>
              <w:bCs/>
            </w:rPr>
            <w:t xml:space="preserve">Wijziging van de Wet financiering decentrale overheden in verband met </w:t>
          </w:r>
          <w:r w:rsidR="008C41EA" w:rsidRPr="008C41EA">
            <w:rPr>
              <w:bCs/>
              <w:szCs w:val="18"/>
            </w:rPr>
            <w:t xml:space="preserve">het rentedragend aanhouden van liquide middelen in 's </w:t>
          </w:r>
          <w:proofErr w:type="spellStart"/>
          <w:r w:rsidR="008C41EA" w:rsidRPr="008C41EA">
            <w:rPr>
              <w:bCs/>
              <w:szCs w:val="18"/>
            </w:rPr>
            <w:t>Rijks</w:t>
          </w:r>
          <w:proofErr w:type="spellEnd"/>
          <w:r w:rsidR="008C41EA" w:rsidRPr="008C41EA">
            <w:rPr>
              <w:bCs/>
              <w:szCs w:val="18"/>
            </w:rPr>
            <w:t xml:space="preserve"> schatkist (</w:t>
          </w:r>
          <w:r w:rsidR="008C41EA" w:rsidRPr="008C41EA">
            <w:rPr>
              <w:szCs w:val="18"/>
            </w:rPr>
            <w:t>Kamerstukken II 20</w:t>
          </w:r>
          <w:r w:rsidR="008C41EA">
            <w:rPr>
              <w:szCs w:val="18"/>
            </w:rPr>
            <w:t>12</w:t>
          </w:r>
          <w:r w:rsidR="008C41EA" w:rsidRPr="008C41EA">
            <w:rPr>
              <w:szCs w:val="18"/>
            </w:rPr>
            <w:t>/1</w:t>
          </w:r>
          <w:r w:rsidR="008C41EA">
            <w:rPr>
              <w:szCs w:val="18"/>
            </w:rPr>
            <w:t>3</w:t>
          </w:r>
          <w:r w:rsidR="008C41EA" w:rsidRPr="008C41EA">
            <w:rPr>
              <w:szCs w:val="18"/>
            </w:rPr>
            <w:t>, 3</w:t>
          </w:r>
          <w:r w:rsidR="008C41EA">
            <w:rPr>
              <w:szCs w:val="18"/>
            </w:rPr>
            <w:t>3</w:t>
          </w:r>
          <w:r w:rsidR="008C41EA" w:rsidRPr="008C41EA">
            <w:rPr>
              <w:szCs w:val="18"/>
            </w:rPr>
            <w:t xml:space="preserve"> </w:t>
          </w:r>
          <w:r w:rsidR="008C41EA">
            <w:rPr>
              <w:szCs w:val="18"/>
            </w:rPr>
            <w:t>540</w:t>
          </w:r>
          <w:r w:rsidR="008C41EA" w:rsidRPr="008C41EA">
            <w:rPr>
              <w:szCs w:val="18"/>
            </w:rPr>
            <w:t>, nr.</w:t>
          </w:r>
          <w:r w:rsidR="008C41EA">
            <w:rPr>
              <w:szCs w:val="18"/>
            </w:rPr>
            <w:t>2)</w:t>
          </w:r>
        </w:p>
      </w:tc>
    </w:tr>
  </w:tbl>
  <w:p w:rsidR="001F4078" w:rsidRDefault="001F4078" w:rsidP="00C171A5">
    <w:pPr>
      <w:pStyle w:val="Koptekst"/>
    </w:pPr>
  </w:p>
  <w:p w:rsidR="001F4078" w:rsidRDefault="001F4078" w:rsidP="00C171A5">
    <w:pPr>
      <w:pStyle w:val="Koptekst"/>
    </w:pPr>
  </w:p>
  <w:p w:rsidR="001F4078" w:rsidRDefault="001F4078" w:rsidP="00C171A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042F6"/>
    <w:multiLevelType w:val="hybridMultilevel"/>
    <w:tmpl w:val="1AE08A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25503"/>
    <w:multiLevelType w:val="hybridMultilevel"/>
    <w:tmpl w:val="3F121F6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F1686"/>
    <w:multiLevelType w:val="hybridMultilevel"/>
    <w:tmpl w:val="5D40C00C"/>
    <w:lvl w:ilvl="0" w:tplc="940E6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57DAC"/>
    <w:multiLevelType w:val="hybridMultilevel"/>
    <w:tmpl w:val="088671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23551F"/>
    <w:multiLevelType w:val="hybridMultilevel"/>
    <w:tmpl w:val="DDA81A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F7CCE"/>
    <w:multiLevelType w:val="hybridMultilevel"/>
    <w:tmpl w:val="1B9EDE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03767"/>
    <w:rsid w:val="00014BD0"/>
    <w:rsid w:val="0002070E"/>
    <w:rsid w:val="00051475"/>
    <w:rsid w:val="0005209E"/>
    <w:rsid w:val="00057485"/>
    <w:rsid w:val="00062153"/>
    <w:rsid w:val="0006791E"/>
    <w:rsid w:val="00074FB2"/>
    <w:rsid w:val="0009207D"/>
    <w:rsid w:val="00095EAE"/>
    <w:rsid w:val="00097654"/>
    <w:rsid w:val="000B0C8C"/>
    <w:rsid w:val="000B7509"/>
    <w:rsid w:val="000C24EE"/>
    <w:rsid w:val="000C4F19"/>
    <w:rsid w:val="000E2755"/>
    <w:rsid w:val="000E7FFB"/>
    <w:rsid w:val="00111A33"/>
    <w:rsid w:val="001228CD"/>
    <w:rsid w:val="001279C4"/>
    <w:rsid w:val="00132F22"/>
    <w:rsid w:val="001475A9"/>
    <w:rsid w:val="00162A20"/>
    <w:rsid w:val="0016755C"/>
    <w:rsid w:val="00173B0D"/>
    <w:rsid w:val="00173E0B"/>
    <w:rsid w:val="00174974"/>
    <w:rsid w:val="001A3070"/>
    <w:rsid w:val="001C28F7"/>
    <w:rsid w:val="001C424D"/>
    <w:rsid w:val="001E3BEB"/>
    <w:rsid w:val="001E4E26"/>
    <w:rsid w:val="001E57E8"/>
    <w:rsid w:val="001F1BFB"/>
    <w:rsid w:val="001F275A"/>
    <w:rsid w:val="001F4078"/>
    <w:rsid w:val="0021230D"/>
    <w:rsid w:val="00213BEA"/>
    <w:rsid w:val="002165DC"/>
    <w:rsid w:val="00217FE6"/>
    <w:rsid w:val="00225431"/>
    <w:rsid w:val="00226056"/>
    <w:rsid w:val="00233FCD"/>
    <w:rsid w:val="0024238D"/>
    <w:rsid w:val="0025692D"/>
    <w:rsid w:val="00262C2F"/>
    <w:rsid w:val="00267DDA"/>
    <w:rsid w:val="002849F3"/>
    <w:rsid w:val="00297384"/>
    <w:rsid w:val="002A6BD9"/>
    <w:rsid w:val="002C0CC0"/>
    <w:rsid w:val="002D076E"/>
    <w:rsid w:val="002E3B69"/>
    <w:rsid w:val="002F607B"/>
    <w:rsid w:val="002F66B9"/>
    <w:rsid w:val="003017E3"/>
    <w:rsid w:val="0030584D"/>
    <w:rsid w:val="00310121"/>
    <w:rsid w:val="0032186C"/>
    <w:rsid w:val="003255ED"/>
    <w:rsid w:val="00326FF4"/>
    <w:rsid w:val="00346C84"/>
    <w:rsid w:val="003671B1"/>
    <w:rsid w:val="00376869"/>
    <w:rsid w:val="00384F9C"/>
    <w:rsid w:val="003908EE"/>
    <w:rsid w:val="00392467"/>
    <w:rsid w:val="003977EA"/>
    <w:rsid w:val="003B4AD3"/>
    <w:rsid w:val="003B5DD5"/>
    <w:rsid w:val="003C2F4F"/>
    <w:rsid w:val="003C3241"/>
    <w:rsid w:val="003D0059"/>
    <w:rsid w:val="003D1C0A"/>
    <w:rsid w:val="003D4190"/>
    <w:rsid w:val="003D5C5D"/>
    <w:rsid w:val="003F2F87"/>
    <w:rsid w:val="003F5BFF"/>
    <w:rsid w:val="003F5D74"/>
    <w:rsid w:val="003F5FF7"/>
    <w:rsid w:val="00402CE6"/>
    <w:rsid w:val="00404269"/>
    <w:rsid w:val="004065CB"/>
    <w:rsid w:val="00410F92"/>
    <w:rsid w:val="00412A94"/>
    <w:rsid w:val="00423E13"/>
    <w:rsid w:val="00435D0A"/>
    <w:rsid w:val="004450F6"/>
    <w:rsid w:val="00450A78"/>
    <w:rsid w:val="0045503B"/>
    <w:rsid w:val="0046083E"/>
    <w:rsid w:val="00466585"/>
    <w:rsid w:val="0046678F"/>
    <w:rsid w:val="0047627D"/>
    <w:rsid w:val="00477F76"/>
    <w:rsid w:val="00491812"/>
    <w:rsid w:val="0049681B"/>
    <w:rsid w:val="004A13A8"/>
    <w:rsid w:val="004A1927"/>
    <w:rsid w:val="004A31D4"/>
    <w:rsid w:val="004A5993"/>
    <w:rsid w:val="004A6774"/>
    <w:rsid w:val="004A6F69"/>
    <w:rsid w:val="004C4152"/>
    <w:rsid w:val="004D7EE9"/>
    <w:rsid w:val="004E044E"/>
    <w:rsid w:val="004E5AB4"/>
    <w:rsid w:val="004E7210"/>
    <w:rsid w:val="004F552F"/>
    <w:rsid w:val="00501D24"/>
    <w:rsid w:val="00510A3B"/>
    <w:rsid w:val="00511A1A"/>
    <w:rsid w:val="00517F70"/>
    <w:rsid w:val="00524E3E"/>
    <w:rsid w:val="00531F3C"/>
    <w:rsid w:val="00535BA7"/>
    <w:rsid w:val="00536493"/>
    <w:rsid w:val="00540572"/>
    <w:rsid w:val="005442E0"/>
    <w:rsid w:val="00547D6D"/>
    <w:rsid w:val="00547F23"/>
    <w:rsid w:val="0055423C"/>
    <w:rsid w:val="00566221"/>
    <w:rsid w:val="0056658F"/>
    <w:rsid w:val="005824A8"/>
    <w:rsid w:val="00590E19"/>
    <w:rsid w:val="005A0367"/>
    <w:rsid w:val="005A1615"/>
    <w:rsid w:val="005B1D9F"/>
    <w:rsid w:val="005B5539"/>
    <w:rsid w:val="005C24AB"/>
    <w:rsid w:val="005C72B2"/>
    <w:rsid w:val="005E22F7"/>
    <w:rsid w:val="005E2CC7"/>
    <w:rsid w:val="005E6684"/>
    <w:rsid w:val="005F7BF0"/>
    <w:rsid w:val="006062CB"/>
    <w:rsid w:val="0062030C"/>
    <w:rsid w:val="006251B1"/>
    <w:rsid w:val="00631118"/>
    <w:rsid w:val="00644EB5"/>
    <w:rsid w:val="006538A6"/>
    <w:rsid w:val="00654872"/>
    <w:rsid w:val="006633A4"/>
    <w:rsid w:val="00674E8D"/>
    <w:rsid w:val="00684E1C"/>
    <w:rsid w:val="006A0858"/>
    <w:rsid w:val="006A748B"/>
    <w:rsid w:val="006B54C5"/>
    <w:rsid w:val="006E0CF6"/>
    <w:rsid w:val="006E50EC"/>
    <w:rsid w:val="006E6C6A"/>
    <w:rsid w:val="00711CC9"/>
    <w:rsid w:val="00755CCC"/>
    <w:rsid w:val="00757B27"/>
    <w:rsid w:val="00770F92"/>
    <w:rsid w:val="007714D5"/>
    <w:rsid w:val="00771803"/>
    <w:rsid w:val="00773BF5"/>
    <w:rsid w:val="00774DFD"/>
    <w:rsid w:val="007774C6"/>
    <w:rsid w:val="00781E54"/>
    <w:rsid w:val="007864B2"/>
    <w:rsid w:val="00795CCD"/>
    <w:rsid w:val="00796397"/>
    <w:rsid w:val="007A2DBC"/>
    <w:rsid w:val="007C4618"/>
    <w:rsid w:val="007C51DC"/>
    <w:rsid w:val="007C5C07"/>
    <w:rsid w:val="007D3E89"/>
    <w:rsid w:val="007E57C9"/>
    <w:rsid w:val="007F01EC"/>
    <w:rsid w:val="007F17D2"/>
    <w:rsid w:val="007F3F0C"/>
    <w:rsid w:val="008068B6"/>
    <w:rsid w:val="00806C4C"/>
    <w:rsid w:val="00810E72"/>
    <w:rsid w:val="00812F5E"/>
    <w:rsid w:val="00813450"/>
    <w:rsid w:val="0082297A"/>
    <w:rsid w:val="00825FE1"/>
    <w:rsid w:val="00835668"/>
    <w:rsid w:val="00842062"/>
    <w:rsid w:val="00842115"/>
    <w:rsid w:val="00842135"/>
    <w:rsid w:val="00850DE9"/>
    <w:rsid w:val="00852884"/>
    <w:rsid w:val="00855395"/>
    <w:rsid w:val="00862C92"/>
    <w:rsid w:val="00864988"/>
    <w:rsid w:val="00866A32"/>
    <w:rsid w:val="00885400"/>
    <w:rsid w:val="008871CA"/>
    <w:rsid w:val="00887B7A"/>
    <w:rsid w:val="00895853"/>
    <w:rsid w:val="008B6B41"/>
    <w:rsid w:val="008C41EA"/>
    <w:rsid w:val="008C43DF"/>
    <w:rsid w:val="008D34AB"/>
    <w:rsid w:val="008D4263"/>
    <w:rsid w:val="008D7341"/>
    <w:rsid w:val="008E2E77"/>
    <w:rsid w:val="008F102F"/>
    <w:rsid w:val="008F6E53"/>
    <w:rsid w:val="00914CBE"/>
    <w:rsid w:val="00920057"/>
    <w:rsid w:val="0092017B"/>
    <w:rsid w:val="009211C3"/>
    <w:rsid w:val="009231EE"/>
    <w:rsid w:val="00924310"/>
    <w:rsid w:val="00933B48"/>
    <w:rsid w:val="0095402F"/>
    <w:rsid w:val="00956F05"/>
    <w:rsid w:val="00970965"/>
    <w:rsid w:val="009734F0"/>
    <w:rsid w:val="00982791"/>
    <w:rsid w:val="00982825"/>
    <w:rsid w:val="00987301"/>
    <w:rsid w:val="00991959"/>
    <w:rsid w:val="00992393"/>
    <w:rsid w:val="00997BCE"/>
    <w:rsid w:val="009A1ABE"/>
    <w:rsid w:val="009A3008"/>
    <w:rsid w:val="009E56B6"/>
    <w:rsid w:val="009F76EC"/>
    <w:rsid w:val="00A05270"/>
    <w:rsid w:val="00A308F2"/>
    <w:rsid w:val="00A43ADD"/>
    <w:rsid w:val="00A62695"/>
    <w:rsid w:val="00A67D5E"/>
    <w:rsid w:val="00A7254B"/>
    <w:rsid w:val="00A75C67"/>
    <w:rsid w:val="00A95D58"/>
    <w:rsid w:val="00A96082"/>
    <w:rsid w:val="00AA0079"/>
    <w:rsid w:val="00AA7D8F"/>
    <w:rsid w:val="00AB1810"/>
    <w:rsid w:val="00AB1EDC"/>
    <w:rsid w:val="00AE24BF"/>
    <w:rsid w:val="00AE2C69"/>
    <w:rsid w:val="00AE5E80"/>
    <w:rsid w:val="00AE7FA4"/>
    <w:rsid w:val="00B1280D"/>
    <w:rsid w:val="00B13531"/>
    <w:rsid w:val="00B14F56"/>
    <w:rsid w:val="00B168AB"/>
    <w:rsid w:val="00B21FC7"/>
    <w:rsid w:val="00B244DD"/>
    <w:rsid w:val="00B44B6B"/>
    <w:rsid w:val="00B4564F"/>
    <w:rsid w:val="00B47C43"/>
    <w:rsid w:val="00B50AE3"/>
    <w:rsid w:val="00B52E21"/>
    <w:rsid w:val="00B54970"/>
    <w:rsid w:val="00B5721F"/>
    <w:rsid w:val="00B72157"/>
    <w:rsid w:val="00B80ECC"/>
    <w:rsid w:val="00B824FA"/>
    <w:rsid w:val="00B90E3B"/>
    <w:rsid w:val="00BB149F"/>
    <w:rsid w:val="00BC2209"/>
    <w:rsid w:val="00BC4A59"/>
    <w:rsid w:val="00BC6512"/>
    <w:rsid w:val="00BD6137"/>
    <w:rsid w:val="00BE7545"/>
    <w:rsid w:val="00C0181D"/>
    <w:rsid w:val="00C05676"/>
    <w:rsid w:val="00C11C4A"/>
    <w:rsid w:val="00C1286C"/>
    <w:rsid w:val="00C171A5"/>
    <w:rsid w:val="00C2131C"/>
    <w:rsid w:val="00C23AA6"/>
    <w:rsid w:val="00C336CA"/>
    <w:rsid w:val="00C350CD"/>
    <w:rsid w:val="00C35C7D"/>
    <w:rsid w:val="00C42DE9"/>
    <w:rsid w:val="00C4654C"/>
    <w:rsid w:val="00C638E9"/>
    <w:rsid w:val="00C67C57"/>
    <w:rsid w:val="00C70482"/>
    <w:rsid w:val="00C706DB"/>
    <w:rsid w:val="00C76B77"/>
    <w:rsid w:val="00C829D1"/>
    <w:rsid w:val="00C843F5"/>
    <w:rsid w:val="00C877C8"/>
    <w:rsid w:val="00CB447A"/>
    <w:rsid w:val="00CC227D"/>
    <w:rsid w:val="00CC59C8"/>
    <w:rsid w:val="00CD7341"/>
    <w:rsid w:val="00CE1E84"/>
    <w:rsid w:val="00CE50AC"/>
    <w:rsid w:val="00CE6A93"/>
    <w:rsid w:val="00CF18D3"/>
    <w:rsid w:val="00D00871"/>
    <w:rsid w:val="00D1219C"/>
    <w:rsid w:val="00D26986"/>
    <w:rsid w:val="00D32A3C"/>
    <w:rsid w:val="00D40775"/>
    <w:rsid w:val="00D42383"/>
    <w:rsid w:val="00D4438E"/>
    <w:rsid w:val="00D55DA5"/>
    <w:rsid w:val="00D60D90"/>
    <w:rsid w:val="00D64060"/>
    <w:rsid w:val="00D82C3E"/>
    <w:rsid w:val="00D86A82"/>
    <w:rsid w:val="00D91DA4"/>
    <w:rsid w:val="00D9497B"/>
    <w:rsid w:val="00D95A77"/>
    <w:rsid w:val="00DA25D4"/>
    <w:rsid w:val="00DA4DDF"/>
    <w:rsid w:val="00DC759D"/>
    <w:rsid w:val="00DD00BE"/>
    <w:rsid w:val="00DD51BA"/>
    <w:rsid w:val="00DE30C3"/>
    <w:rsid w:val="00E04342"/>
    <w:rsid w:val="00E05455"/>
    <w:rsid w:val="00E10D3F"/>
    <w:rsid w:val="00E20679"/>
    <w:rsid w:val="00E219C8"/>
    <w:rsid w:val="00E24189"/>
    <w:rsid w:val="00E266B0"/>
    <w:rsid w:val="00E30230"/>
    <w:rsid w:val="00E313A8"/>
    <w:rsid w:val="00E375FF"/>
    <w:rsid w:val="00E410D9"/>
    <w:rsid w:val="00E71497"/>
    <w:rsid w:val="00E85B13"/>
    <w:rsid w:val="00E92B4F"/>
    <w:rsid w:val="00E945AB"/>
    <w:rsid w:val="00EA71F4"/>
    <w:rsid w:val="00EB0295"/>
    <w:rsid w:val="00EB454A"/>
    <w:rsid w:val="00ED02C5"/>
    <w:rsid w:val="00ED0F8D"/>
    <w:rsid w:val="00EE1559"/>
    <w:rsid w:val="00EF3F4F"/>
    <w:rsid w:val="00F036F8"/>
    <w:rsid w:val="00F04F24"/>
    <w:rsid w:val="00F148DF"/>
    <w:rsid w:val="00F22AE6"/>
    <w:rsid w:val="00F24C4C"/>
    <w:rsid w:val="00F257B6"/>
    <w:rsid w:val="00F31292"/>
    <w:rsid w:val="00F3717F"/>
    <w:rsid w:val="00F3781F"/>
    <w:rsid w:val="00F4717C"/>
    <w:rsid w:val="00F5152A"/>
    <w:rsid w:val="00F61964"/>
    <w:rsid w:val="00F62B3B"/>
    <w:rsid w:val="00FA69B4"/>
    <w:rsid w:val="00FA7A99"/>
    <w:rsid w:val="00FB0BA0"/>
    <w:rsid w:val="00FB3903"/>
    <w:rsid w:val="00FB3D8A"/>
    <w:rsid w:val="00FB665C"/>
    <w:rsid w:val="00FC277B"/>
    <w:rsid w:val="00FD1990"/>
    <w:rsid w:val="00FD1D44"/>
    <w:rsid w:val="00FE10F8"/>
    <w:rsid w:val="00FE3408"/>
    <w:rsid w:val="00FF32CF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semiHidden/>
    <w:rsid w:val="00A96082"/>
    <w:rPr>
      <w:rFonts w:ascii="Tahoma" w:hAnsi="Tahoma" w:cs="Tahoma"/>
      <w:sz w:val="16"/>
      <w:szCs w:val="16"/>
    </w:rPr>
  </w:style>
  <w:style w:type="paragraph" w:customStyle="1" w:styleId="CharChar2CharCharChar">
    <w:name w:val="Char Char2 Char Char Char"/>
    <w:basedOn w:val="Standaard"/>
    <w:rsid w:val="00D443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Standaard"/>
    <w:rsid w:val="009540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Standaard"/>
    <w:rsid w:val="007C5C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Standaard"/>
    <w:rsid w:val="008553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Verwijzingopmerking">
    <w:name w:val="annotation reference"/>
    <w:basedOn w:val="Standaardalinea-lettertype"/>
    <w:semiHidden/>
    <w:rsid w:val="004A6F69"/>
    <w:rPr>
      <w:sz w:val="16"/>
      <w:szCs w:val="16"/>
    </w:rPr>
  </w:style>
  <w:style w:type="paragraph" w:styleId="Tekstopmerking">
    <w:name w:val="annotation text"/>
    <w:basedOn w:val="Standaard"/>
    <w:semiHidden/>
    <w:rsid w:val="004A6F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4A6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258</ap:Characters>
  <ap:DocSecurity>0</ap:DocSecurity>
  <ap:Lines>2</ap:Lines>
  <ap:Paragraphs>1</ap:Paragraphs>
  <ap:ScaleCrop>false</ap:ScaleCrop>
  <ap:LinksUpToDate>false</ap:LinksUpToDate>
  <ap:CharactersWithSpaces>303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2013-07-02T08:29:00.0000000Z</dcterms:created>
  <dcterms:modified xsi:type="dcterms:W3CDTF">2013-07-02T08:29:00.0000000Z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0x010100CE234FB182B0E24F86AC8F2AA004D926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