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C03D20E" wp14:anchorId="5F549C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99E45D7" wp14:editId="57EA3261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0B6DFF" w:rsidRDefault="000B6DFF">
            <w:pPr>
              <w:pStyle w:val="adres"/>
            </w:pPr>
            <w:r>
              <w:t xml:space="preserve">Aan de Voorzitter van de Tweede kamer </w:t>
            </w:r>
          </w:p>
          <w:p w:rsidR="000B6DFF" w:rsidRDefault="000B6DFF">
            <w:pPr>
              <w:pStyle w:val="adres"/>
            </w:pPr>
            <w:r>
              <w:t>der Staten-Generaal</w:t>
            </w:r>
          </w:p>
          <w:p w:rsidR="000B6DFF" w:rsidRDefault="000B6DFF">
            <w:pPr>
              <w:pStyle w:val="adres"/>
            </w:pPr>
            <w:r>
              <w:t>Postbus 20018</w:t>
            </w:r>
          </w:p>
          <w:p w:rsidR="000B6DFF" w:rsidRDefault="000B6DFF">
            <w:pPr>
              <w:pStyle w:val="adres"/>
            </w:pPr>
            <w:r>
              <w:t xml:space="preserve">2500 EA  DEN HAAG </w:t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DB7CB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0B6DF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1 juli 2013 </w:t>
            </w:r>
          </w:p>
        </w:tc>
      </w:tr>
      <w:tr w:rsidRPr="000C0FF4" w:rsidR="003A095A" w:rsidTr="000C0FF4">
        <w:trPr>
          <w:trHeight w:val="1247" w:hRule="exact"/>
        </w:trPr>
        <w:tc>
          <w:tcPr>
            <w:tcW w:w="1099" w:type="dxa"/>
          </w:tcPr>
          <w:p w:rsidRPr="000C0FF4" w:rsidR="003A095A" w:rsidRDefault="00DB7CB1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0C0FF4"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0C0FF4" w:rsidR="000C0FF4" w:rsidP="000C0FF4" w:rsidRDefault="000C0FF4">
            <w:pPr>
              <w:pStyle w:val="datumonderwerp"/>
            </w:pPr>
            <w:r>
              <w:t>I</w:t>
            </w:r>
            <w:r w:rsidRPr="000C0FF4">
              <w:t xml:space="preserve">mplementatie van de richtlijn 2011/93/EU van het Europees Parlement en de Raad ter bestrijding van seksueel misbruik en seksuele uitbuiting van kinderen en kinderpornografie, en ter vervanging van Kaderbesluit 2004/68/JBZ van de Raad (PbEU L 335) </w:t>
            </w:r>
            <w:r>
              <w:t>(</w:t>
            </w:r>
            <w:r w:rsidRPr="000C0FF4">
              <w:t>33 580</w:t>
            </w:r>
            <w:r>
              <w:t>)</w:t>
            </w:r>
          </w:p>
          <w:p w:rsidRPr="000C0FF4" w:rsidR="003A095A" w:rsidP="000C0FF4" w:rsidRDefault="000C0FF4">
            <w:pPr>
              <w:pStyle w:val="datumonderwerp"/>
            </w:pPr>
            <w:r w:rsidRPr="000C0FF4">
              <w:t>Implementatie van de richtlijn 2011/93/EU van het Europees Parlement en de Raad ter bestrijding van seksueel misbruik en seksuele uitbuiting van kinderen en kinderpornografie, en ter vervanging van Kaderbesluit 2004/68/JBZ van de Raad (PbEU L 335)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0C0FF4">
              <w:t>straf- en sanctierecht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B6DFF" w:rsidR="00253CF7" w:rsidP="00253CF7" w:rsidRDefault="00253CF7">
            <w:pPr>
              <w:pStyle w:val="afzendgegevens"/>
              <w:rPr>
                <w:lang w:val="de-DE"/>
              </w:rPr>
            </w:pPr>
            <w:r w:rsidRPr="000B6DFF">
              <w:rPr>
                <w:lang w:val="de-DE"/>
              </w:rPr>
              <w:t>Turfmarkt 147</w:t>
            </w:r>
          </w:p>
          <w:p w:rsidRPr="000B6DFF" w:rsidR="00253CF7" w:rsidP="00253CF7" w:rsidRDefault="00253CF7">
            <w:pPr>
              <w:pStyle w:val="afzendgegevens"/>
              <w:rPr>
                <w:lang w:val="de-DE"/>
              </w:rPr>
            </w:pPr>
            <w:r w:rsidRPr="000B6DFF">
              <w:rPr>
                <w:lang w:val="de-DE"/>
              </w:rPr>
              <w:t>2511 DP  Den Haag</w:t>
            </w:r>
          </w:p>
          <w:p w:rsidRPr="000B6DFF" w:rsidR="00253CF7" w:rsidP="00253CF7" w:rsidRDefault="00253CF7">
            <w:pPr>
              <w:pStyle w:val="afzendgegevens"/>
              <w:rPr>
                <w:lang w:val="de-DE"/>
              </w:rPr>
            </w:pPr>
            <w:r w:rsidRPr="000B6DFF">
              <w:rPr>
                <w:lang w:val="de-DE"/>
              </w:rPr>
              <w:t>Postbus 20301</w:t>
            </w:r>
          </w:p>
          <w:p w:rsidR="00253CF7" w:rsidP="00253CF7" w:rsidRDefault="00253CF7">
            <w:pPr>
              <w:pStyle w:val="afzendgegevens"/>
            </w:pPr>
            <w:r>
              <w:t>2500 EH  Den Haag</w:t>
            </w:r>
          </w:p>
          <w:p w:rsidR="00253CF7" w:rsidP="00253CF7" w:rsidRDefault="00253CF7">
            <w:pPr>
              <w:pStyle w:val="afzendgegevens"/>
            </w:pPr>
            <w:r>
              <w:t>www.rijksoverheid.nl/venj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witregel2"/>
            </w:pPr>
            <w: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B3543D">
            <w:pPr>
              <w:pStyle w:val="referentiegegevens"/>
            </w:pPr>
            <w:r w:rsidRPr="00B3543D">
              <w:t>401307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Pr="000C0FF4" w:rsidR="003A095A" w:rsidRDefault="003A095A">
      <w:pPr>
        <w:pStyle w:val="broodtekst"/>
        <w:rPr>
          <w:b/>
        </w:rPr>
      </w:pPr>
    </w:p>
    <w:p w:rsidRPr="000C0FF4" w:rsidR="003A095A" w:rsidRDefault="003A095A">
      <w:pPr>
        <w:pStyle w:val="broodtekst"/>
        <w:rPr>
          <w:b/>
        </w:rPr>
        <w:sectPr w:rsidRPr="000C0FF4" w:rsidR="003A09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41ADDC5C" wp14:anchorId="4E9B94F2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487F82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487F82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 w:rsidR="000C0FF4">
        <w:t xml:space="preserve"> </w:t>
      </w:r>
      <w:r w:rsidRPr="009D5803">
        <w:t>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0C0FF4" w:rsidRDefault="00253CF7">
                  <w:pPr>
                    <w:pStyle w:val="broodtekst"/>
                  </w:pPr>
                  <w:r>
                    <w:t>De M</w:t>
                  </w:r>
                  <w:r w:rsidR="000C0FF4">
                    <w:t>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0C0FF4" w:rsidRDefault="00253CF7">
                  <w:pPr>
                    <w:pStyle w:val="broodtekst-i"/>
                    <w:rPr>
                      <w:i w:val="0"/>
                    </w:rPr>
                  </w:pPr>
                  <w:r w:rsidRPr="004272FD">
                    <w:rPr>
                      <w:i w:val="0"/>
                    </w:rPr>
                    <w:t>I.W. Opstelten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B6DFF">
            <w:fldChar w:fldCharType="begin"/>
          </w:r>
          <w:r w:rsidR="000B6DFF">
            <w:instrText xml:space="preserve"> NUMPAGES   \* MERGEFORMAT </w:instrText>
          </w:r>
          <w:r w:rsidR="000B6DFF">
            <w:fldChar w:fldCharType="separate"/>
          </w:r>
          <w:r w:rsidR="000B6DFF">
            <w:t>1</w:t>
          </w:r>
          <w:r w:rsidR="000B6DF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B6DF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B6DF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B6DFF">
            <w:fldChar w:fldCharType="begin"/>
          </w:r>
          <w:r w:rsidR="000B6DFF">
            <w:instrText xml:space="preserve"> SECTIONPAGES   \* MERGEFORMAT </w:instrText>
          </w:r>
          <w:r w:rsidR="000B6DFF">
            <w:fldChar w:fldCharType="separate"/>
          </w:r>
          <w:r w:rsidR="00253CF7">
            <w:t>1</w:t>
          </w:r>
          <w:r w:rsidR="000B6DFF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B7CB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B6DF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B6DF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B6DFF">
            <w:fldChar w:fldCharType="begin"/>
          </w:r>
          <w:r w:rsidR="000B6DFF">
            <w:instrText xml:space="preserve"> SECTIONPAGES   \* MERGEFORMAT </w:instrText>
          </w:r>
          <w:r w:rsidR="000B6DFF">
            <w:fldChar w:fldCharType="separate"/>
          </w:r>
          <w:r w:rsidR="00253CF7">
            <w:t>1</w:t>
          </w:r>
          <w:r w:rsidR="000B6DFF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842956A" wp14:editId="5D6AFBD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B6DFF" w:rsidRDefault="00487F82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DFF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0B6DFF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B6DFF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B6DF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Default="00487F82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DFF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DB7CB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B6DFF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0B6DFF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DF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DB7CB1">
                                  <w:fldChar w:fldCharType="begin"/>
                                </w:r>
                                <w:r w:rsidR="00DB7CB1">
                                  <w:instrText xml:space="preserve"> DOCPROPERTY onskenmerk </w:instrText>
                                </w:r>
                                <w:r w:rsidR="00DB7CB1">
                                  <w:fldChar w:fldCharType="separate"/>
                                </w:r>
                                <w:r w:rsidR="000B6DFF">
                                  <w:t>ALTIJD INVULLEN</w:t>
                                </w:r>
                                <w:r w:rsidR="00DB7CB1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B6DFF" w:rsidRDefault="00487F82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DFF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0B6DFF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B6DFF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B6DF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Default="00487F82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DFF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DB7CB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B6DFF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0B6DFF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DFF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DB7CB1">
                            <w:fldChar w:fldCharType="begin"/>
                          </w:r>
                          <w:r w:rsidR="00DB7CB1">
                            <w:instrText xml:space="preserve"> DOCPROPERTY onskenmerk </w:instrText>
                          </w:r>
                          <w:r w:rsidR="00DB7CB1">
                            <w:fldChar w:fldCharType="separate"/>
                          </w:r>
                          <w:r w:rsidR="000B6DFF">
                            <w:t>ALTIJD INVULLEN</w:t>
                          </w:r>
                          <w:r w:rsidR="00DB7CB1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C4C5C5E" wp14:editId="4880664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C38AF5A" wp14:editId="65ABF3CD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B4E3BB" wp14:editId="069131C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DB7CB1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B13EC"/>
    <w:rsid w:val="000B6DFF"/>
    <w:rsid w:val="000C0FF4"/>
    <w:rsid w:val="00211775"/>
    <w:rsid w:val="00253CF7"/>
    <w:rsid w:val="003A095A"/>
    <w:rsid w:val="004272FD"/>
    <w:rsid w:val="00487F82"/>
    <w:rsid w:val="00B3543D"/>
    <w:rsid w:val="00DB7CB1"/>
    <w:rsid w:val="00F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uurmon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217</ap:Words>
  <ap:Characters>1194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2013-06-28T15:32:00.0000000Z</lastPrinted>
  <dcterms:created xsi:type="dcterms:W3CDTF">2013-07-01T08:43:00.0000000Z</dcterms:created>
  <dcterms:modified xsi:type="dcterms:W3CDTF">2013-07-01T08:43:00.0000000Z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0x010100F41CE474DF44FF449C815CC8C1D5B14A</vt:lpwstr>
  </property>
  <property fmtid="{D5CDD505-2E9C-101B-9397-08002B2CF9AE}" pid="68" name="GereserveerdDoor">
    <vt:lpwstr>bouh0211</vt:lpwstr>
  </property>
  <property fmtid="{D5CDD505-2E9C-101B-9397-08002B2CF9AE}" pid="69" name="Door">
    <vt:lpwstr>Bouwmeester H.</vt:lpwstr>
  </property>
  <property fmtid="{D5CDD505-2E9C-101B-9397-08002B2CF9AE}" pid="70" name="Gereserveerd">
    <vt:lpwstr>true</vt:lpwstr>
  </property>
</Properties>
</file>