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5856"/>
    <w:p w:rsidR="00300A92"/>
    <w:p w:rsidR="00CD5856">
      <w:pPr>
        <w:sectPr w:rsidSect="00300A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F9586A" w:rsidP="00F9586A">
      <w:pPr>
        <w:pStyle w:val="Huisstijl-Aanhef"/>
      </w:pPr>
      <w:r>
        <w:t>Geachte voorzitter,</w:t>
      </w:r>
    </w:p>
    <w:p w:rsidR="00F9586A" w:rsidP="00F9586A">
      <w:pPr>
        <w:rPr>
          <w:kern w:val="0"/>
        </w:rPr>
      </w:pPr>
      <w:r>
        <w:rPr>
          <w:kern w:val="0"/>
        </w:rPr>
        <w:t xml:space="preserve">De leden van de Tweede Kamer hebben schriftelijke vragen gesteld over de eerste suppletoire begroting VWS 2013. </w:t>
      </w:r>
    </w:p>
    <w:p w:rsidR="00F9586A" w:rsidP="00672A30">
      <w:pPr>
        <w:tabs>
          <w:tab w:val="left" w:pos="855"/>
        </w:tabs>
        <w:rPr>
          <w:kern w:val="0"/>
        </w:rPr>
      </w:pPr>
      <w:r>
        <w:rPr>
          <w:kern w:val="0"/>
        </w:rPr>
        <w:tab/>
      </w:r>
    </w:p>
    <w:p w:rsidR="00F9586A" w:rsidP="00F9586A">
      <w:pPr>
        <w:rPr>
          <w:kern w:val="0"/>
        </w:rPr>
      </w:pPr>
      <w:r>
        <w:rPr>
          <w:kern w:val="0"/>
        </w:rPr>
        <w:t>De antw</w:t>
      </w:r>
      <w:r>
        <w:rPr>
          <w:kern w:val="0"/>
        </w:rPr>
        <w:t xml:space="preserve">oorden op deze vragen bied ik u hierbij, mede namens de staatssecretaris van VWS, aan. </w:t>
      </w:r>
    </w:p>
    <w:p w:rsidR="00F9586A" w:rsidP="00F9586A">
      <w:pPr>
        <w:pStyle w:val="Huisstijl-Slotzin"/>
      </w:pPr>
      <w:r w:rsidRPr="00126BD9">
        <w:t>Hoogachtend,</w:t>
      </w:r>
    </w:p>
    <w:p w:rsidR="00F9586A" w:rsidP="00F9586A">
      <w:pPr>
        <w:pStyle w:val="Huisstijl-Ondertekeningvervolg"/>
        <w:rPr>
          <w:i w:val="0"/>
        </w:rPr>
      </w:pPr>
      <w:r>
        <w:rPr>
          <w:i w:val="0"/>
        </w:rPr>
        <w:t>de Minister van Volksgezondheid,</w:t>
      </w:r>
    </w:p>
    <w:p w:rsidR="00F9586A" w:rsidP="00F9586A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F9586A" w:rsidP="00F9586A">
      <w:pPr>
        <w:pStyle w:val="Huisstijl-Ondertekeningvervolg"/>
        <w:rPr>
          <w:i w:val="0"/>
        </w:rPr>
      </w:pPr>
    </w:p>
    <w:p w:rsidR="00F9586A" w:rsidP="00F9586A">
      <w:pPr>
        <w:pStyle w:val="Huisstijl-Ondertekeningvervolg"/>
        <w:rPr>
          <w:i w:val="0"/>
        </w:rPr>
      </w:pPr>
    </w:p>
    <w:p w:rsidRPr="00506E37" w:rsidR="00F9586A" w:rsidP="00F9586A">
      <w:pPr>
        <w:pStyle w:val="Huisstijl-Ondertekeningvervolg"/>
        <w:rPr>
          <w:i w:val="0"/>
        </w:rPr>
      </w:pPr>
    </w:p>
    <w:p w:rsidR="00F9586A" w:rsidP="00F9586A">
      <w:pPr>
        <w:pStyle w:val="Huisstijl-Ondertekeningvervolg"/>
        <w:rPr>
          <w:i w:val="0"/>
        </w:rPr>
      </w:pPr>
    </w:p>
    <w:p w:rsidRPr="00126BD9" w:rsidR="00F9586A" w:rsidP="00F9586A">
      <w:pPr>
        <w:pStyle w:val="Huisstijl-Ondertekeningvervolg"/>
        <w:rPr>
          <w:i w:val="0"/>
        </w:rPr>
      </w:pPr>
    </w:p>
    <w:p w:rsidRPr="00300A92" w:rsidR="00CD5856" w:rsidP="00300A92">
      <w:pPr>
        <w:pStyle w:val="Huisstijl-Ondertekeningvervolg"/>
        <w:rPr>
          <w:i w:val="0"/>
        </w:rPr>
      </w:pPr>
      <w:r>
        <w:rPr>
          <w:i w:val="0"/>
        </w:rPr>
        <w:t>mw. d</w:t>
      </w:r>
      <w:r w:rsidRPr="00DC40B1">
        <w:rPr>
          <w:i w:val="0"/>
        </w:rPr>
        <w:t>rs. E.I.</w:t>
      </w:r>
      <w:r>
        <w:rPr>
          <w:i w:val="0"/>
        </w:rPr>
        <w:t xml:space="preserve"> </w:t>
      </w:r>
      <w:r w:rsidRPr="00DC40B1">
        <w:rPr>
          <w:i w:val="0"/>
        </w:rPr>
        <w:t>Schippers</w:t>
      </w:r>
    </w:p>
    <w:sectPr w:rsidSect="00CD5856">
      <w:headerReference w:type="default" r:id="rId12"/>
      <w:headerReference w:type="first" r:id="rId13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3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height:48pt;margin-left:79.65pt;margin-top:296.85pt;mso-height-relative:margin;mso-position-horizontal-relative:page;mso-position-vertical-relative:page;mso-width-relative:margin;position:absolute;visibility:visible;width:363.8pt;z-index:251662336" strokecolor="white">
          <v:textbox style="mso-fit-shape-to-text:t" inset="0,0,0,0">
            <w:txbxContent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</w:pPr>
                <w:r>
                  <w:t>Datum</w:t>
                </w:r>
                <w:r>
                  <w:tab/>
                  <w:t>24 juni 2013</w:t>
                </w:r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1B41E1">
                  <w:t>Schriftelijke Kamervragen 1</w:t>
                </w:r>
                <w:r w:rsidRPr="009303C7">
                  <w:rPr>
                    <w:vertAlign w:val="superscript"/>
                  </w:rPr>
                  <w:t>e</w:t>
                </w:r>
                <w:r w:rsidRPr="001B41E1">
                  <w:t xml:space="preserve"> suppletoire begroting VWS 2013</w:t>
                </w:r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B3537">
      <w:rPr>
        <w:noProof/>
        <w:lang w:eastAsia="nl-NL" w:bidi="ar-SA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height:630.7pt;margin-left:466.35pt;margin-top:154.8pt;mso-height-relative:margin;mso-position-horizontal-relative:page;mso-position-vertical-relative:page;mso-width-relative:margin;position:absolute;visibility:visible;width:99.2pt;z-index:251663360" strokecolor="white">
          <v:textbox inset="0,0,0,0">
            <w:txbxContent>
              <w:p w:rsidR="00CD5856">
                <w:pPr>
                  <w:pStyle w:val="Huisstijl-AfzendgegevensW1"/>
                </w:pPr>
                <w:r>
                  <w:t>Bezoekadres:</w:t>
                </w:r>
              </w:p>
              <w:p w:rsidR="00CD5856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D5856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>
                <w:pPr>
                  <w:pStyle w:val="Huisstijl-ReferentiegegevenskopW2"/>
                </w:pPr>
                <w:r w:rsidRPr="001B41E1">
                  <w:t>Kenmerk</w:t>
                </w:r>
              </w:p>
              <w:p w:rsidR="00672A30" w:rsidP="00672A30">
                <w:pPr>
                  <w:pStyle w:val="Huisstijl-Referentiegegevens"/>
                </w:pPr>
                <w:r>
                  <w:t>126917-105791-FEZ</w:t>
                </w:r>
              </w:p>
              <w:p w:rsidR="00FE5367" w:rsidP="00672A30">
                <w:pPr>
                  <w:pStyle w:val="Huisstijl-Referentiegegevens"/>
                </w:pPr>
              </w:p>
              <w:p w:rsidR="00FE5367" w:rsidRPr="00FE5367" w:rsidP="00672A30">
                <w:pPr>
                  <w:pStyle w:val="Huisstijl-Referentiegegevens"/>
                  <w:rPr>
                    <w:b/>
                  </w:rPr>
                </w:pPr>
                <w:r w:rsidRPr="00FE5367">
                  <w:rPr>
                    <w:b/>
                  </w:rPr>
                  <w:t xml:space="preserve">Uw </w:t>
                </w:r>
                <w:r w:rsidRPr="00FE5367">
                  <w:rPr>
                    <w:b/>
                  </w:rPr>
                  <w:t>Kenmerk</w:t>
                </w:r>
              </w:p>
              <w:p w:rsidR="00672A30" w:rsidRPr="00672A30" w:rsidP="00672A30">
                <w:pPr>
                  <w:pStyle w:val="Huisstijl-Referentiegegevens"/>
                </w:pPr>
                <w:r>
                  <w:t>33640-XVI</w:t>
                </w:r>
              </w:p>
              <w:p w:rsidR="00CD5856" w:rsidRPr="002B504F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>
                <w:pPr>
                  <w:pStyle w:val="Huisstijl-Referentiegegevens"/>
                </w:pPr>
                <w:r w:rsidRPr="009A31BF">
                  <w:t>1</w:t>
                </w:r>
              </w:p>
              <w:p w:rsidR="00CD5856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height:14.15pt;margin-left:79.4pt;margin-top:266.5pt;mso-height-relative:margin;mso-position-horizontal-relative:page;mso-position-vertical-relative:page;mso-width-relative:margin;position:absolute;visibility:visible;width:323.15pt;z-index:251661312" strokecolor="white">
          <v:textbox inset="0,0,0,0">
            <w:txbxContent>
              <w:p w:rsidR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height:85.05pt;margin-left:79.4pt;margin-top:153.1pt;mso-height-relative:margin;mso-position-horizontal-relative:page;mso-position-vertical-relative:page;mso-width-relative:margin;position:absolute;visibility:visible;width:263.6pt;z-index:251660288" strokecolor="white">
          <v:textbox inset="0,0,0,0">
            <w:txbxContent>
              <w:p w:rsidR="00CD585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height:11.35pt;margin-left:79.4pt;margin-top:134.95pt;mso-height-relative:margin;mso-position-horizontal-relative:page;mso-position-vertical-relative:page;mso-width-relative:margin;position:absolute;visibility:visible;width:282.75pt;z-index:251659264" strokecolor="white">
          <o:lock v:ext="edit" aspectratio="t"/>
          <v:textbox inset="0,0,0,0">
            <w:txbxContent>
              <w:p w:rsidR="00CD5856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2054" type="#_x0000_t202" style="height:14.6pt;margin-left:466.35pt;margin-top:805.15pt;mso-height-relative:margin;mso-position-horizontal-relative:page;mso-position-vertical-relative:page;mso-width-relative:margin;position:absolute;visibility:visible;width:99.2pt;z-index:251658240" strokecolor="white">
          <v:textbox inset="0,0,0,0">
            <w:txbxContent>
              <w:p w:rsidR="00CD5856">
                <w:pPr>
                  <w:pStyle w:val="Huisstijl-Paginanummer"/>
                </w:pPr>
                <w:r>
                  <w:t xml:space="preserve">Pagina </w:t>
                </w:r>
                <w:r w:rsidR="003A3526">
                  <w:fldChar w:fldCharType="begin"/>
                </w:r>
                <w:r>
                  <w:instrText xml:space="preserve"> PAGE    \* MERGEFORMAT </w:instrText>
                </w:r>
                <w:r w:rsidR="003A3526">
                  <w:fldChar w:fldCharType="separate"/>
                </w:r>
                <w:r>
                  <w:rPr>
                    <w:noProof/>
                  </w:rPr>
                  <w:t>1</w:t>
                </w:r>
                <w:r w:rsidR="003A3526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3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height:630.7pt;margin-left:466.35pt;margin-top:152.5pt;mso-height-relative:margin;mso-position-horizontal-relative:page;mso-position-vertical-relative:page;mso-width-relative:margin;position:absolute;visibility:visible;width:99.2pt;z-index:251664384" strokecolor="white">
          <v:textbox inset="0,0,0,0">
            <w:txbxContent>
              <w:p w:rsidR="0099131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height:16.85pt;margin-left:466.35pt;margin-top:805.15pt;mso-height-relative:margin;mso-position-horizontal-relative:page;mso-position-vertical-relative:page;mso-width-relative:margin;position:absolute;visibility:visible;width:99.2pt;z-index:251665408" strokecolor="white">
          <v:textbox inset="0,0,0,0">
            <w:txbxContent>
              <w:p w:rsidR="00CD5856">
                <w:pPr>
                  <w:pStyle w:val="Huisstijl-Paginanummer"/>
                </w:pPr>
                <w:r>
                  <w:t xml:space="preserve">Pagina </w:t>
                </w:r>
                <w:r w:rsidR="003A3526">
                  <w:fldChar w:fldCharType="begin"/>
                </w:r>
                <w:r>
                  <w:instrText xml:space="preserve"> PAGE    \* MERGEFORMAT </w:instrText>
                </w:r>
                <w:r w:rsidR="003A3526">
                  <w:fldChar w:fldCharType="separate"/>
                </w:r>
                <w:r>
                  <w:t>2</w:t>
                </w:r>
                <w:r w:rsidR="003A3526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:rsidR="00CD5856"/>
              <w:p w:rsidR="00CD5856">
                <w:pPr>
                  <w:pStyle w:val="Huisstijl-Paginanummer"/>
                </w:pPr>
              </w:p>
              <w:p w:rsidR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height:36pt;margin-left:79.5pt;margin-top:296.75pt;mso-height-relative:margin;mso-position-horizontal-relative:page;mso-position-vertical-relative:page;mso-width-relative:margin;position:absolute;visibility:visible;width:323.1pt;z-index:251669504" strokecolor="white">
          <v:textbox style="mso-fit-shape-to-text:t" inset="0,0,0,0">
            <w:txbxContent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832347"/>
                    <w:dataBinding w:xpath="/dg:DocgenData[1]/dg:Date[1]" w:storeItemID="{C0EAD371-2E26-4A99-8583-E4F269A6233B}" w:prefixMappings="xmlns:dg='http://docgen.org/date' "/>
                    <w:date w:fullDate="2013-06-1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19 juni 2013</w:t>
                    </w:r>
                  </w:sdtContent>
                </w:sdt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/>
        </v:shape>
      </w:pict>
    </w:r>
    <w:r w:rsidR="008B3537"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B3537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2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height:630.7pt;margin-left:466.35pt;margin-top:154.7pt;mso-height-relative:margin;mso-position-horizontal-relative:page;mso-position-vertical-relative:page;mso-width-relative:margin;position:absolute;visibility:visible;width:99.2pt;z-index:251670528" strokecolor="white">
          <v:textbox inset="0,0,0,0">
            <w:txbxContent>
              <w:p w:rsidR="00CD5856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>
                <w:pPr>
                  <w:pStyle w:val="Huisstijl-Afzendgegevens"/>
                </w:pPr>
                <w:r w:rsidRPr="001B41E1">
                  <w:t>Den Haag</w:t>
                </w:r>
              </w:p>
              <w:p w:rsidR="00CD5856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>
                <w:pPr>
                  <w:pStyle w:val="Huisstijl-AfzendgegevenskopW1"/>
                </w:pPr>
                <w:r>
                  <w:t>Contactpersoon</w:t>
                </w:r>
              </w:p>
              <w:p w:rsidR="00CD5856">
                <w:pPr>
                  <w:pStyle w:val="Huisstijl-Afzendgegevens"/>
                </w:pPr>
                <w:r w:rsidRPr="001B41E1">
                  <w:t>drs. A. Poortman</w:t>
                </w:r>
              </w:p>
              <w:p w:rsidR="00CD5856">
                <w:pPr>
                  <w:pStyle w:val="Huisstijl-AfzendgegevensW1"/>
                  <w:tabs>
                    <w:tab w:val="left" w:pos="-13750"/>
                    <w:tab w:val="clear" w:pos="17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070-3406638</w:t>
                </w:r>
              </w:p>
              <w:p w:rsidR="00CD5856">
                <w:pPr>
                  <w:pStyle w:val="Huisstijl-Afzendgegevens"/>
                </w:pPr>
                <w:r w:rsidRPr="001B41E1">
                  <w:t>a.poortman@minvws.nl</w:t>
                </w:r>
              </w:p>
              <w:p w:rsidR="00CD5856">
                <w:pPr>
                  <w:pStyle w:val="Huisstijl-ReferentiegegevenskopW2"/>
                </w:pPr>
                <w:r>
                  <w:t>Afschrift aan</w:t>
                </w:r>
              </w:p>
              <w:p w:rsidR="00CD5856">
                <w:pPr>
                  <w:pStyle w:val="Huisstijl-Referentiegegevens"/>
                </w:pPr>
                <w:r w:rsidRPr="001B41E1">
                  <w:t>MT-FEZ</w:t>
                </w:r>
                <w:r w:rsidRPr="001B41E1">
                  <w:br/>
                  <w:t>secr. FEZ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height:85.05pt;margin-left:79.4pt;margin-top:152.95pt;mso-height-relative:margin;mso-position-horizontal-relative:page;mso-position-vertical-relative:page;mso-width-relative:margin;position:absolute;visibility:visible;width:235.3pt;z-index:251667456" strokecolor="white">
          <v:textbox inset="0,0,0,0">
            <w:txbxContent>
              <w:p w:rsidR="00CD5856">
                <w:pPr>
                  <w:pStyle w:val="Huisstijl-Toezendgegevens"/>
                </w:pPr>
                <w:r w:rsidRPr="001B41E1">
                  <w:t xml:space="preserve">De Voorzitter van de </w:t>
                </w:r>
                <w:r w:rsidRPr="001B41E1">
                  <w:t>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height:8.5pt;margin-left:466.35pt;margin-top:805.1pt;mso-height-relative:margin;mso-position-horizontal-relative:page;mso-position-vertical-relative:page;mso-width-relative:margin;position:absolute;visibility:visible;width:57.55pt;z-index:251671552" strokecolor="white">
          <v:textbox inset="0,0,0,0">
            <w:txbxContent>
              <w:p w:rsidR="00CD5856">
                <w:pPr>
                  <w:pStyle w:val="Huisstijl-Paginanummer"/>
                </w:pPr>
                <w:r>
                  <w:t xml:space="preserve">Pagina </w:t>
                </w:r>
                <w:r w:rsidR="003A3526">
                  <w:fldChar w:fldCharType="begin"/>
                </w:r>
                <w:r>
                  <w:instrText xml:space="preserve"> PAGE    \* MERGEFORMAT </w:instrText>
                </w:r>
                <w:r w:rsidR="003A3526">
                  <w:fldChar w:fldCharType="separate"/>
                </w:r>
                <w:r>
                  <w:t>1</w:t>
                </w:r>
                <w:r w:rsidR="003A3526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height:14.15pt;margin-left:79.4pt;margin-top:266.5pt;mso-height-relative:margin;mso-position-horizontal-relative:page;mso-position-vertical-relative:page;mso-width-relative:margin;position:absolute;visibility:visible;width:323.15pt;z-index:251668480" strokecolor="white">
          <v:textbox inset="0,0,0,0">
            <w:txbxContent>
              <w:p w:rsidR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height:11.35pt;margin-left:79.4pt;margin-top:135.05pt;mso-height-relative:margin;mso-position-horizontal-relative:page;mso-position-vertical-relative:page;mso-width-relative:margin;position:absolute;visibility:visible;width:282.75pt;z-index:251666432" strokecolor="white">
          <o:lock v:ext="edit" aspectratio="t"/>
          <v:textbox inset="0,0,0,0">
            <w:txbxContent>
              <w:p w:rsidR="00CD585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&#10;" w:salt="hIqOl99kIr/+N0hyovEq7Q==&#10;"/>
  <w:defaultTabStop w:val="170"/>
  <w:autoHyphenation/>
  <w:hyphenationZone w:val="425"/>
  <w:drawingGridHorizontalSpacing w:val="120"/>
  <w:displayHorizontalDrawingGridEvery w:val="2"/>
  <w:characterSpacingControl w:val="doNotCompress"/>
  <w:compat/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CD5856"/>
    <w:pPr>
      <w:spacing w:after="120"/>
    </w:pPr>
  </w:style>
  <w:style w:type="paragraph" w:styleId="List">
    <w:name w:val="List"/>
    <w:basedOn w:val="Textbody"/>
    <w:rsid w:val="00CD5856"/>
  </w:style>
  <w:style w:type="paragraph" w:customStyle="1" w:styleId="Caption1">
    <w:name w:val="Caption1"/>
    <w:basedOn w:val="Normal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CD5856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CD5856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CD5856"/>
  </w:style>
  <w:style w:type="paragraph" w:customStyle="1" w:styleId="Huisstijl-Datumenbetreft">
    <w:name w:val="Huisstijl - Datum en betreft"/>
    <w:basedOn w:val="Normal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CD5856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CD5856"/>
    <w:pPr>
      <w:spacing w:before="240"/>
    </w:pPr>
  </w:style>
  <w:style w:type="paragraph" w:customStyle="1" w:styleId="Header1">
    <w:name w:val="Header1"/>
    <w:basedOn w:val="Norm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Normal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Normal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Norm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Header">
    <w:name w:val="header"/>
    <w:basedOn w:val="Normal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DefaultParagraphFont"/>
    <w:link w:val="Header"/>
    <w:uiPriority w:val="99"/>
    <w:rsid w:val="00CD5856"/>
    <w:rPr>
      <w:rFonts w:cs="Mangal"/>
      <w:szCs w:val="21"/>
    </w:rPr>
  </w:style>
  <w:style w:type="paragraph" w:styleId="Footer">
    <w:name w:val="footer"/>
    <w:basedOn w:val="Normal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DefaultParagraphFont"/>
    <w:link w:val="Footer"/>
    <w:uiPriority w:val="99"/>
    <w:rsid w:val="00CD5856"/>
    <w:rPr>
      <w:rFonts w:cs="Mangal"/>
      <w:szCs w:val="21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leGrid">
    <w:name w:val="Table Grid"/>
    <w:basedOn w:val="TableNorma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Normal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Normal"/>
    <w:qFormat/>
    <w:rsid w:val="00CD5856"/>
  </w:style>
  <w:style w:type="paragraph" w:customStyle="1" w:styleId="Huisstijl-Gegevenskop">
    <w:name w:val="Huisstijl - Gegevens kop"/>
    <w:basedOn w:val="Normal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5.xml" Id="rId13" /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4.xml" Id="rId12" /><Relationship Type="http://schemas.openxmlformats.org/officeDocument/2006/relationships/header" Target="header2.xml" Id="rId7" /><Relationship Type="http://schemas.openxmlformats.org/officeDocument/2006/relationships/styles" Target="styles.xml" Id="rId16" /><Relationship Type="http://schemas.openxmlformats.org/officeDocument/2006/relationships/webSettings" Target="webSettings.xml" Id="rId2" /><Relationship Type="http://schemas.openxmlformats.org/officeDocument/2006/relationships/settings" Target="settings.xml" Id="rId1" /><Relationship Type="http://schemas.openxmlformats.org/officeDocument/2006/relationships/footer" Target="footer3.xml" Id="rId11" /><Relationship Type="http://schemas.openxmlformats.org/officeDocument/2006/relationships/header" Target="header1.xml" Id="rId6" /><Relationship Type="http://schemas.openxmlformats.org/officeDocument/2006/relationships/numbering" Target="numbering.xml" Id="rId15" /><Relationship Type="http://schemas.openxmlformats.org/officeDocument/2006/relationships/header" Target="header3.xml" Id="rId10" /><Relationship Type="http://schemas.openxmlformats.org/officeDocument/2006/relationships/theme" Target="theme/theme1.xml" Id="rId14" /><Relationship Type="http://schemas.openxmlformats.org/officeDocument/2006/relationships/footer" Target="footer2.xml" Id="rId9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POORTMANA\Local%20Settings\Temporary%20Internet%20Files\Content.IE5\1HXHKKSD\Tijdelijk_bestand_Brief_Aan_Parlement%5B1%5D.dotx" TargetMode="Externa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276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2013-06-20T15:30:00.0000000Z</lastPrinted>
  <dcterms:created xsi:type="dcterms:W3CDTF">2013-06-19T07:37:00.0000000Z</dcterms:created>
  <dcterms:modified xsi:type="dcterms:W3CDTF">2013-06-24T11:32:00.0000000Z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0x0101007F1C5610B3D8B14FA5FFBC2D0B6235CD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