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95" w:rsidP="009734F0" w:rsidRDefault="00855395">
      <w:pPr>
        <w:jc w:val="both"/>
        <w:rPr>
          <w:szCs w:val="18"/>
        </w:rPr>
      </w:pPr>
    </w:p>
    <w:p w:rsidRPr="0045503B" w:rsidR="00D4438E" w:rsidP="009734F0" w:rsidRDefault="00D4438E">
      <w:pPr>
        <w:jc w:val="both"/>
        <w:rPr>
          <w:szCs w:val="18"/>
        </w:rPr>
      </w:pPr>
      <w:r w:rsidRPr="0045503B">
        <w:rPr>
          <w:szCs w:val="18"/>
        </w:rPr>
        <w:t>Geachte voorzitter,</w:t>
      </w:r>
    </w:p>
    <w:p w:rsidR="00D4438E" w:rsidP="004A31D4" w:rsidRDefault="00D4438E">
      <w:pPr>
        <w:rPr>
          <w:szCs w:val="18"/>
        </w:rPr>
      </w:pPr>
    </w:p>
    <w:p w:rsidRPr="008C41EA" w:rsidR="008C41EA" w:rsidP="008C41EA" w:rsidRDefault="008C41EA">
      <w:pPr>
        <w:rPr>
          <w:szCs w:val="18"/>
        </w:rPr>
      </w:pPr>
      <w:r w:rsidRPr="008C41EA">
        <w:rPr>
          <w:szCs w:val="18"/>
        </w:rPr>
        <w:t>Hierbij bied ik u mede namens de Minister v</w:t>
      </w:r>
      <w:r>
        <w:rPr>
          <w:szCs w:val="18"/>
        </w:rPr>
        <w:t>an Binnenlandse Zaken en Koninkrijksrelaties en de Minister van Infrastructuur en Milieu</w:t>
      </w:r>
      <w:r w:rsidRPr="008C41EA">
        <w:rPr>
          <w:szCs w:val="18"/>
        </w:rPr>
        <w:t xml:space="preserve"> de nota</w:t>
      </w:r>
    </w:p>
    <w:p w:rsidR="008C41EA" w:rsidP="008C41EA" w:rsidRDefault="008C41EA">
      <w:pPr>
        <w:rPr>
          <w:szCs w:val="18"/>
        </w:rPr>
      </w:pPr>
      <w:r w:rsidRPr="008C41EA">
        <w:rPr>
          <w:szCs w:val="18"/>
        </w:rPr>
        <w:t xml:space="preserve">naar aanleiding van het verslag inzake het bovenvermelde </w:t>
      </w:r>
      <w:r w:rsidR="002C4D87">
        <w:rPr>
          <w:szCs w:val="18"/>
        </w:rPr>
        <w:t>wets</w:t>
      </w:r>
      <w:r w:rsidRPr="008C41EA">
        <w:rPr>
          <w:szCs w:val="18"/>
        </w:rPr>
        <w:t>voorstel aan, alsmede</w:t>
      </w:r>
      <w:r w:rsidR="002C4D87">
        <w:rPr>
          <w:szCs w:val="18"/>
        </w:rPr>
        <w:t xml:space="preserve"> </w:t>
      </w:r>
      <w:r w:rsidRPr="008C41EA">
        <w:rPr>
          <w:szCs w:val="18"/>
        </w:rPr>
        <w:t>een nota van wijziging.</w:t>
      </w:r>
    </w:p>
    <w:p w:rsidR="008C41EA" w:rsidP="004A31D4" w:rsidRDefault="008C41EA">
      <w:pPr>
        <w:rPr>
          <w:szCs w:val="18"/>
        </w:rPr>
      </w:pPr>
    </w:p>
    <w:p w:rsidR="008C41EA" w:rsidP="004A31D4" w:rsidRDefault="008C41EA">
      <w:pPr>
        <w:rPr>
          <w:szCs w:val="18"/>
        </w:rPr>
      </w:pPr>
    </w:p>
    <w:p w:rsidR="008C41EA" w:rsidP="004A31D4" w:rsidRDefault="008C41EA">
      <w:pPr>
        <w:rPr>
          <w:szCs w:val="18"/>
        </w:rPr>
      </w:pPr>
    </w:p>
    <w:p w:rsidR="004A31D4" w:rsidP="004A31D4" w:rsidRDefault="00D4438E">
      <w:pPr>
        <w:rPr>
          <w:szCs w:val="18"/>
        </w:rPr>
      </w:pPr>
      <w:r w:rsidRPr="0045503B">
        <w:rPr>
          <w:szCs w:val="18"/>
        </w:rPr>
        <w:t>Hoogachtend,</w:t>
      </w:r>
    </w:p>
    <w:p w:rsidR="002C4D87" w:rsidP="004A31D4" w:rsidRDefault="002C4D87">
      <w:pPr>
        <w:rPr>
          <w:szCs w:val="18"/>
        </w:rPr>
      </w:pPr>
    </w:p>
    <w:p w:rsidR="002C4D87" w:rsidP="004A31D4" w:rsidRDefault="002C4D87">
      <w:pPr>
        <w:rPr>
          <w:szCs w:val="18"/>
        </w:rPr>
      </w:pPr>
    </w:p>
    <w:p w:rsidRPr="0045503B" w:rsidR="00D4438E" w:rsidP="009734F0" w:rsidRDefault="00D4438E">
      <w:pPr>
        <w:jc w:val="both"/>
        <w:rPr>
          <w:szCs w:val="18"/>
        </w:rPr>
      </w:pPr>
    </w:p>
    <w:p w:rsidRPr="0045503B" w:rsidR="00D4438E" w:rsidP="009734F0" w:rsidRDefault="002C4D87">
      <w:pPr>
        <w:jc w:val="both"/>
        <w:rPr>
          <w:szCs w:val="18"/>
        </w:rPr>
      </w:pPr>
      <w:r>
        <w:rPr>
          <w:szCs w:val="18"/>
        </w:rPr>
        <w:t>D</w:t>
      </w:r>
      <w:r w:rsidRPr="0045503B" w:rsidR="00D4438E">
        <w:rPr>
          <w:szCs w:val="18"/>
        </w:rPr>
        <w:t>e minister van Financiën,</w:t>
      </w:r>
      <w:r w:rsidR="0030584D">
        <w:rPr>
          <w:szCs w:val="18"/>
        </w:rPr>
        <w:tab/>
      </w:r>
      <w:r w:rsidR="0030584D">
        <w:rPr>
          <w:szCs w:val="18"/>
        </w:rPr>
        <w:tab/>
      </w:r>
      <w:r w:rsidR="0030584D">
        <w:rPr>
          <w:szCs w:val="18"/>
        </w:rPr>
        <w:tab/>
      </w:r>
      <w:r w:rsidR="0030584D">
        <w:rPr>
          <w:szCs w:val="18"/>
        </w:rPr>
        <w:tab/>
      </w:r>
    </w:p>
    <w:p w:rsidR="00D26986" w:rsidP="009734F0" w:rsidRDefault="00D26986">
      <w:pPr>
        <w:jc w:val="both"/>
        <w:rPr>
          <w:szCs w:val="18"/>
        </w:rPr>
      </w:pPr>
    </w:p>
    <w:p w:rsidR="00C843F5" w:rsidP="009734F0" w:rsidRDefault="00C843F5">
      <w:pPr>
        <w:jc w:val="both"/>
        <w:rPr>
          <w:szCs w:val="18"/>
        </w:rPr>
      </w:pPr>
    </w:p>
    <w:p w:rsidR="00F24C4C" w:rsidP="009734F0" w:rsidRDefault="00F24C4C">
      <w:pPr>
        <w:jc w:val="both"/>
        <w:rPr>
          <w:szCs w:val="18"/>
        </w:rPr>
      </w:pPr>
    </w:p>
    <w:p w:rsidR="00DE30C3" w:rsidP="009734F0" w:rsidRDefault="00DE30C3">
      <w:pPr>
        <w:jc w:val="both"/>
        <w:rPr>
          <w:szCs w:val="18"/>
        </w:rPr>
      </w:pPr>
    </w:p>
    <w:p w:rsidR="00956F05" w:rsidP="009734F0" w:rsidRDefault="00956F05">
      <w:pPr>
        <w:jc w:val="both"/>
        <w:rPr>
          <w:szCs w:val="18"/>
        </w:rPr>
      </w:pPr>
    </w:p>
    <w:p w:rsidR="008C41EA" w:rsidP="009734F0" w:rsidRDefault="008C41EA">
      <w:pPr>
        <w:jc w:val="both"/>
        <w:rPr>
          <w:szCs w:val="18"/>
          <w:lang w:val="fr-FR"/>
        </w:rPr>
      </w:pPr>
      <w:r>
        <w:t>J.R.V.A. Dijsselbloem</w:t>
      </w:r>
    </w:p>
    <w:p w:rsidR="00F24C4C" w:rsidP="009734F0" w:rsidRDefault="00F24C4C">
      <w:pPr>
        <w:jc w:val="both"/>
        <w:rPr>
          <w:szCs w:val="18"/>
          <w:lang w:val="fr-FR"/>
        </w:rPr>
      </w:pPr>
    </w:p>
    <w:sectPr w:rsidR="00F24C4C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A3" w:rsidRDefault="000446A3">
      <w:pPr>
        <w:spacing w:line="240" w:lineRule="auto"/>
      </w:pPr>
      <w:r>
        <w:separator/>
      </w:r>
    </w:p>
    <w:p w:rsidR="000446A3" w:rsidRDefault="000446A3"/>
  </w:endnote>
  <w:endnote w:type="continuationSeparator" w:id="0">
    <w:p w:rsidR="000446A3" w:rsidRDefault="000446A3">
      <w:pPr>
        <w:spacing w:line="240" w:lineRule="auto"/>
      </w:pPr>
      <w:r>
        <w:continuationSeparator/>
      </w:r>
    </w:p>
    <w:p w:rsidR="000446A3" w:rsidRDefault="000446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F4078">
      <w:trPr>
        <w:trHeight w:hRule="exact" w:val="240"/>
      </w:trPr>
      <w:tc>
        <w:tcPr>
          <w:tcW w:w="7752" w:type="dxa"/>
          <w:shd w:val="clear" w:color="auto" w:fill="auto"/>
        </w:tcPr>
        <w:p w:rsidR="001F4078" w:rsidRDefault="001F4078" w:rsidP="00C171A5">
          <w:pPr>
            <w:pStyle w:val="Huisstijl-Rubricering"/>
          </w:pPr>
        </w:p>
      </w:tc>
      <w:tc>
        <w:tcPr>
          <w:tcW w:w="2148" w:type="dxa"/>
        </w:tcPr>
        <w:p w:rsidR="001F4078" w:rsidRDefault="001F4078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03767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03767" w:rsidRPr="00CD362D">
            <w:rPr>
              <w:rStyle w:val="Huisstijl-GegevenCharChar"/>
            </w:rPr>
            <w:fldChar w:fldCharType="separate"/>
          </w:r>
          <w:r w:rsidR="008C41EA">
            <w:rPr>
              <w:rStyle w:val="Huisstijl-GegevenCharChar"/>
            </w:rPr>
            <w:t>3</w:t>
          </w:r>
          <w:r w:rsidR="00703767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8C41EA">
              <w:t>3</w:t>
            </w:r>
          </w:fldSimple>
        </w:p>
      </w:tc>
    </w:tr>
  </w:tbl>
  <w:p w:rsidR="001F4078" w:rsidRDefault="001F407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F4078">
      <w:trPr>
        <w:trHeight w:hRule="exact" w:val="240"/>
      </w:trPr>
      <w:tc>
        <w:tcPr>
          <w:tcW w:w="7752" w:type="dxa"/>
          <w:shd w:val="clear" w:color="auto" w:fill="auto"/>
        </w:tcPr>
        <w:p w:rsidR="001F4078" w:rsidRDefault="001F4078" w:rsidP="00C171A5">
          <w:pPr>
            <w:pStyle w:val="Huisstijl-Rubricering"/>
          </w:pPr>
        </w:p>
      </w:tc>
      <w:tc>
        <w:tcPr>
          <w:tcW w:w="2148" w:type="dxa"/>
        </w:tcPr>
        <w:p w:rsidR="001F4078" w:rsidRDefault="001F4078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03767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03767" w:rsidRPr="00CD362D">
            <w:rPr>
              <w:rStyle w:val="Huisstijl-GegevenCharChar"/>
            </w:rPr>
            <w:fldChar w:fldCharType="separate"/>
          </w:r>
          <w:r w:rsidR="006C5BBA">
            <w:rPr>
              <w:rStyle w:val="Huisstijl-GegevenCharChar"/>
            </w:rPr>
            <w:t>1</w:t>
          </w:r>
          <w:r w:rsidR="00703767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6C5BBA">
              <w:t>1</w:t>
            </w:r>
          </w:fldSimple>
        </w:p>
      </w:tc>
    </w:tr>
  </w:tbl>
  <w:p w:rsidR="001F4078" w:rsidRDefault="001F4078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A3" w:rsidRDefault="000446A3">
      <w:pPr>
        <w:spacing w:line="240" w:lineRule="auto"/>
      </w:pPr>
      <w:r>
        <w:separator/>
      </w:r>
    </w:p>
    <w:p w:rsidR="000446A3" w:rsidRDefault="000446A3"/>
  </w:footnote>
  <w:footnote w:type="continuationSeparator" w:id="0">
    <w:p w:rsidR="000446A3" w:rsidRDefault="000446A3">
      <w:pPr>
        <w:spacing w:line="240" w:lineRule="auto"/>
      </w:pPr>
      <w:r>
        <w:continuationSeparator/>
      </w:r>
    </w:p>
    <w:p w:rsidR="000446A3" w:rsidRDefault="000446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1F4078">
      <w:trPr>
        <w:cantSplit/>
        <w:trHeight w:val="20"/>
      </w:trPr>
      <w:tc>
        <w:tcPr>
          <w:tcW w:w="2160" w:type="dxa"/>
        </w:tcPr>
        <w:p w:rsidR="001F4078" w:rsidRPr="00F5152A" w:rsidRDefault="001F4078" w:rsidP="00F24C4C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Begrotingszaken</w:t>
          </w:r>
        </w:p>
      </w:tc>
    </w:tr>
    <w:tr w:rsidR="001F4078">
      <w:trPr>
        <w:cantSplit/>
        <w:trHeight w:val="92"/>
      </w:trPr>
      <w:tc>
        <w:tcPr>
          <w:tcW w:w="2160" w:type="dxa"/>
        </w:tcPr>
        <w:p w:rsidR="001F4078" w:rsidRDefault="001F4078" w:rsidP="00812F5E">
          <w:pPr>
            <w:pStyle w:val="Huisstijl-Voorwaarden"/>
            <w:keepLines/>
            <w:widowControl w:val="0"/>
            <w:suppressAutoHyphens/>
          </w:pPr>
        </w:p>
      </w:tc>
    </w:tr>
    <w:tr w:rsidR="001F4078">
      <w:trPr>
        <w:cantSplit/>
        <w:trHeight w:val="20"/>
      </w:trPr>
      <w:tc>
        <w:tcPr>
          <w:tcW w:w="2160" w:type="dxa"/>
        </w:tcPr>
        <w:p w:rsidR="001F4078" w:rsidRPr="000A174A" w:rsidRDefault="001F4078" w:rsidP="00812F5E">
          <w:pPr>
            <w:pStyle w:val="Huisstijl-Kopje"/>
          </w:pPr>
          <w:r w:rsidRPr="000A174A">
            <w:t>Datum</w:t>
          </w:r>
        </w:p>
        <w:p w:rsidR="001F4078" w:rsidRDefault="001F4078" w:rsidP="00812F5E">
          <w:pPr>
            <w:pStyle w:val="Huisstijl-Gegeven"/>
          </w:pPr>
          <w:r>
            <w:rPr>
              <w:noProof w:val="0"/>
            </w:rPr>
            <w:t>25 juni 2012</w:t>
          </w:r>
          <w:r>
            <w:t xml:space="preserve"> </w:t>
          </w:r>
        </w:p>
        <w:p w:rsidR="001F4078" w:rsidRDefault="001F4078" w:rsidP="00812F5E">
          <w:pPr>
            <w:pStyle w:val="Huisstijl-Kopje"/>
          </w:pPr>
          <w:r>
            <w:t>Ons kenmerk</w:t>
          </w:r>
        </w:p>
        <w:p w:rsidR="001F4078" w:rsidRPr="001C424D" w:rsidRDefault="001C424D" w:rsidP="001C424D">
          <w:pPr>
            <w:pStyle w:val="Huisstijl-Gegeven"/>
            <w:keepLines/>
            <w:widowControl w:val="0"/>
            <w:suppressAutoHyphens/>
          </w:pPr>
          <w:r>
            <w:t>BZ 2012-437M</w:t>
          </w:r>
        </w:p>
      </w:tc>
    </w:tr>
    <w:tr w:rsidR="001F4078">
      <w:trPr>
        <w:cantSplit/>
        <w:trHeight w:val="20"/>
      </w:trPr>
      <w:tc>
        <w:tcPr>
          <w:tcW w:w="2160" w:type="dxa"/>
        </w:tcPr>
        <w:p w:rsidR="001F4078" w:rsidRDefault="001F4078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1F4078" w:rsidRDefault="001F4078" w:rsidP="00511A1A">
    <w:pPr>
      <w:pStyle w:val="Koptekst"/>
      <w:rPr>
        <w:rFonts w:cs="Verdana-Bold"/>
        <w:b/>
        <w:bCs/>
        <w:smallCaps/>
        <w:szCs w:val="18"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1F4078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1F4078" w:rsidRPr="00275984" w:rsidRDefault="001F4078" w:rsidP="00511A1A">
          <w:pPr>
            <w:spacing w:line="240" w:lineRule="auto"/>
            <w:rPr>
              <w:sz w:val="12"/>
              <w:szCs w:val="12"/>
            </w:rPr>
          </w:pPr>
        </w:p>
      </w:tc>
    </w:tr>
  </w:tbl>
  <w:p w:rsidR="001F4078" w:rsidRDefault="001F4078" w:rsidP="00511A1A">
    <w:pPr>
      <w:pStyle w:val="Huisstijl-Rubricering"/>
    </w:pPr>
  </w:p>
  <w:p w:rsidR="001F4078" w:rsidRDefault="001F4078" w:rsidP="00511A1A"/>
  <w:p w:rsidR="001F4078" w:rsidRPr="00511A1A" w:rsidRDefault="001F4078" w:rsidP="00511A1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1F4078">
      <w:trPr>
        <w:cantSplit/>
      </w:trPr>
      <w:tc>
        <w:tcPr>
          <w:tcW w:w="2160" w:type="dxa"/>
        </w:tcPr>
        <w:p w:rsidR="001F4078" w:rsidRPr="00E219C8" w:rsidRDefault="00757B2B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Inspectie der Rijksfinanciën</w:t>
          </w:r>
        </w:p>
        <w:p w:rsidR="001F4078" w:rsidRPr="005C20AA" w:rsidRDefault="001F4078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 xml:space="preserve"> 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1F4078" w:rsidRPr="0083178B" w:rsidRDefault="001F4078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="00757B2B">
            <w:rPr>
              <w:noProof w:val="0"/>
            </w:rPr>
            <w:t>I.C.L</w:t>
          </w:r>
          <w:r w:rsidR="002C4D87">
            <w:rPr>
              <w:noProof w:val="0"/>
            </w:rPr>
            <w:t>inthorst</w:t>
          </w:r>
        </w:p>
        <w:p w:rsidR="001F4078" w:rsidRDefault="001F4078" w:rsidP="002C4D87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 w:rsidR="002C4D87">
            <w:rPr>
              <w:noProof w:val="0"/>
            </w:rPr>
            <w:t>70-3427199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</w:t>
          </w:r>
          <w:r w:rsidR="002C4D87">
            <w:rPr>
              <w:noProof w:val="0"/>
            </w:rPr>
            <w:t>925</w:t>
          </w:r>
          <w:r w:rsidRPr="008D4263">
            <w:br/>
          </w:r>
          <w:r w:rsidR="002C4D87">
            <w:rPr>
              <w:noProof w:val="0"/>
            </w:rPr>
            <w:t>i.c.linthorst</w:t>
          </w:r>
          <w:r>
            <w:rPr>
              <w:noProof w:val="0"/>
            </w:rPr>
            <w:t>@minfin.nl</w:t>
          </w:r>
        </w:p>
      </w:tc>
    </w:tr>
    <w:tr w:rsidR="001F4078">
      <w:trPr>
        <w:cantSplit/>
        <w:trHeight w:hRule="exact" w:val="200"/>
      </w:trPr>
      <w:tc>
        <w:tcPr>
          <w:tcW w:w="2160" w:type="dxa"/>
        </w:tcPr>
        <w:p w:rsidR="001F4078" w:rsidRPr="00DF54D9" w:rsidRDefault="001F4078" w:rsidP="001A3070">
          <w:pPr>
            <w:keepLines/>
            <w:widowControl w:val="0"/>
            <w:suppressAutoHyphens/>
          </w:pPr>
        </w:p>
      </w:tc>
    </w:tr>
    <w:tr w:rsidR="001F4078">
      <w:trPr>
        <w:cantSplit/>
        <w:trHeight w:val="1740"/>
      </w:trPr>
      <w:tc>
        <w:tcPr>
          <w:tcW w:w="2160" w:type="dxa"/>
        </w:tcPr>
        <w:p w:rsidR="001F4078" w:rsidRDefault="001F4078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1F4078" w:rsidRDefault="002C4D87" w:rsidP="00B90E3B">
          <w:pPr>
            <w:pStyle w:val="Huisstijl-Gegeven"/>
            <w:keepLines/>
            <w:widowControl w:val="0"/>
            <w:suppressAutoHyphens/>
          </w:pPr>
          <w:r>
            <w:t xml:space="preserve">IRF- 2013/485M </w:t>
          </w:r>
        </w:p>
        <w:p w:rsidR="001F4078" w:rsidRDefault="001F4078" w:rsidP="00D4438E">
          <w:pPr>
            <w:pStyle w:val="Huisstijl-Gegeven"/>
            <w:keepLines/>
            <w:widowControl w:val="0"/>
            <w:suppressAutoHyphens/>
          </w:pPr>
        </w:p>
      </w:tc>
    </w:tr>
  </w:tbl>
  <w:p w:rsidR="001F4078" w:rsidRDefault="00703767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1F407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1F4078" w:rsidRDefault="001F4078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1F4078" w:rsidRPr="007714D5" w:rsidRDefault="001F4078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F4078" w:rsidRDefault="001F4078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1F4078">
      <w:trPr>
        <w:trHeight w:val="400"/>
      </w:trPr>
      <w:tc>
        <w:tcPr>
          <w:tcW w:w="7520" w:type="dxa"/>
          <w:shd w:val="clear" w:color="auto" w:fill="auto"/>
        </w:tcPr>
        <w:p w:rsidR="001F4078" w:rsidRPr="00BC3B53" w:rsidRDefault="001F4078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1F4078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1F4078" w:rsidRDefault="001F4078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1F4078" w:rsidRDefault="001F4078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1F4078" w:rsidRPr="007864B2" w:rsidRDefault="001F4078" w:rsidP="007864B2">
          <w:pPr>
            <w:pStyle w:val="Huisstijl-NAW"/>
          </w:pPr>
          <w:r>
            <w:rPr>
              <w:noProof w:val="0"/>
            </w:rPr>
            <w:t>2500 EA S'-GRAVENHAGE</w:t>
          </w:r>
        </w:p>
      </w:tc>
    </w:tr>
    <w:tr w:rsidR="001F4078">
      <w:trPr>
        <w:trHeight w:hRule="exact" w:val="400"/>
      </w:trPr>
      <w:tc>
        <w:tcPr>
          <w:tcW w:w="7520" w:type="dxa"/>
          <w:shd w:val="clear" w:color="auto" w:fill="auto"/>
        </w:tcPr>
        <w:p w:rsidR="001F4078" w:rsidRPr="00035E67" w:rsidRDefault="001F4078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F4078">
      <w:trPr>
        <w:trHeight w:val="240"/>
      </w:trPr>
      <w:tc>
        <w:tcPr>
          <w:tcW w:w="7520" w:type="dxa"/>
          <w:shd w:val="clear" w:color="auto" w:fill="auto"/>
        </w:tcPr>
        <w:p w:rsidR="001F4078" w:rsidRPr="00035E67" w:rsidRDefault="001F4078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204622">
            <w:rPr>
              <w:rFonts w:cs="Verdana"/>
              <w:szCs w:val="18"/>
            </w:rPr>
            <w:t>30 mei 2013</w:t>
          </w:r>
        </w:p>
      </w:tc>
    </w:tr>
    <w:tr w:rsidR="001F4078" w:rsidRPr="00511A1A">
      <w:trPr>
        <w:trHeight w:val="240"/>
      </w:trPr>
      <w:tc>
        <w:tcPr>
          <w:tcW w:w="7520" w:type="dxa"/>
          <w:shd w:val="clear" w:color="auto" w:fill="auto"/>
        </w:tcPr>
        <w:p w:rsidR="001F4078" w:rsidRPr="00511A1A" w:rsidRDefault="001F4078" w:rsidP="002C4D8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>
            <w:t>:</w:t>
          </w:r>
          <w:r w:rsidR="008C41EA">
            <w:t xml:space="preserve"> </w:t>
          </w:r>
          <w:r w:rsidR="002C4D87">
            <w:rPr>
              <w:bCs/>
              <w:szCs w:val="18"/>
            </w:rPr>
            <w:t>wetsvoorstel</w:t>
          </w:r>
          <w:r w:rsidR="008C41EA" w:rsidRPr="008C41EA">
            <w:rPr>
              <w:szCs w:val="18"/>
            </w:rPr>
            <w:t xml:space="preserve"> 3</w:t>
          </w:r>
          <w:r w:rsidR="008C41EA">
            <w:rPr>
              <w:szCs w:val="18"/>
            </w:rPr>
            <w:t>3</w:t>
          </w:r>
          <w:r w:rsidR="008C41EA" w:rsidRPr="008C41EA">
            <w:rPr>
              <w:szCs w:val="18"/>
            </w:rPr>
            <w:t xml:space="preserve"> </w:t>
          </w:r>
          <w:r w:rsidR="008C41EA">
            <w:rPr>
              <w:szCs w:val="18"/>
            </w:rPr>
            <w:t>540</w:t>
          </w:r>
          <w:r w:rsidR="008C41EA" w:rsidRPr="008C41EA">
            <w:rPr>
              <w:szCs w:val="18"/>
            </w:rPr>
            <w:t>, nr.</w:t>
          </w:r>
          <w:r w:rsidR="008C41EA">
            <w:rPr>
              <w:szCs w:val="18"/>
            </w:rPr>
            <w:t>2</w:t>
          </w:r>
        </w:p>
      </w:tc>
    </w:tr>
  </w:tbl>
  <w:p w:rsidR="001F4078" w:rsidRDefault="001F4078" w:rsidP="00C171A5">
    <w:pPr>
      <w:pStyle w:val="Koptekst"/>
    </w:pPr>
  </w:p>
  <w:p w:rsidR="001F4078" w:rsidRDefault="001F4078" w:rsidP="00C171A5">
    <w:pPr>
      <w:pStyle w:val="Koptekst"/>
    </w:pPr>
  </w:p>
  <w:p w:rsidR="001F4078" w:rsidRDefault="001F4078" w:rsidP="00C171A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042F6"/>
    <w:multiLevelType w:val="hybridMultilevel"/>
    <w:tmpl w:val="1AE08A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25503"/>
    <w:multiLevelType w:val="hybridMultilevel"/>
    <w:tmpl w:val="3F121F6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F1686"/>
    <w:multiLevelType w:val="hybridMultilevel"/>
    <w:tmpl w:val="5D40C00C"/>
    <w:lvl w:ilvl="0" w:tplc="940E6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57DAC"/>
    <w:multiLevelType w:val="hybridMultilevel"/>
    <w:tmpl w:val="088671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23551F"/>
    <w:multiLevelType w:val="hybridMultilevel"/>
    <w:tmpl w:val="DDA81A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8F7CCE"/>
    <w:multiLevelType w:val="hybridMultilevel"/>
    <w:tmpl w:val="1B9EDE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03767"/>
    <w:rsid w:val="00014BD0"/>
    <w:rsid w:val="0002070E"/>
    <w:rsid w:val="000446A3"/>
    <w:rsid w:val="00051475"/>
    <w:rsid w:val="0005209E"/>
    <w:rsid w:val="00057485"/>
    <w:rsid w:val="00062153"/>
    <w:rsid w:val="0006791E"/>
    <w:rsid w:val="00074FB2"/>
    <w:rsid w:val="0009207D"/>
    <w:rsid w:val="00097654"/>
    <w:rsid w:val="000B0C8C"/>
    <w:rsid w:val="000B7509"/>
    <w:rsid w:val="000C24EE"/>
    <w:rsid w:val="000C4F19"/>
    <w:rsid w:val="000E2755"/>
    <w:rsid w:val="000E7FFB"/>
    <w:rsid w:val="00111A33"/>
    <w:rsid w:val="001228CD"/>
    <w:rsid w:val="001279C4"/>
    <w:rsid w:val="00132F22"/>
    <w:rsid w:val="001475A9"/>
    <w:rsid w:val="00162A20"/>
    <w:rsid w:val="0016755C"/>
    <w:rsid w:val="00173B0D"/>
    <w:rsid w:val="00173E0B"/>
    <w:rsid w:val="00174974"/>
    <w:rsid w:val="001A3070"/>
    <w:rsid w:val="001C28F7"/>
    <w:rsid w:val="001C424D"/>
    <w:rsid w:val="001E3BEB"/>
    <w:rsid w:val="001E4E26"/>
    <w:rsid w:val="001E57E8"/>
    <w:rsid w:val="001F1BFB"/>
    <w:rsid w:val="001F275A"/>
    <w:rsid w:val="001F4078"/>
    <w:rsid w:val="00204622"/>
    <w:rsid w:val="0021230D"/>
    <w:rsid w:val="00213BEA"/>
    <w:rsid w:val="002165DC"/>
    <w:rsid w:val="00217FE6"/>
    <w:rsid w:val="00225431"/>
    <w:rsid w:val="00226056"/>
    <w:rsid w:val="00233FCD"/>
    <w:rsid w:val="0024238D"/>
    <w:rsid w:val="0025692D"/>
    <w:rsid w:val="00262C2F"/>
    <w:rsid w:val="00267DDA"/>
    <w:rsid w:val="002849F3"/>
    <w:rsid w:val="00297384"/>
    <w:rsid w:val="002A6BD9"/>
    <w:rsid w:val="002C4D87"/>
    <w:rsid w:val="002D076E"/>
    <w:rsid w:val="002E3B69"/>
    <w:rsid w:val="002F607B"/>
    <w:rsid w:val="002F66B9"/>
    <w:rsid w:val="003017E3"/>
    <w:rsid w:val="0030584D"/>
    <w:rsid w:val="00310121"/>
    <w:rsid w:val="0032186C"/>
    <w:rsid w:val="003255ED"/>
    <w:rsid w:val="00326FF4"/>
    <w:rsid w:val="00346C84"/>
    <w:rsid w:val="003671B1"/>
    <w:rsid w:val="00376869"/>
    <w:rsid w:val="00384F9C"/>
    <w:rsid w:val="003908EE"/>
    <w:rsid w:val="00392467"/>
    <w:rsid w:val="003977EA"/>
    <w:rsid w:val="003B4AD3"/>
    <w:rsid w:val="003B5DD5"/>
    <w:rsid w:val="003C2F4F"/>
    <w:rsid w:val="003C3241"/>
    <w:rsid w:val="003D0059"/>
    <w:rsid w:val="003D1C0A"/>
    <w:rsid w:val="003D4190"/>
    <w:rsid w:val="003D5C5D"/>
    <w:rsid w:val="003F2F87"/>
    <w:rsid w:val="003F5BFF"/>
    <w:rsid w:val="003F5D74"/>
    <w:rsid w:val="003F5FF7"/>
    <w:rsid w:val="00402CE6"/>
    <w:rsid w:val="00404269"/>
    <w:rsid w:val="004065CB"/>
    <w:rsid w:val="00410F92"/>
    <w:rsid w:val="00412A94"/>
    <w:rsid w:val="00423E13"/>
    <w:rsid w:val="00435D0A"/>
    <w:rsid w:val="004450F6"/>
    <w:rsid w:val="00450A78"/>
    <w:rsid w:val="0045503B"/>
    <w:rsid w:val="0046083E"/>
    <w:rsid w:val="00466585"/>
    <w:rsid w:val="0046678F"/>
    <w:rsid w:val="0047627D"/>
    <w:rsid w:val="00477F76"/>
    <w:rsid w:val="00491812"/>
    <w:rsid w:val="0049681B"/>
    <w:rsid w:val="004A13A8"/>
    <w:rsid w:val="004A1927"/>
    <w:rsid w:val="004A31D4"/>
    <w:rsid w:val="004A5993"/>
    <w:rsid w:val="004A6774"/>
    <w:rsid w:val="004A6F69"/>
    <w:rsid w:val="004C4152"/>
    <w:rsid w:val="004D6ACD"/>
    <w:rsid w:val="004D7EE9"/>
    <w:rsid w:val="004E044E"/>
    <w:rsid w:val="004E5AB4"/>
    <w:rsid w:val="004E7210"/>
    <w:rsid w:val="004F552F"/>
    <w:rsid w:val="00501D24"/>
    <w:rsid w:val="00510A3B"/>
    <w:rsid w:val="00511A1A"/>
    <w:rsid w:val="00517F70"/>
    <w:rsid w:val="00524E3E"/>
    <w:rsid w:val="00531F3C"/>
    <w:rsid w:val="00535BA7"/>
    <w:rsid w:val="00536493"/>
    <w:rsid w:val="00540572"/>
    <w:rsid w:val="005442E0"/>
    <w:rsid w:val="00547D6D"/>
    <w:rsid w:val="00547F23"/>
    <w:rsid w:val="0055423C"/>
    <w:rsid w:val="00566221"/>
    <w:rsid w:val="0056658F"/>
    <w:rsid w:val="005824A8"/>
    <w:rsid w:val="00590E19"/>
    <w:rsid w:val="005A0367"/>
    <w:rsid w:val="005A1615"/>
    <w:rsid w:val="005B1D9F"/>
    <w:rsid w:val="005B5539"/>
    <w:rsid w:val="005C24AB"/>
    <w:rsid w:val="005C72B2"/>
    <w:rsid w:val="005E22F7"/>
    <w:rsid w:val="005E2CC7"/>
    <w:rsid w:val="005E6684"/>
    <w:rsid w:val="005F7BF0"/>
    <w:rsid w:val="006062CB"/>
    <w:rsid w:val="0062030C"/>
    <w:rsid w:val="00631118"/>
    <w:rsid w:val="00644EB5"/>
    <w:rsid w:val="006538A6"/>
    <w:rsid w:val="00654872"/>
    <w:rsid w:val="006633A4"/>
    <w:rsid w:val="00674E8D"/>
    <w:rsid w:val="00684E1C"/>
    <w:rsid w:val="006A0858"/>
    <w:rsid w:val="006A748B"/>
    <w:rsid w:val="006B54C5"/>
    <w:rsid w:val="006C5BBA"/>
    <w:rsid w:val="006E0CF6"/>
    <w:rsid w:val="006E50EC"/>
    <w:rsid w:val="006E6C6A"/>
    <w:rsid w:val="00703767"/>
    <w:rsid w:val="00711CC9"/>
    <w:rsid w:val="00755CCC"/>
    <w:rsid w:val="00757B27"/>
    <w:rsid w:val="00757B2B"/>
    <w:rsid w:val="00770F92"/>
    <w:rsid w:val="007714D5"/>
    <w:rsid w:val="00771803"/>
    <w:rsid w:val="00773BF5"/>
    <w:rsid w:val="00774DFD"/>
    <w:rsid w:val="007774C6"/>
    <w:rsid w:val="00781E54"/>
    <w:rsid w:val="007864B2"/>
    <w:rsid w:val="00795CCD"/>
    <w:rsid w:val="00796397"/>
    <w:rsid w:val="007A2DBC"/>
    <w:rsid w:val="007C4618"/>
    <w:rsid w:val="007C51DC"/>
    <w:rsid w:val="007C5C07"/>
    <w:rsid w:val="007D3E89"/>
    <w:rsid w:val="007E57C9"/>
    <w:rsid w:val="007F01EC"/>
    <w:rsid w:val="007F3F0C"/>
    <w:rsid w:val="008068B6"/>
    <w:rsid w:val="00806C4C"/>
    <w:rsid w:val="00810E72"/>
    <w:rsid w:val="00812F5E"/>
    <w:rsid w:val="00813450"/>
    <w:rsid w:val="0082297A"/>
    <w:rsid w:val="00825FE1"/>
    <w:rsid w:val="00835668"/>
    <w:rsid w:val="00842062"/>
    <w:rsid w:val="00842115"/>
    <w:rsid w:val="00842135"/>
    <w:rsid w:val="00850DE9"/>
    <w:rsid w:val="00852884"/>
    <w:rsid w:val="00855395"/>
    <w:rsid w:val="00862C92"/>
    <w:rsid w:val="00864988"/>
    <w:rsid w:val="00866A32"/>
    <w:rsid w:val="00885400"/>
    <w:rsid w:val="008871CA"/>
    <w:rsid w:val="00887B7A"/>
    <w:rsid w:val="00895853"/>
    <w:rsid w:val="008B6B41"/>
    <w:rsid w:val="008C41EA"/>
    <w:rsid w:val="008C43DF"/>
    <w:rsid w:val="008D34AB"/>
    <w:rsid w:val="008D4263"/>
    <w:rsid w:val="008D7341"/>
    <w:rsid w:val="008E2E77"/>
    <w:rsid w:val="008F102F"/>
    <w:rsid w:val="008F6E53"/>
    <w:rsid w:val="00914CBE"/>
    <w:rsid w:val="00920057"/>
    <w:rsid w:val="0092017B"/>
    <w:rsid w:val="009211C3"/>
    <w:rsid w:val="009231EE"/>
    <w:rsid w:val="00924310"/>
    <w:rsid w:val="00933B48"/>
    <w:rsid w:val="0095402F"/>
    <w:rsid w:val="00956F05"/>
    <w:rsid w:val="00970965"/>
    <w:rsid w:val="009734F0"/>
    <w:rsid w:val="00982791"/>
    <w:rsid w:val="00982825"/>
    <w:rsid w:val="00987301"/>
    <w:rsid w:val="00991959"/>
    <w:rsid w:val="00992393"/>
    <w:rsid w:val="00997BCE"/>
    <w:rsid w:val="009A1ABE"/>
    <w:rsid w:val="009A3008"/>
    <w:rsid w:val="009F76EC"/>
    <w:rsid w:val="00A05270"/>
    <w:rsid w:val="00A308F2"/>
    <w:rsid w:val="00A43ADD"/>
    <w:rsid w:val="00A62695"/>
    <w:rsid w:val="00A67D5E"/>
    <w:rsid w:val="00A7254B"/>
    <w:rsid w:val="00A75C67"/>
    <w:rsid w:val="00A95D58"/>
    <w:rsid w:val="00A96082"/>
    <w:rsid w:val="00AA0079"/>
    <w:rsid w:val="00AA7D8F"/>
    <w:rsid w:val="00AB1810"/>
    <w:rsid w:val="00AB1EDC"/>
    <w:rsid w:val="00AD741D"/>
    <w:rsid w:val="00AE24BF"/>
    <w:rsid w:val="00AE5E80"/>
    <w:rsid w:val="00AE7FA4"/>
    <w:rsid w:val="00B1280D"/>
    <w:rsid w:val="00B14F56"/>
    <w:rsid w:val="00B168AB"/>
    <w:rsid w:val="00B21FC7"/>
    <w:rsid w:val="00B244DD"/>
    <w:rsid w:val="00B44B6B"/>
    <w:rsid w:val="00B4564F"/>
    <w:rsid w:val="00B47C43"/>
    <w:rsid w:val="00B50AE3"/>
    <w:rsid w:val="00B52E21"/>
    <w:rsid w:val="00B54970"/>
    <w:rsid w:val="00B5721F"/>
    <w:rsid w:val="00B72157"/>
    <w:rsid w:val="00B80ECC"/>
    <w:rsid w:val="00B824FA"/>
    <w:rsid w:val="00B90E3B"/>
    <w:rsid w:val="00BB149F"/>
    <w:rsid w:val="00BC2209"/>
    <w:rsid w:val="00BC4A59"/>
    <w:rsid w:val="00BC6512"/>
    <w:rsid w:val="00BD6137"/>
    <w:rsid w:val="00BE7545"/>
    <w:rsid w:val="00C0181D"/>
    <w:rsid w:val="00C05676"/>
    <w:rsid w:val="00C11C4A"/>
    <w:rsid w:val="00C1286C"/>
    <w:rsid w:val="00C171A5"/>
    <w:rsid w:val="00C2131C"/>
    <w:rsid w:val="00C23AA6"/>
    <w:rsid w:val="00C336CA"/>
    <w:rsid w:val="00C350CD"/>
    <w:rsid w:val="00C35C7D"/>
    <w:rsid w:val="00C42DE9"/>
    <w:rsid w:val="00C4654C"/>
    <w:rsid w:val="00C638E9"/>
    <w:rsid w:val="00C67C57"/>
    <w:rsid w:val="00C70482"/>
    <w:rsid w:val="00C706DB"/>
    <w:rsid w:val="00C76B77"/>
    <w:rsid w:val="00C829D1"/>
    <w:rsid w:val="00C843F5"/>
    <w:rsid w:val="00C877C8"/>
    <w:rsid w:val="00CB447A"/>
    <w:rsid w:val="00CC227D"/>
    <w:rsid w:val="00CC59C8"/>
    <w:rsid w:val="00CD7341"/>
    <w:rsid w:val="00CE1E84"/>
    <w:rsid w:val="00CE50AC"/>
    <w:rsid w:val="00CE6A93"/>
    <w:rsid w:val="00D00871"/>
    <w:rsid w:val="00D1219C"/>
    <w:rsid w:val="00D26986"/>
    <w:rsid w:val="00D32A3C"/>
    <w:rsid w:val="00D40775"/>
    <w:rsid w:val="00D42383"/>
    <w:rsid w:val="00D4438E"/>
    <w:rsid w:val="00D55DA5"/>
    <w:rsid w:val="00D64060"/>
    <w:rsid w:val="00D82C3E"/>
    <w:rsid w:val="00D91DA4"/>
    <w:rsid w:val="00D9497B"/>
    <w:rsid w:val="00D95A77"/>
    <w:rsid w:val="00DA25D4"/>
    <w:rsid w:val="00DA4DDF"/>
    <w:rsid w:val="00DC759D"/>
    <w:rsid w:val="00DD00BE"/>
    <w:rsid w:val="00DD51BA"/>
    <w:rsid w:val="00DE30C3"/>
    <w:rsid w:val="00E05455"/>
    <w:rsid w:val="00E10D3F"/>
    <w:rsid w:val="00E20679"/>
    <w:rsid w:val="00E219C8"/>
    <w:rsid w:val="00E24189"/>
    <w:rsid w:val="00E30230"/>
    <w:rsid w:val="00E313A8"/>
    <w:rsid w:val="00E375FF"/>
    <w:rsid w:val="00E410D9"/>
    <w:rsid w:val="00E71497"/>
    <w:rsid w:val="00E85B13"/>
    <w:rsid w:val="00E92B4F"/>
    <w:rsid w:val="00E945AB"/>
    <w:rsid w:val="00EA71F4"/>
    <w:rsid w:val="00EB0295"/>
    <w:rsid w:val="00EB454A"/>
    <w:rsid w:val="00ED02C5"/>
    <w:rsid w:val="00ED0F8D"/>
    <w:rsid w:val="00EE1559"/>
    <w:rsid w:val="00EF3F4F"/>
    <w:rsid w:val="00F036F8"/>
    <w:rsid w:val="00F04F24"/>
    <w:rsid w:val="00F148DF"/>
    <w:rsid w:val="00F22AE6"/>
    <w:rsid w:val="00F24C4C"/>
    <w:rsid w:val="00F257B6"/>
    <w:rsid w:val="00F31292"/>
    <w:rsid w:val="00F3717F"/>
    <w:rsid w:val="00F3781F"/>
    <w:rsid w:val="00F4717C"/>
    <w:rsid w:val="00F5152A"/>
    <w:rsid w:val="00F61964"/>
    <w:rsid w:val="00F62B3B"/>
    <w:rsid w:val="00F9325E"/>
    <w:rsid w:val="00FA69B4"/>
    <w:rsid w:val="00FA7A99"/>
    <w:rsid w:val="00FB0BA0"/>
    <w:rsid w:val="00FB3903"/>
    <w:rsid w:val="00FB3D8A"/>
    <w:rsid w:val="00FB665C"/>
    <w:rsid w:val="00FC277B"/>
    <w:rsid w:val="00FD1990"/>
    <w:rsid w:val="00FD1D44"/>
    <w:rsid w:val="00FE10F8"/>
    <w:rsid w:val="00FE3408"/>
    <w:rsid w:val="00FF32CF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semiHidden/>
    <w:rsid w:val="00A96082"/>
    <w:rPr>
      <w:rFonts w:ascii="Tahoma" w:hAnsi="Tahoma" w:cs="Tahoma"/>
      <w:sz w:val="16"/>
      <w:szCs w:val="16"/>
    </w:rPr>
  </w:style>
  <w:style w:type="paragraph" w:customStyle="1" w:styleId="CharChar2CharCharChar">
    <w:name w:val="Char Char2 Char Char Char"/>
    <w:basedOn w:val="Standaard"/>
    <w:rsid w:val="00D443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Standaard"/>
    <w:rsid w:val="009540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Standaard"/>
    <w:rsid w:val="007C5C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Char Char2"/>
    <w:basedOn w:val="Standaard"/>
    <w:rsid w:val="0085539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Verwijzingopmerking">
    <w:name w:val="annotation reference"/>
    <w:basedOn w:val="Standaardalinea-lettertype"/>
    <w:semiHidden/>
    <w:rsid w:val="004A6F69"/>
    <w:rPr>
      <w:sz w:val="16"/>
      <w:szCs w:val="16"/>
    </w:rPr>
  </w:style>
  <w:style w:type="paragraph" w:styleId="Tekstopmerking">
    <w:name w:val="annotation text"/>
    <w:basedOn w:val="Standaard"/>
    <w:semiHidden/>
    <w:rsid w:val="004A6F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4A6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294</ap:Characters>
  <ap:DocSecurity>0</ap:DocSecurity>
  <ap:Lines>2</ap:Lines>
  <ap:Paragraphs>1</ap:Paragraphs>
  <ap:ScaleCrop>false</ap:ScaleCrop>
  <ap:LinksUpToDate>false</ap:LinksUpToDate>
  <ap:CharactersWithSpaces>346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2013-05-30T11:46:00.0000000Z</dcterms:created>
  <dcterms:modified xsi:type="dcterms:W3CDTF">2013-05-30T11:46:00.0000000Z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0x01010008F947FE7E893A4C8354D8FCEF7954DE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