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1B9034E8" wp14:anchorId="7EA503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56DE" w:rsidRDefault="001856D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1856DE" w:rsidRDefault="001856D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3A095A">
        <w:tc>
          <w:tcPr>
            <w:tcW w:w="0" w:type="auto"/>
          </w:tcPr>
          <w:p w:rsidR="003A095A" w:rsidRDefault="00DE6CC6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64A62CE" wp14:editId="6EBD26FD">
                  <wp:extent cx="2340869" cy="1583439"/>
                  <wp:effectExtent l="0" t="0" r="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DE6CC6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856DE" w:rsidRDefault="001856DE">
            <w:pPr>
              <w:pStyle w:val="adres"/>
            </w:pPr>
            <w:r>
              <w:t>Aan de Voorzitter van de Tweede Kamer</w:t>
            </w:r>
          </w:p>
          <w:p w:rsidR="001856DE" w:rsidRDefault="001856DE">
            <w:pPr>
              <w:pStyle w:val="adres"/>
            </w:pPr>
            <w:r>
              <w:t>der Staten-Generaal</w:t>
            </w:r>
          </w:p>
          <w:p w:rsidR="001856DE" w:rsidRDefault="001856DE">
            <w:pPr>
              <w:pStyle w:val="adres"/>
            </w:pPr>
            <w:r>
              <w:t>Postbus 20018</w:t>
            </w:r>
          </w:p>
          <w:p w:rsidR="001856DE" w:rsidRDefault="001856DE">
            <w:pPr>
              <w:pStyle w:val="adres"/>
            </w:pPr>
            <w:r>
              <w:t>2500 EA  DEN HAAG</w:t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5F553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DE6CC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7757E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29</w:t>
            </w:r>
            <w:r w:rsidR="001856DE">
              <w:t xml:space="preserve"> </w:t>
            </w:r>
            <w:r w:rsidR="00DE6CC6">
              <w:t>mei 2013</w:t>
            </w:r>
          </w:p>
        </w:tc>
      </w:tr>
      <w:tr w:rsidR="003A095A" w:rsidTr="00DE6CC6">
        <w:trPr>
          <w:trHeight w:val="1814" w:hRule="exact"/>
        </w:trPr>
        <w:tc>
          <w:tcPr>
            <w:tcW w:w="1099" w:type="dxa"/>
          </w:tcPr>
          <w:p w:rsidR="003A095A" w:rsidRDefault="005F5533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DE6CC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DE6CC6" w:rsidR="00DE6CC6" w:rsidP="00DE6CC6" w:rsidRDefault="00B2392E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Pr="00DE6CC6" w:rsidR="00DE6CC6">
              <w:t>Goedkeuring van het op 12 mei 2011 te ’s-Gravenhage tot stand gekomen Verdrag inzake de overbrenging van gevon</w:t>
            </w:r>
            <w:r>
              <w:fldChar w:fldCharType="end"/>
            </w:r>
            <w:r w:rsidRPr="00DE6CC6" w:rsidR="00DE6CC6">
              <w:t>niste personen tussen het Koninkrijk der Nederlanden en de Republiek Peru (Trb. 2011, 109) (33 486)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DE6CC6" w:rsidP="00DE6CC6" w:rsidRDefault="00DE6CC6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DE6CC6" w:rsidP="00DE6CC6" w:rsidRDefault="00DE6CC6">
            <w:pPr>
              <w:pStyle w:val="afzendgegevens"/>
            </w:pPr>
            <w:r>
              <w:t>Sector straf- en sanctierecht</w:t>
            </w:r>
          </w:p>
          <w:p w:rsidR="00DE6CC6" w:rsidP="00DE6CC6" w:rsidRDefault="00DE6CC6">
            <w:pPr>
              <w:pStyle w:val="witregel1"/>
            </w:pPr>
            <w:r>
              <w:t> </w:t>
            </w:r>
          </w:p>
          <w:p w:rsidRPr="001856DE" w:rsidR="00DE6CC6" w:rsidP="00DE6CC6" w:rsidRDefault="00DE6CC6">
            <w:pPr>
              <w:pStyle w:val="afzendgegevens"/>
              <w:rPr>
                <w:lang w:val="de-DE"/>
              </w:rPr>
            </w:pPr>
            <w:r w:rsidRPr="001856DE">
              <w:rPr>
                <w:lang w:val="de-DE"/>
              </w:rPr>
              <w:t>Turfmarkt 147</w:t>
            </w:r>
          </w:p>
          <w:p w:rsidRPr="001856DE" w:rsidR="00DE6CC6" w:rsidP="00DE6CC6" w:rsidRDefault="00DE6CC6">
            <w:pPr>
              <w:pStyle w:val="afzendgegevens"/>
              <w:rPr>
                <w:lang w:val="de-DE"/>
              </w:rPr>
            </w:pPr>
            <w:r w:rsidRPr="001856DE">
              <w:rPr>
                <w:lang w:val="de-DE"/>
              </w:rPr>
              <w:t>2511 DP  Den Haag</w:t>
            </w:r>
          </w:p>
          <w:p w:rsidRPr="001856DE" w:rsidR="00DE6CC6" w:rsidP="00DE6CC6" w:rsidRDefault="00DE6CC6">
            <w:pPr>
              <w:pStyle w:val="afzendgegevens"/>
              <w:rPr>
                <w:lang w:val="de-DE"/>
              </w:rPr>
            </w:pPr>
            <w:r w:rsidRPr="001856DE">
              <w:rPr>
                <w:lang w:val="de-DE"/>
              </w:rPr>
              <w:t>Postbus 20301</w:t>
            </w:r>
          </w:p>
          <w:p w:rsidRPr="001856DE" w:rsidR="00DE6CC6" w:rsidP="00DE6CC6" w:rsidRDefault="00DE6CC6">
            <w:pPr>
              <w:pStyle w:val="afzendgegevens"/>
              <w:rPr>
                <w:lang w:val="de-DE"/>
              </w:rPr>
            </w:pPr>
            <w:r w:rsidRPr="001856DE">
              <w:rPr>
                <w:lang w:val="de-DE"/>
              </w:rPr>
              <w:t>2500 EH  Den Haag</w:t>
            </w:r>
          </w:p>
          <w:p w:rsidRPr="001856DE" w:rsidR="00DE6CC6" w:rsidP="00DE6CC6" w:rsidRDefault="00DE6CC6">
            <w:pPr>
              <w:pStyle w:val="afzendgegevens"/>
              <w:rPr>
                <w:lang w:val="de-DE"/>
              </w:rPr>
            </w:pPr>
            <w:r w:rsidRPr="001856DE">
              <w:rPr>
                <w:lang w:val="de-DE"/>
              </w:rPr>
              <w:t>www.rijksoverheid.nl/venj</w:t>
            </w:r>
          </w:p>
          <w:p w:rsidRPr="001856DE" w:rsidR="00DE6CC6" w:rsidP="00DE6CC6" w:rsidRDefault="00DE6CC6">
            <w:pPr>
              <w:pStyle w:val="witregel1"/>
              <w:rPr>
                <w:lang w:val="de-DE"/>
              </w:rPr>
            </w:pPr>
            <w:r w:rsidRPr="001856DE">
              <w:rPr>
                <w:lang w:val="de-DE"/>
              </w:rPr>
              <w:t> </w:t>
            </w:r>
          </w:p>
          <w:p w:rsidRPr="001856DE" w:rsidR="00DE6CC6" w:rsidP="00DE6CC6" w:rsidRDefault="00DE6CC6">
            <w:pPr>
              <w:pStyle w:val="witregel2"/>
              <w:rPr>
                <w:lang w:val="de-DE"/>
              </w:rPr>
            </w:pPr>
            <w:r w:rsidRPr="001856DE">
              <w:rPr>
                <w:lang w:val="de-DE"/>
              </w:rPr>
              <w:t> </w:t>
            </w:r>
          </w:p>
          <w:p w:rsidR="00DE6CC6" w:rsidP="00DE6CC6" w:rsidRDefault="00DE6CC6">
            <w:pPr>
              <w:pStyle w:val="referentiekopjes"/>
            </w:pPr>
            <w:r>
              <w:t>Ons kenmerk</w:t>
            </w:r>
          </w:p>
          <w:p w:rsidR="00DE6CC6" w:rsidP="00DE6CC6" w:rsidRDefault="005F5533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="00DE6CC6">
              <w:t>384709</w:t>
            </w:r>
            <w:r>
              <w:fldChar w:fldCharType="end"/>
            </w:r>
          </w:p>
          <w:p w:rsidR="00DE6CC6" w:rsidP="00DE6CC6" w:rsidRDefault="00DE6CC6">
            <w:pPr>
              <w:pStyle w:val="witregel1"/>
            </w:pPr>
            <w:r>
              <w:t> </w:t>
            </w:r>
          </w:p>
          <w:p w:rsidR="00DE6CC6" w:rsidP="00DE6CC6" w:rsidRDefault="00DE6CC6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DE6CC6" w:rsidP="00DE6CC6" w:rsidRDefault="00DE6CC6">
            <w:pPr>
              <w:pStyle w:val="referentiegegevens"/>
            </w:pPr>
          </w:p>
          <w:bookmarkEnd w:id="4"/>
          <w:p w:rsidR="003A095A" w:rsidP="00DE6CC6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9B0A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7C3C0985" wp14:anchorId="698DB3EA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56DE" w:rsidRDefault="001856DE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1856DE" w:rsidRDefault="001856DE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9D5803">
        <w:t xml:space="preserve">Hierbij bied ik u, mede namens </w:t>
      </w:r>
      <w:r w:rsidR="007C4CC5">
        <w:t>mijn ambtgenoot de</w:t>
      </w:r>
      <w:r w:rsidRPr="009D5803">
        <w:t xml:space="preserve"> Minister van </w:t>
      </w:r>
      <w:r w:rsidR="007C4CC5">
        <w:t xml:space="preserve">Buitenlandse Zaken </w:t>
      </w:r>
      <w:r w:rsidRPr="009D5803">
        <w:t>de nota naar aanleiding van het verslag</w:t>
      </w:r>
      <w:r>
        <w:t xml:space="preserve"> </w:t>
      </w:r>
      <w:r w:rsidRPr="009D5803">
        <w:t>inzake het bovenvermelde voorstel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DE6CC6" w:rsidR="00DE6CC6" w:rsidTr="00DE6CC6">
              <w:tc>
                <w:tcPr>
                  <w:tcW w:w="7534" w:type="dxa"/>
                  <w:gridSpan w:val="3"/>
                  <w:shd w:val="clear" w:color="auto" w:fill="auto"/>
                </w:tcPr>
                <w:p w:rsidRPr="00DE6CC6" w:rsidR="00DE6CC6" w:rsidP="00DE6CC6" w:rsidRDefault="00DE6CC6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DE6CC6" w:rsidR="00DE6CC6" w:rsidTr="00DE6CC6">
              <w:tc>
                <w:tcPr>
                  <w:tcW w:w="7534" w:type="dxa"/>
                  <w:gridSpan w:val="3"/>
                  <w:shd w:val="clear" w:color="auto" w:fill="auto"/>
                </w:tcPr>
                <w:p w:rsidRPr="00DE6CC6" w:rsidR="00DE6CC6" w:rsidP="00DE6CC6" w:rsidRDefault="00DE6CC6">
                  <w:pPr>
                    <w:pStyle w:val="broodtekst"/>
                  </w:pPr>
                </w:p>
              </w:tc>
            </w:tr>
            <w:tr w:rsidRPr="00DE6CC6" w:rsidR="00DE6CC6" w:rsidTr="00DE6CC6">
              <w:tc>
                <w:tcPr>
                  <w:tcW w:w="7534" w:type="dxa"/>
                  <w:gridSpan w:val="3"/>
                  <w:shd w:val="clear" w:color="auto" w:fill="auto"/>
                </w:tcPr>
                <w:p w:rsidRPr="00DE6CC6" w:rsidR="00DE6CC6" w:rsidP="00DE6CC6" w:rsidRDefault="00DE6CC6">
                  <w:pPr>
                    <w:pStyle w:val="broodtekst"/>
                  </w:pPr>
                </w:p>
              </w:tc>
            </w:tr>
            <w:tr w:rsidRPr="00DE6CC6" w:rsidR="00DE6CC6" w:rsidTr="00DE6CC6">
              <w:tc>
                <w:tcPr>
                  <w:tcW w:w="7534" w:type="dxa"/>
                  <w:gridSpan w:val="3"/>
                  <w:shd w:val="clear" w:color="auto" w:fill="auto"/>
                </w:tcPr>
                <w:p w:rsidRPr="00DE6CC6" w:rsidR="00DE6CC6" w:rsidP="00DE6CC6" w:rsidRDefault="00DE6CC6">
                  <w:pPr>
                    <w:pStyle w:val="broodtekst"/>
                  </w:pPr>
                </w:p>
              </w:tc>
            </w:tr>
            <w:tr w:rsidRPr="00DE6CC6" w:rsidR="00DE6CC6" w:rsidTr="00DE6CC6">
              <w:tc>
                <w:tcPr>
                  <w:tcW w:w="7534" w:type="dxa"/>
                  <w:gridSpan w:val="3"/>
                  <w:shd w:val="clear" w:color="auto" w:fill="auto"/>
                </w:tcPr>
                <w:p w:rsidRPr="00DE6CC6" w:rsidR="00DE6CC6" w:rsidP="00DE6CC6" w:rsidRDefault="00DE6CC6">
                  <w:pPr>
                    <w:pStyle w:val="broodtekst"/>
                  </w:pPr>
                </w:p>
              </w:tc>
            </w:tr>
            <w:tr w:rsidRPr="00DE6CC6" w:rsidR="00DE6CC6" w:rsidTr="00DE6CC6">
              <w:tc>
                <w:tcPr>
                  <w:tcW w:w="4209" w:type="dxa"/>
                  <w:shd w:val="clear" w:color="auto" w:fill="auto"/>
                </w:tcPr>
                <w:p w:rsidRPr="00DE6CC6" w:rsidR="00DE6CC6" w:rsidP="00DE6CC6" w:rsidRDefault="00DE6CC6">
                  <w:pPr>
                    <w:pStyle w:val="broodtekst"/>
                  </w:pPr>
                  <w:r>
                    <w:t>De Minister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DE6CC6" w:rsidR="00DE6CC6" w:rsidP="00DE6CC6" w:rsidRDefault="00DE6CC6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DE6CC6" w:rsidR="00DE6CC6" w:rsidP="00DE6CC6" w:rsidRDefault="00DE6CC6">
                  <w:pPr>
                    <w:pStyle w:val="in-table"/>
                  </w:pPr>
                </w:p>
              </w:tc>
            </w:tr>
            <w:tr w:rsidRPr="00DE6CC6" w:rsidR="00DE6CC6" w:rsidTr="00DE6CC6">
              <w:tc>
                <w:tcPr>
                  <w:tcW w:w="4209" w:type="dxa"/>
                  <w:shd w:val="clear" w:color="auto" w:fill="auto"/>
                </w:tcPr>
                <w:p w:rsidR="007C4CC5" w:rsidP="00DE6CC6" w:rsidRDefault="007C4CC5">
                  <w:pPr>
                    <w:pStyle w:val="broodtekst-i"/>
                    <w:rPr>
                      <w:i w:val="0"/>
                    </w:rPr>
                  </w:pPr>
                </w:p>
                <w:p w:rsidR="007C4CC5" w:rsidP="00DE6CC6" w:rsidRDefault="007C4CC5">
                  <w:pPr>
                    <w:pStyle w:val="broodtekst-i"/>
                    <w:rPr>
                      <w:i w:val="0"/>
                    </w:rPr>
                  </w:pPr>
                </w:p>
                <w:p w:rsidR="007C4CC5" w:rsidP="00DE6CC6" w:rsidRDefault="007C4CC5">
                  <w:pPr>
                    <w:pStyle w:val="broodtekst-i"/>
                    <w:rPr>
                      <w:i w:val="0"/>
                    </w:rPr>
                  </w:pPr>
                </w:p>
                <w:p w:rsidR="007C4CC5" w:rsidP="00DE6CC6" w:rsidRDefault="007C4CC5">
                  <w:pPr>
                    <w:pStyle w:val="broodtekst-i"/>
                    <w:rPr>
                      <w:i w:val="0"/>
                    </w:rPr>
                  </w:pPr>
                </w:p>
                <w:p w:rsidRPr="007C4CC5" w:rsidR="00DE6CC6" w:rsidP="00DE6CC6" w:rsidRDefault="00DE6CC6">
                  <w:pPr>
                    <w:pStyle w:val="broodtekst-i"/>
                    <w:rPr>
                      <w:i w:val="0"/>
                    </w:rPr>
                  </w:pPr>
                  <w:r w:rsidRPr="007C4CC5">
                    <w:rPr>
                      <w:i w:val="0"/>
                    </w:rPr>
                    <w:t>I.W. Opstelten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DE6CC6" w:rsidR="00DE6CC6" w:rsidP="00DE6CC6" w:rsidRDefault="00DE6CC6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DE6CC6" w:rsidR="00DE6CC6" w:rsidP="00DE6CC6" w:rsidRDefault="00DE6CC6">
                  <w:pPr>
                    <w:pStyle w:val="in-table"/>
                  </w:pPr>
                </w:p>
              </w:tc>
            </w:tr>
          </w:tbl>
          <w:p w:rsidR="00DE6CC6" w:rsidP="00DE6CC6" w:rsidRDefault="00DE6CC6">
            <w:pPr>
              <w:pStyle w:val="in-table"/>
            </w:pPr>
          </w:p>
          <w:bookmarkEnd w:id="10"/>
          <w:p w:rsidR="003A095A" w:rsidP="00DE6CC6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9B0A49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DE" w:rsidRDefault="001856DE">
      <w:r>
        <w:separator/>
      </w:r>
    </w:p>
    <w:p w:rsidR="001856DE" w:rsidRDefault="001856DE"/>
    <w:p w:rsidR="001856DE" w:rsidRDefault="001856DE"/>
    <w:p w:rsidR="001856DE" w:rsidRDefault="001856DE"/>
  </w:endnote>
  <w:endnote w:type="continuationSeparator" w:id="0">
    <w:p w:rsidR="001856DE" w:rsidRDefault="001856DE">
      <w:r>
        <w:continuationSeparator/>
      </w:r>
    </w:p>
    <w:p w:rsidR="001856DE" w:rsidRDefault="001856DE"/>
    <w:p w:rsidR="001856DE" w:rsidRDefault="001856DE"/>
    <w:p w:rsidR="001856DE" w:rsidRDefault="00185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E" w:rsidRDefault="001856D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856DE" w:rsidRDefault="001856DE">
    <w:pPr>
      <w:pStyle w:val="Voettekst"/>
    </w:pPr>
  </w:p>
  <w:p w:rsidR="001856DE" w:rsidRDefault="001856D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856DE">
      <w:trPr>
        <w:trHeight w:hRule="exact" w:val="240"/>
      </w:trPr>
      <w:tc>
        <w:tcPr>
          <w:tcW w:w="7752" w:type="dxa"/>
        </w:tcPr>
        <w:p w:rsidR="001856DE" w:rsidRDefault="001856DE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1856DE" w:rsidRDefault="001856DE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F5533">
            <w:fldChar w:fldCharType="begin"/>
          </w:r>
          <w:r w:rsidR="005F5533">
            <w:instrText xml:space="preserve"> NUMPAGES   \* MERGEFORMAT </w:instrText>
          </w:r>
          <w:r w:rsidR="005F5533">
            <w:fldChar w:fldCharType="separate"/>
          </w:r>
          <w:r w:rsidR="009B0A49">
            <w:t>1</w:t>
          </w:r>
          <w:r w:rsidR="005F553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856DE">
      <w:trPr>
        <w:trHeight w:hRule="exact" w:val="240"/>
      </w:trPr>
      <w:tc>
        <w:tcPr>
          <w:tcW w:w="7752" w:type="dxa"/>
        </w:tcPr>
        <w:bookmarkStart w:id="5" w:name="bmVoettekst1"/>
        <w:p w:rsidR="001856DE" w:rsidRDefault="001856D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1856DE" w:rsidRDefault="001856D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B0A4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B0A4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F5533">
            <w:fldChar w:fldCharType="begin"/>
          </w:r>
          <w:r w:rsidR="005F5533">
            <w:instrText xml:space="preserve"> SECTIONPAGES   \* MERGEFORMAT </w:instrText>
          </w:r>
          <w:r w:rsidR="005F5533">
            <w:fldChar w:fldCharType="separate"/>
          </w:r>
          <w:r>
            <w:t>1</w:t>
          </w:r>
          <w:r w:rsidR="005F5533">
            <w:fldChar w:fldCharType="end"/>
          </w:r>
        </w:p>
      </w:tc>
    </w:tr>
    <w:bookmarkEnd w:id="5"/>
  </w:tbl>
  <w:p w:rsidR="001856DE" w:rsidRDefault="001856DE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1856DE">
      <w:trPr>
        <w:cantSplit/>
        <w:trHeight w:hRule="exact" w:val="23"/>
      </w:trPr>
      <w:tc>
        <w:tcPr>
          <w:tcW w:w="7771" w:type="dxa"/>
        </w:tcPr>
        <w:p w:rsidR="001856DE" w:rsidRDefault="001856DE">
          <w:pPr>
            <w:pStyle w:val="Huisstijl-Rubricering"/>
          </w:pPr>
        </w:p>
      </w:tc>
      <w:tc>
        <w:tcPr>
          <w:tcW w:w="2123" w:type="dxa"/>
        </w:tcPr>
        <w:p w:rsidR="001856DE" w:rsidRDefault="001856DE">
          <w:pPr>
            <w:pStyle w:val="Huisstijl-Paginanummering"/>
          </w:pPr>
        </w:p>
      </w:tc>
    </w:tr>
    <w:tr w:rsidR="001856DE">
      <w:trPr>
        <w:cantSplit/>
        <w:trHeight w:hRule="exact" w:val="216"/>
      </w:trPr>
      <w:tc>
        <w:tcPr>
          <w:tcW w:w="7771" w:type="dxa"/>
        </w:tcPr>
        <w:p w:rsidR="001856DE" w:rsidRDefault="001856D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1856DE" w:rsidRDefault="001856DE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F5533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1856DE" w:rsidRDefault="001856DE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1856DE">
      <w:trPr>
        <w:cantSplit/>
        <w:trHeight w:hRule="exact" w:val="170"/>
      </w:trPr>
      <w:tc>
        <w:tcPr>
          <w:tcW w:w="7769" w:type="dxa"/>
        </w:tcPr>
        <w:p w:rsidR="001856DE" w:rsidRDefault="001856DE">
          <w:pPr>
            <w:pStyle w:val="Huisstijl-Rubricering"/>
          </w:pPr>
        </w:p>
      </w:tc>
      <w:tc>
        <w:tcPr>
          <w:tcW w:w="2123" w:type="dxa"/>
        </w:tcPr>
        <w:p w:rsidR="001856DE" w:rsidRDefault="001856DE">
          <w:pPr>
            <w:pStyle w:val="Huisstijl-Paginanummering"/>
          </w:pPr>
        </w:p>
      </w:tc>
    </w:tr>
    <w:tr w:rsidR="001856DE">
      <w:trPr>
        <w:cantSplit/>
        <w:trHeight w:hRule="exact" w:val="289"/>
      </w:trPr>
      <w:tc>
        <w:tcPr>
          <w:tcW w:w="7769" w:type="dxa"/>
        </w:tcPr>
        <w:p w:rsidR="001856DE" w:rsidRDefault="001856D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1856DE" w:rsidRDefault="001856D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B0A4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B0A4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F5533">
            <w:fldChar w:fldCharType="begin"/>
          </w:r>
          <w:r w:rsidR="005F5533">
            <w:instrText xml:space="preserve"> SECTIONPAGES   \* MERGEFORMAT </w:instrText>
          </w:r>
          <w:r w:rsidR="005F5533">
            <w:fldChar w:fldCharType="separate"/>
          </w:r>
          <w:r>
            <w:t>1</w:t>
          </w:r>
          <w:r w:rsidR="005F5533">
            <w:fldChar w:fldCharType="end"/>
          </w:r>
        </w:p>
      </w:tc>
    </w:tr>
    <w:tr w:rsidR="001856DE">
      <w:trPr>
        <w:cantSplit/>
        <w:trHeight w:hRule="exact" w:val="23"/>
      </w:trPr>
      <w:tc>
        <w:tcPr>
          <w:tcW w:w="7769" w:type="dxa"/>
        </w:tcPr>
        <w:p w:rsidR="001856DE" w:rsidRDefault="001856DE">
          <w:pPr>
            <w:pStyle w:val="Huisstijl-Rubricering"/>
          </w:pPr>
        </w:p>
      </w:tc>
      <w:tc>
        <w:tcPr>
          <w:tcW w:w="2123" w:type="dxa"/>
        </w:tcPr>
        <w:p w:rsidR="001856DE" w:rsidRDefault="001856DE">
          <w:pPr>
            <w:pStyle w:val="Huisstijl-Paginanummering"/>
            <w:rPr>
              <w:rStyle w:val="Huisstijl-GegevenCharChar"/>
            </w:rPr>
          </w:pPr>
        </w:p>
      </w:tc>
    </w:tr>
  </w:tbl>
  <w:p w:rsidR="001856DE" w:rsidRDefault="001856DE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DE" w:rsidRDefault="001856DE">
      <w:r>
        <w:separator/>
      </w:r>
    </w:p>
  </w:footnote>
  <w:footnote w:type="continuationSeparator" w:id="0">
    <w:p w:rsidR="001856DE" w:rsidRDefault="0018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E" w:rsidRDefault="001856DE">
    <w:pPr>
      <w:pStyle w:val="Koptekst"/>
    </w:pPr>
  </w:p>
  <w:p w:rsidR="001856DE" w:rsidRDefault="001856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E" w:rsidRDefault="001856DE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F93851E" wp14:editId="5966CE9A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1856DE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B0A49" w:rsidRDefault="001856DE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1856D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B0A49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9B0A49" w:rsidRDefault="001856D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1856D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9B0A49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9B0A49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1856DE" w:rsidRPr="001856DE" w:rsidRDefault="001856DE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1856DE" w:rsidRDefault="001856D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B0A49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1856DE" w:rsidRDefault="005F5533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9B0A49">
                                  <w:t>8 mei 2013</w:t>
                                </w:r>
                                <w:r>
                                  <w:fldChar w:fldCharType="end"/>
                                </w:r>
                              </w:p>
                              <w:p w:rsidR="001856DE" w:rsidRDefault="001856DE">
                                <w:pPr>
                                  <w:pStyle w:val="witregel1"/>
                                </w:pPr>
                              </w:p>
                              <w:p w:rsidR="009B0A49" w:rsidRDefault="001856D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B0A49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1856DE" w:rsidRDefault="001856DE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5F5533">
                                  <w:fldChar w:fldCharType="begin"/>
                                </w:r>
                                <w:r w:rsidR="005F5533">
                                  <w:instrText xml:space="preserve"> DOCPROPERTY onskenmerk </w:instrText>
                                </w:r>
                                <w:r w:rsidR="005F5533">
                                  <w:fldChar w:fldCharType="separate"/>
                                </w:r>
                                <w:r w:rsidR="009B0A49">
                                  <w:t>384709</w:t>
                                </w:r>
                                <w:r w:rsidR="005F5533">
                                  <w:fldChar w:fldCharType="end"/>
                                </w:r>
                              </w:p>
                            </w:tc>
                          </w:tr>
                          <w:tr w:rsidR="001856DE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856DE" w:rsidRDefault="001856DE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1856DE" w:rsidRDefault="001856DE"/>
                        <w:p w:rsidR="001856DE" w:rsidRDefault="001856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1856DE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B0A49" w:rsidRDefault="001856DE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1856D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B0A49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9B0A49" w:rsidRDefault="001856D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1856D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9B0A49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9B0A49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1856DE" w:rsidRPr="001856DE" w:rsidRDefault="001856DE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1856DE" w:rsidRDefault="001856D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B0A49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1856DE" w:rsidRDefault="005F553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9B0A49">
                            <w:t>8 mei 2013</w:t>
                          </w:r>
                          <w:r>
                            <w:fldChar w:fldCharType="end"/>
                          </w:r>
                        </w:p>
                        <w:p w:rsidR="001856DE" w:rsidRDefault="001856DE">
                          <w:pPr>
                            <w:pStyle w:val="witregel1"/>
                          </w:pPr>
                        </w:p>
                        <w:p w:rsidR="009B0A49" w:rsidRDefault="001856D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B0A49">
                            <w:rPr>
                              <w:b/>
                            </w:rPr>
                            <w:t>Ons kenmerk</w:t>
                          </w:r>
                        </w:p>
                        <w:p w:rsidR="001856DE" w:rsidRDefault="001856DE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5F5533">
                            <w:fldChar w:fldCharType="begin"/>
                          </w:r>
                          <w:r w:rsidR="005F5533">
                            <w:instrText xml:space="preserve"> DOCPROPERTY onskenmerk </w:instrText>
                          </w:r>
                          <w:r w:rsidR="005F5533">
                            <w:fldChar w:fldCharType="separate"/>
                          </w:r>
                          <w:r w:rsidR="009B0A49">
                            <w:t>384709</w:t>
                          </w:r>
                          <w:r w:rsidR="005F5533">
                            <w:fldChar w:fldCharType="end"/>
                          </w:r>
                        </w:p>
                      </w:tc>
                    </w:tr>
                    <w:tr w:rsidR="001856DE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856DE" w:rsidRDefault="001856DE">
                          <w:pPr>
                            <w:pStyle w:val="clausule"/>
                          </w:pPr>
                        </w:p>
                      </w:tc>
                    </w:tr>
                  </w:tbl>
                  <w:p w:rsidR="001856DE" w:rsidRDefault="001856DE"/>
                  <w:p w:rsidR="001856DE" w:rsidRDefault="001856D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810C9C7" wp14:editId="1719BD5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856DE" w:rsidRDefault="001856D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1856DE" w:rsidRDefault="001856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1856DE" w:rsidRDefault="001856DE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1856DE" w:rsidRDefault="001856DE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856DE">
      <w:trPr>
        <w:trHeight w:hRule="exact" w:val="136"/>
      </w:trPr>
      <w:tc>
        <w:tcPr>
          <w:tcW w:w="7520" w:type="dxa"/>
        </w:tcPr>
        <w:p w:rsidR="001856DE" w:rsidRDefault="001856DE">
          <w:pPr>
            <w:spacing w:line="240" w:lineRule="auto"/>
            <w:rPr>
              <w:sz w:val="12"/>
              <w:szCs w:val="12"/>
            </w:rPr>
          </w:pPr>
        </w:p>
      </w:tc>
    </w:tr>
  </w:tbl>
  <w:p w:rsidR="001856DE" w:rsidRDefault="001856DE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E" w:rsidRDefault="001856DE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6FDE152" wp14:editId="64B9D9F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8EB7DAB" wp14:editId="0D40F805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5F5533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E" w:rsidRDefault="001856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2150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 existing=&quot;%5C%5Cgdiosv001%5CDigiJust_02%24%5CEZCHECK%5Cjzuurmon%5C%7B8667244C-7FDB-4560-9C2A-9E6A27604B53%7D%5CA.10_brief_vz._TK-EK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inister van Veiligheid en Justitie,&lt;/p&gt;&lt;/td&gt;&lt;td style=&quot;broodtekst&quot;&gt;&lt;/td&gt;&lt;td/&gt;&lt;/tr&gt;&lt;tr&gt;&lt;td&gt;&lt;p style=&quot;broodtekst-i&quot;&gt;I.W. Opstelt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2&quot; formatted-value=&quot;Minister&quot;&gt;&lt;afzender taal=&quot;1043&quot; organisatie=&quot;32&quot; aanhef=&quot;1&quot; groetregel=&quot;2&quot; name=&quot;Minister&quot; country-id=&quot;NLD&quot; country-code=&quot;31&quot; naam=&quot;De Minister van Veiligheid en Justitie,&quot; functie=&quot;I.W. Opstelten&quot;/&gt;_x000d__x000a__x0009__x0009_&lt;/ondertekenaar-item&gt;&lt;tweedeondertekenaar-item/&gt;&lt;behandelddoor-item value=&quot;8&quot; formatted-value=&quot;Marjorie&quot;&gt;&lt;afzender taal=&quot;1043&quot; organisatie=&quot;176&quot; aanhef=&quot;1&quot; groetregel=&quot;2&quot; name=&quot;Marjorie&quot; country-id=&quot;NLD&quot; country-code=&quot;31&quot; naam=&quot;Mr. M.A.C.L.M. Bonn&quot; functie=&quot;Raadadviseur&quot; email=&quot;m.bonn@minvenj.nl&quot; telefoon=&quot;+316 5287 7468&quot; gender=&quot;F&quot; onderdeel=&quot;Sector straf- en sanctierecht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 20018\n2500 EA  DEN HAAG&quot; value=&quot;9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company display=&quot;TK&quot; name=&quot;Aan de Voorzitter van de Tweed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Goedkeuring van het op 12 mei 2011 te ’s-Gravenhage tot stand gekomen Verdrag inzake de overbrenging van gevon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+316 5287 7468&quot; formatted-value=&quot;06 52 87 74 68&quot;&gt;&lt;phonenumber country-code=&quot;31&quot; number=&quot;+316 5287 7468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M.A.C.L.M. Bonn&quot;/&gt;&lt;email formatted-value=&quot;m.bonn@minvenj.nl&quot;/&gt;&lt;functie formatted-value=&quot;Raadadviseu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raf- en sanctierecht&quot; formatted-value=&quot;Sector straf- en sanctierecht&quot;/&gt;&lt;digionderdeel value=&quot;Sector straf- en sanctierecht&quot; formatted-value=&quot;Sector straf- en sanctierecht&quot;/&gt;&lt;onderdeelvolg formatted-value=&quot;Sector straf- en sanctierecht&quot;/&gt;&lt;directieregel formatted-value=&quot; \n&quot;/&gt;&lt;datum value=&quot;2013-05-08T00:00:00&quot; formatted-value=&quot;8 mei 2013&quot;/&gt;&lt;onskenmerk value=&quot;384709&quot; formatted-value=&quot;384709&quot; format-disabled=&quot;true&quot;/&gt;&lt;uwkenmerk formatted-value=&quot;&quot;/&gt;&lt;onderwerp formatted-value=&quot;Goedkeuring van het op 12 mei 2011 te ’s-Gravenhage tot stand gekomen Verdrag inzake de overbrenging van gevon&quot; value=&quot;Goedkeuring van het op 12 mei 2011 te ’s-Gravenhage tot stand gekomen Verdrag inzake de overbrenging van gevo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B13EC"/>
    <w:rsid w:val="001856DE"/>
    <w:rsid w:val="00253CF7"/>
    <w:rsid w:val="003A095A"/>
    <w:rsid w:val="004272FD"/>
    <w:rsid w:val="00487F82"/>
    <w:rsid w:val="005D4D17"/>
    <w:rsid w:val="005F5533"/>
    <w:rsid w:val="00715E57"/>
    <w:rsid w:val="007757EB"/>
    <w:rsid w:val="007B2B47"/>
    <w:rsid w:val="007C4CC5"/>
    <w:rsid w:val="009B0A49"/>
    <w:rsid w:val="00B2392E"/>
    <w:rsid w:val="00DE6CC6"/>
    <w:rsid w:val="00F71D5E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189</ap:Words>
  <ap:Characters>1041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2013-05-22T14:18:00.0000000Z</lastPrinted>
  <dcterms:created xsi:type="dcterms:W3CDTF">2013-05-29T15:15:00.0000000Z</dcterms:created>
  <dcterms:modified xsi:type="dcterms:W3CDTF">2013-05-29T15:15:00.0000000Z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8 mei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Goedkeuring van het op 12 mei 2011 te ’s-Gravenhage tot stand gekomen Verdrag inzake de overbrenging van gevon</vt:lpwstr>
  </property>
  <property fmtid="{D5CDD505-2E9C-101B-9397-08002B2CF9AE}" pid="8" name="_onderwerp">
    <vt:lpwstr>Onderwerp</vt:lpwstr>
  </property>
  <property fmtid="{D5CDD505-2E9C-101B-9397-08002B2CF9AE}" pid="9" name="onskenmerk">
    <vt:lpwstr>384709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Raadadviseur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0x0101007BD4D3C36B9370459BCE6D0E5EFB3F11</vt:lpwstr>
  </property>
  <property fmtid="{D5CDD505-2E9C-101B-9397-08002B2CF9AE}" pid="68" name="GereserveerdDoor">
    <vt:lpwstr>bouh0211</vt:lpwstr>
  </property>
  <property fmtid="{D5CDD505-2E9C-101B-9397-08002B2CF9AE}" pid="69" name="Door">
    <vt:lpwstr>Bouwmeester H.</vt:lpwstr>
  </property>
  <property fmtid="{D5CDD505-2E9C-101B-9397-08002B2CF9AE}" pid="70" name="Gereserveerd">
    <vt:lpwstr>true</vt:lpwstr>
  </property>
</Properties>
</file>