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F9" w:rsidRDefault="00B842CD">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0247B2FA" wp14:anchorId="61AB4374">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2CD" w:rsidRDefault="00B842C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B842CD" w:rsidRDefault="00B842C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0A20F9">
        <w:tc>
          <w:tcPr>
            <w:tcW w:w="0" w:type="auto"/>
          </w:tcPr>
          <w:p w:rsidR="000A20F9" w:rsidRDefault="00B842CD">
            <w:bookmarkStart w:name="woordmerk" w:id="1"/>
            <w:bookmarkStart w:name="woordmerk_bk" w:id="2"/>
            <w:bookmarkEnd w:id="1"/>
            <w:r>
              <w:rPr>
                <w:noProof/>
              </w:rPr>
              <w:drawing>
                <wp:inline distT="0" distB="0" distL="0" distR="0" wp14:anchorId="13A9E1A3" wp14:editId="7741E243">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CA62F4">
              <w:fldChar w:fldCharType="begin"/>
            </w:r>
            <w:r w:rsidR="00CA62F4">
              <w:instrText xml:space="preserve"> DOCPROPERTY woordmerk </w:instrText>
            </w:r>
            <w:r w:rsidR="00CA62F4">
              <w:fldChar w:fldCharType="end"/>
            </w:r>
          </w:p>
        </w:tc>
      </w:tr>
    </w:tbl>
    <w:p w:rsidR="000A20F9" w:rsidRDefault="000A20F9">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0A20F9">
        <w:trPr>
          <w:trHeight w:val="306" w:hRule="exact"/>
        </w:trPr>
        <w:tc>
          <w:tcPr>
            <w:tcW w:w="7512" w:type="dxa"/>
            <w:gridSpan w:val="2"/>
          </w:tcPr>
          <w:p w:rsidR="000A20F9" w:rsidRDefault="00CA62F4">
            <w:pPr>
              <w:pStyle w:val="Huisstijl-Retouradres"/>
            </w:pPr>
            <w:r>
              <w:fldChar w:fldCharType="begin"/>
            </w:r>
            <w:r>
              <w:instrText xml:space="preserve"> DOCPROPERTY retouradres </w:instrText>
            </w:r>
            <w:r>
              <w:fldChar w:fldCharType="separate"/>
            </w:r>
            <w:r w:rsidR="00B842CD">
              <w:t>&gt; Retouradres Postbus 20301 2500 EH  Den Haag</w:t>
            </w:r>
            <w:r>
              <w:fldChar w:fldCharType="end"/>
            </w:r>
          </w:p>
        </w:tc>
      </w:tr>
      <w:tr w:rsidR="000A20F9">
        <w:trPr>
          <w:cantSplit/>
          <w:trHeight w:val="85" w:hRule="exact"/>
        </w:trPr>
        <w:tc>
          <w:tcPr>
            <w:tcW w:w="7512" w:type="dxa"/>
            <w:gridSpan w:val="2"/>
          </w:tcPr>
          <w:p w:rsidR="000A20F9" w:rsidRDefault="000A20F9">
            <w:pPr>
              <w:pStyle w:val="Huisstijl-Rubricering"/>
            </w:pPr>
          </w:p>
        </w:tc>
      </w:tr>
      <w:tr w:rsidR="000A20F9">
        <w:trPr>
          <w:cantSplit/>
          <w:trHeight w:val="187" w:hRule="exact"/>
        </w:trPr>
        <w:tc>
          <w:tcPr>
            <w:tcW w:w="7512" w:type="dxa"/>
            <w:gridSpan w:val="2"/>
          </w:tcPr>
          <w:p w:rsidR="000A20F9" w:rsidRDefault="00CA62F4">
            <w:pPr>
              <w:pStyle w:val="Huisstijl-Rubricering"/>
            </w:pPr>
            <w:r>
              <w:fldChar w:fldCharType="begin"/>
            </w:r>
            <w:r>
              <w:instrText xml:space="preserve"> DOCPROPERTY rubricering </w:instrText>
            </w:r>
            <w:r>
              <w:fldChar w:fldCharType="end"/>
            </w:r>
          </w:p>
        </w:tc>
      </w:tr>
      <w:tr w:rsidR="000A20F9">
        <w:trPr>
          <w:cantSplit/>
          <w:trHeight w:val="2166" w:hRule="exact"/>
        </w:trPr>
        <w:tc>
          <w:tcPr>
            <w:tcW w:w="7512" w:type="dxa"/>
            <w:gridSpan w:val="2"/>
          </w:tcPr>
          <w:p w:rsidR="00E759AB" w:rsidRDefault="00E759AB">
            <w:pPr>
              <w:pStyle w:val="adres"/>
            </w:pPr>
            <w:r>
              <w:t>Aan de Voorzitter van de Tweede Kamer</w:t>
            </w:r>
          </w:p>
          <w:p w:rsidR="00E759AB" w:rsidRDefault="00E759AB">
            <w:pPr>
              <w:pStyle w:val="adres"/>
            </w:pPr>
            <w:r>
              <w:t>Der Staten-Generaal</w:t>
            </w:r>
          </w:p>
          <w:p w:rsidR="00E759AB" w:rsidRDefault="00E759AB">
            <w:pPr>
              <w:pStyle w:val="adres"/>
            </w:pPr>
            <w:r>
              <w:t>Postbus 20018</w:t>
            </w:r>
          </w:p>
          <w:p w:rsidR="00E759AB" w:rsidRDefault="00E759AB">
            <w:pPr>
              <w:pStyle w:val="adres"/>
            </w:pPr>
            <w:r>
              <w:t>2500 EA DEN HAAG</w:t>
            </w:r>
          </w:p>
          <w:p w:rsidR="000A20F9" w:rsidRDefault="00CA62F4">
            <w:pPr>
              <w:pStyle w:val="kixcode"/>
            </w:pPr>
            <w:r>
              <w:fldChar w:fldCharType="begin"/>
            </w:r>
            <w:r>
              <w:instrText xml:space="preserve"> DOCPROPERTY kix </w:instrText>
            </w:r>
            <w:r>
              <w:fldChar w:fldCharType="end"/>
            </w:r>
          </w:p>
          <w:p w:rsidR="000A20F9" w:rsidRDefault="000A20F9">
            <w:pPr>
              <w:pStyle w:val="kixcode"/>
            </w:pPr>
          </w:p>
        </w:tc>
      </w:tr>
      <w:tr w:rsidR="000A20F9">
        <w:trPr>
          <w:trHeight w:val="465" w:hRule="exact"/>
        </w:trPr>
        <w:tc>
          <w:tcPr>
            <w:tcW w:w="7512" w:type="dxa"/>
            <w:gridSpan w:val="2"/>
          </w:tcPr>
          <w:p w:rsidR="000A20F9" w:rsidRDefault="000A20F9">
            <w:pPr>
              <w:pStyle w:val="broodtekst"/>
            </w:pPr>
          </w:p>
        </w:tc>
      </w:tr>
      <w:tr w:rsidR="000A20F9">
        <w:trPr>
          <w:trHeight w:val="238" w:hRule="exact"/>
        </w:trPr>
        <w:tc>
          <w:tcPr>
            <w:tcW w:w="1099" w:type="dxa"/>
          </w:tcPr>
          <w:p w:rsidR="000A20F9" w:rsidRDefault="00F341EF">
            <w:pPr>
              <w:pStyle w:val="datumonderwerp"/>
              <w:tabs>
                <w:tab w:val="clear" w:pos="794"/>
                <w:tab w:val="left" w:pos="1092"/>
              </w:tabs>
              <w:ind w:left="1140" w:hanging="1140"/>
            </w:pPr>
            <w:r>
              <w:fldChar w:fldCharType="begin"/>
            </w:r>
            <w:r>
              <w:instrText xml:space="preserve"> DOCPROPERTY _datum </w:instrText>
            </w:r>
            <w:r>
              <w:fldChar w:fldCharType="separate"/>
            </w:r>
            <w:r w:rsidR="00B842CD">
              <w:t>Datum</w:t>
            </w:r>
            <w:r>
              <w:fldChar w:fldCharType="end"/>
            </w:r>
          </w:p>
        </w:tc>
        <w:tc>
          <w:tcPr>
            <w:tcW w:w="6413" w:type="dxa"/>
          </w:tcPr>
          <w:p w:rsidR="000A20F9" w:rsidRDefault="00E759AB">
            <w:pPr>
              <w:pStyle w:val="datumonderwerp"/>
              <w:tabs>
                <w:tab w:val="clear" w:pos="794"/>
                <w:tab w:val="left" w:pos="1092"/>
              </w:tabs>
              <w:ind w:left="1140" w:hanging="1140"/>
            </w:pPr>
            <w:r>
              <w:t>26 april 2013</w:t>
            </w:r>
          </w:p>
        </w:tc>
      </w:tr>
      <w:tr w:rsidR="000A20F9" w:rsidTr="00B842CD">
        <w:trPr>
          <w:trHeight w:val="1985" w:hRule="exact"/>
        </w:trPr>
        <w:tc>
          <w:tcPr>
            <w:tcW w:w="1099" w:type="dxa"/>
          </w:tcPr>
          <w:p w:rsidR="000A20F9" w:rsidRDefault="00F341EF">
            <w:pPr>
              <w:pStyle w:val="datumonderwerp"/>
              <w:ind w:left="743" w:hanging="743"/>
            </w:pPr>
            <w:r>
              <w:fldChar w:fldCharType="begin"/>
            </w:r>
            <w:r>
              <w:instrText xml:space="preserve"> DOCPROPERTY _onderwerp </w:instrText>
            </w:r>
            <w:r>
              <w:fldChar w:fldCharType="separate"/>
            </w:r>
            <w:r w:rsidR="00B842CD">
              <w:t>Onderwerp</w:t>
            </w:r>
            <w:r>
              <w:fldChar w:fldCharType="end"/>
            </w:r>
          </w:p>
        </w:tc>
        <w:tc>
          <w:tcPr>
            <w:tcW w:w="6413" w:type="dxa"/>
          </w:tcPr>
          <w:p w:rsidR="000A20F9" w:rsidP="00B842CD" w:rsidRDefault="00CA62F4">
            <w:pPr>
              <w:pStyle w:val="datumonderwerp"/>
            </w:pPr>
            <w:r>
              <w:fldChar w:fldCharType="begin"/>
            </w:r>
            <w:r>
              <w:instrText xml:space="preserve"> DOCPROPERTY onderwerp </w:instrText>
            </w:r>
            <w:r>
              <w:fldChar w:fldCharType="separate"/>
            </w:r>
            <w:r w:rsidR="00B842CD">
              <w:t>-</w:t>
            </w:r>
            <w:r>
              <w:fldChar w:fldCharType="end"/>
            </w:r>
            <w:r w:rsidR="00F341EF">
              <w:fldChar w:fldCharType="begin"/>
            </w:r>
            <w:r w:rsidR="00F341EF">
              <w:instrText xml:space="preserve"> DOCPROPERTY onderwerp </w:instrText>
            </w:r>
            <w:r w:rsidR="00F341EF">
              <w:fldChar w:fldCharType="separate"/>
            </w:r>
            <w:r w:rsidR="00F341EF">
              <w:fldChar w:fldCharType="begin"/>
            </w:r>
            <w:r w:rsidR="00F341EF">
              <w:instrText xml:space="preserve"> DOCPROPERTY onderwerp </w:instrText>
            </w:r>
            <w:r w:rsidR="00F341EF">
              <w:fldChar w:fldCharType="separate"/>
            </w:r>
            <w:r w:rsidR="00B842CD">
              <w:t xml:space="preserve">Voorstel van wet </w:t>
            </w:r>
            <w:r w:rsidR="00F341EF">
              <w:fldChar w:fldCharType="begin"/>
            </w:r>
            <w:r w:rsidR="00F341EF">
              <w:instrText xml:space="preserve"> DOCPROPERTY onderwerp </w:instrText>
            </w:r>
            <w:r w:rsidR="00F341EF">
              <w:fldChar w:fldCharType="separate"/>
            </w:r>
            <w:r w:rsidR="00F341EF">
              <w:fldChar w:fldCharType="begin"/>
            </w:r>
            <w:r w:rsidR="00F341EF">
              <w:instrText xml:space="preserve"> DOCPROPERTY onderwerp </w:instrText>
            </w:r>
            <w:r w:rsidR="00F341EF">
              <w:fldChar w:fldCharType="separate"/>
            </w:r>
            <w:bookmarkStart w:name="dvOnderwerp" w:id="3"/>
            <w:r w:rsidR="00B842CD">
              <w:fldChar w:fldCharType="begin"/>
            </w:r>
            <w:r w:rsidR="00B842CD">
              <w:instrText xml:space="preserve"> DOCPROPERTY onderwerp </w:instrText>
            </w:r>
            <w:r w:rsidR="00B842CD">
              <w:fldChar w:fldCharType="separate"/>
            </w:r>
            <w:r w:rsidR="00F341EF">
              <w:fldChar w:fldCharType="begin"/>
            </w:r>
            <w:r w:rsidR="00F341EF">
              <w:instrText xml:space="preserve"> DOCPROPERTY onderwerp </w:instrText>
            </w:r>
            <w:r w:rsidR="00F341EF">
              <w:fldChar w:fldCharType="separate"/>
            </w:r>
            <w:r w:rsidR="00B842CD">
              <w:t>tot w</w:t>
            </w:r>
            <w:r w:rsidRPr="006955CA" w:rsidR="00B842CD">
              <w:t>ijziging va</w:t>
            </w:r>
            <w:r w:rsidR="00B842CD">
              <w:t>n het Wetboek van Strafrecht en de Wegenverkeerswet 1994 in verband met de verbetering van de aanpak van fraude met identiteitsbewijzen en wijziging van het Wetboek van Strafvordering, de Beginselenwet justitiële jeugdinrichtingen en de Wet DNA-onderzoek bij veroordeelden in verband met de verbetering van de regeling van de identiteitsvaststelling van verdachten en veroordeelden (33 352)</w:t>
            </w:r>
            <w:r w:rsidR="00F341EF">
              <w:fldChar w:fldCharType="end"/>
            </w:r>
            <w:r w:rsidR="00B842CD">
              <w:fldChar w:fldCharType="end"/>
            </w:r>
            <w:bookmarkEnd w:id="3"/>
            <w:r w:rsidR="00F341EF">
              <w:fldChar w:fldCharType="end"/>
            </w:r>
            <w:r w:rsidR="00F341EF">
              <w:fldChar w:fldCharType="end"/>
            </w:r>
            <w:r w:rsidR="00F341EF">
              <w:fldChar w:fldCharType="end"/>
            </w:r>
            <w:r w:rsidR="00F341EF">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0A20F9">
        <w:tc>
          <w:tcPr>
            <w:tcW w:w="2013" w:type="dxa"/>
          </w:tcPr>
          <w:p w:rsidR="00B842CD" w:rsidP="00B842CD" w:rsidRDefault="00B842CD">
            <w:pPr>
              <w:pStyle w:val="afzendgegevens-bold"/>
            </w:pPr>
            <w:bookmarkStart w:name="referentiegegevens" w:id="4"/>
            <w:bookmarkStart w:name="referentiegegevens_bk" w:id="5"/>
            <w:bookmarkEnd w:id="4"/>
            <w:r>
              <w:t>Directie Wetgeving en Juridische Zaken</w:t>
            </w:r>
          </w:p>
          <w:p w:rsidR="00B842CD" w:rsidP="00B842CD" w:rsidRDefault="00B842CD">
            <w:pPr>
              <w:pStyle w:val="afzendgegevens"/>
            </w:pPr>
            <w:r>
              <w:t>Sector straf- en sanctierecht</w:t>
            </w:r>
          </w:p>
          <w:p w:rsidR="00B842CD" w:rsidP="00B842CD" w:rsidRDefault="00B842CD">
            <w:pPr>
              <w:pStyle w:val="witregel1"/>
            </w:pPr>
            <w:r>
              <w:t> </w:t>
            </w:r>
          </w:p>
          <w:p w:rsidRPr="00E759AB" w:rsidR="00B842CD" w:rsidP="00B842CD" w:rsidRDefault="00B842CD">
            <w:pPr>
              <w:pStyle w:val="afzendgegevens"/>
              <w:rPr>
                <w:lang w:val="de-DE"/>
              </w:rPr>
            </w:pPr>
            <w:r w:rsidRPr="00E759AB">
              <w:rPr>
                <w:lang w:val="de-DE"/>
              </w:rPr>
              <w:t>Turfmarkt 147</w:t>
            </w:r>
          </w:p>
          <w:p w:rsidRPr="00E759AB" w:rsidR="00B842CD" w:rsidP="00B842CD" w:rsidRDefault="00B842CD">
            <w:pPr>
              <w:pStyle w:val="afzendgegevens"/>
              <w:rPr>
                <w:lang w:val="de-DE"/>
              </w:rPr>
            </w:pPr>
            <w:r w:rsidRPr="00E759AB">
              <w:rPr>
                <w:lang w:val="de-DE"/>
              </w:rPr>
              <w:t>2511 DP  Den Haag</w:t>
            </w:r>
          </w:p>
          <w:p w:rsidRPr="00E759AB" w:rsidR="00B842CD" w:rsidP="00B842CD" w:rsidRDefault="00B842CD">
            <w:pPr>
              <w:pStyle w:val="afzendgegevens"/>
              <w:rPr>
                <w:lang w:val="de-DE"/>
              </w:rPr>
            </w:pPr>
            <w:r w:rsidRPr="00E759AB">
              <w:rPr>
                <w:lang w:val="de-DE"/>
              </w:rPr>
              <w:t>Postbus 20301</w:t>
            </w:r>
          </w:p>
          <w:p w:rsidR="00B842CD" w:rsidP="00B842CD" w:rsidRDefault="00B842CD">
            <w:pPr>
              <w:pStyle w:val="afzendgegevens"/>
            </w:pPr>
            <w:r>
              <w:t>2500 EH  Den Haag</w:t>
            </w:r>
          </w:p>
          <w:p w:rsidR="00B842CD" w:rsidP="00B842CD" w:rsidRDefault="00B842CD">
            <w:pPr>
              <w:pStyle w:val="afzendgegevens"/>
            </w:pPr>
            <w:r>
              <w:t>www.rijksoverheid.nl/venj</w:t>
            </w:r>
          </w:p>
          <w:p w:rsidR="00B842CD" w:rsidP="00B842CD" w:rsidRDefault="00B842CD">
            <w:pPr>
              <w:pStyle w:val="witregel1"/>
            </w:pPr>
            <w:r>
              <w:t> </w:t>
            </w:r>
          </w:p>
          <w:p w:rsidR="00B842CD" w:rsidP="00B842CD" w:rsidRDefault="00B842CD">
            <w:pPr>
              <w:pStyle w:val="witregel2"/>
            </w:pPr>
            <w:r>
              <w:t> </w:t>
            </w:r>
          </w:p>
          <w:p w:rsidR="00B842CD" w:rsidP="00B842CD" w:rsidRDefault="00B842CD">
            <w:pPr>
              <w:pStyle w:val="referentiekopjes"/>
            </w:pPr>
            <w:r>
              <w:t>Ons kenmerk</w:t>
            </w:r>
          </w:p>
          <w:p w:rsidR="00B842CD" w:rsidP="00B842CD" w:rsidRDefault="00B842CD">
            <w:pPr>
              <w:pStyle w:val="referentiegegevens"/>
            </w:pPr>
            <w:r w:rsidRPr="00B842CD">
              <w:t>375971</w:t>
            </w:r>
          </w:p>
          <w:p w:rsidR="00B842CD" w:rsidP="00B842CD" w:rsidRDefault="00B842CD">
            <w:pPr>
              <w:pStyle w:val="witregel1"/>
            </w:pPr>
            <w:r>
              <w:t> </w:t>
            </w:r>
          </w:p>
          <w:p w:rsidR="00B842CD" w:rsidP="00B842CD" w:rsidRDefault="00B842CD">
            <w:pPr>
              <w:pStyle w:val="clausule"/>
            </w:pPr>
            <w:r>
              <w:t>Bij beantwoording de datum en ons kenmerk vermelden. Wilt u slechts één zaak in uw brief behandelen.</w:t>
            </w:r>
          </w:p>
          <w:p w:rsidR="00B842CD" w:rsidP="00B842CD" w:rsidRDefault="00B842CD">
            <w:pPr>
              <w:pStyle w:val="referentiegegevens"/>
            </w:pPr>
          </w:p>
          <w:bookmarkEnd w:id="5"/>
          <w:p w:rsidR="000A20F9" w:rsidP="00B842CD" w:rsidRDefault="00CA62F4">
            <w:pPr>
              <w:pStyle w:val="referentiegegevens"/>
            </w:pPr>
            <w:r>
              <w:fldChar w:fldCharType="begin"/>
            </w:r>
            <w:r>
              <w:instrText xml:space="preserve"> DOCPROPERTY referentiegegevens </w:instrText>
            </w:r>
            <w:r>
              <w:fldChar w:fldCharType="end"/>
            </w:r>
          </w:p>
        </w:tc>
      </w:tr>
    </w:tbl>
    <w:p w:rsidR="000A20F9" w:rsidRDefault="000A20F9">
      <w:pPr>
        <w:pStyle w:val="broodtekst"/>
      </w:pPr>
    </w:p>
    <w:p w:rsidR="000A20F9" w:rsidRDefault="000A20F9">
      <w:pPr>
        <w:pStyle w:val="broodtekst"/>
        <w:sectPr w:rsidR="000A20F9" w:rsidSect="00E759AB">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0A20F9" w:rsidRDefault="00B842CD">
      <w:pPr>
        <w:pStyle w:val="broodtekst"/>
      </w:pPr>
      <w:r>
        <w:rPr>
          <w:noProof/>
          <w:sz w:val="20"/>
        </w:rPr>
        <w:lastRenderedPageBreak/>
        <mc:AlternateContent>
          <mc:Choice Requires="wps">
            <w:drawing>
              <wp:anchor distT="0" distB="0" distL="114300" distR="114300" simplePos="0" relativeHeight="251657728" behindDoc="0" locked="1" layoutInCell="1" allowOverlap="1" wp14:editId="3F7FFD79" wp14:anchorId="35921016">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0A20F9" w:rsidRDefault="00CA62F4">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0A20F9" w:rsidRDefault="00CA62F4">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8"/>
      <w:bookmarkEnd w:id="8"/>
      <w:r w:rsidR="00CA62F4">
        <w:fldChar w:fldCharType="begin"/>
      </w:r>
      <w:r w:rsidR="00CA62F4">
        <w:instrText xml:space="preserve"> DOCPROPERTY aanhefdoc *\MERGEFORMAT </w:instrText>
      </w:r>
      <w:r w:rsidR="00CA62F4">
        <w:fldChar w:fldCharType="end"/>
      </w:r>
    </w:p>
    <w:p w:rsidR="000A20F9" w:rsidRDefault="00B842CD">
      <w:pPr>
        <w:pStyle w:val="broodtekst"/>
      </w:pPr>
      <w:bookmarkStart w:name="cursor" w:id="9"/>
      <w:bookmarkEnd w:id="9"/>
      <w:r>
        <w:t xml:space="preserve">Hierbij bied ik u de nota naar aanleiding van het verslag inzake het </w:t>
      </w:r>
      <w:r w:rsidRPr="003371D5">
        <w:rPr>
          <w:rFonts w:cs="Arial"/>
          <w:szCs w:val="22"/>
        </w:rPr>
        <w:t>bovengenoemde</w:t>
      </w:r>
      <w:r>
        <w:t xml:space="preserve"> voorstel van wet aan.</w:t>
      </w:r>
    </w:p>
    <w:tbl>
      <w:tblPr>
        <w:tblW w:w="7501" w:type="dxa"/>
        <w:tblLayout w:type="fixed"/>
        <w:tblCellMar>
          <w:left w:w="0" w:type="dxa"/>
          <w:right w:w="0" w:type="dxa"/>
        </w:tblCellMar>
        <w:tblLook w:val="0000" w:firstRow="0" w:lastRow="0" w:firstColumn="0" w:lastColumn="0" w:noHBand="0" w:noVBand="0"/>
      </w:tblPr>
      <w:tblGrid>
        <w:gridCol w:w="7501"/>
      </w:tblGrid>
      <w:tr w:rsidR="000A20F9">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B842CD" w:rsidR="00B842CD" w:rsidTr="0090412E">
              <w:tc>
                <w:tcPr>
                  <w:tcW w:w="7534" w:type="dxa"/>
                  <w:gridSpan w:val="3"/>
                  <w:shd w:val="clear" w:color="auto" w:fill="auto"/>
                </w:tcPr>
                <w:p w:rsidRPr="00B842CD" w:rsidR="00B842CD" w:rsidP="00B842CD" w:rsidRDefault="00B842CD">
                  <w:pPr>
                    <w:pStyle w:val="broodtekst"/>
                  </w:pPr>
                  <w:bookmarkStart w:name="ondertekening" w:id="10"/>
                  <w:bookmarkStart w:name="ondertekening_bk" w:id="11"/>
                  <w:bookmarkEnd w:id="10"/>
                </w:p>
              </w:tc>
            </w:tr>
            <w:tr w:rsidRPr="00B842CD" w:rsidR="00B842CD" w:rsidTr="00523F3A">
              <w:tc>
                <w:tcPr>
                  <w:tcW w:w="7534" w:type="dxa"/>
                  <w:gridSpan w:val="3"/>
                  <w:shd w:val="clear" w:color="auto" w:fill="auto"/>
                </w:tcPr>
                <w:p w:rsidRPr="00B842CD" w:rsidR="00B842CD" w:rsidP="00B842CD" w:rsidRDefault="00B842CD">
                  <w:pPr>
                    <w:pStyle w:val="broodtekst"/>
                  </w:pPr>
                </w:p>
              </w:tc>
            </w:tr>
            <w:tr w:rsidRPr="00B842CD" w:rsidR="00B842CD" w:rsidTr="00D1327A">
              <w:tc>
                <w:tcPr>
                  <w:tcW w:w="7534" w:type="dxa"/>
                  <w:gridSpan w:val="3"/>
                  <w:shd w:val="clear" w:color="auto" w:fill="auto"/>
                </w:tcPr>
                <w:p w:rsidRPr="00B842CD" w:rsidR="00B842CD" w:rsidP="00B842CD" w:rsidRDefault="00B842CD">
                  <w:pPr>
                    <w:pStyle w:val="broodtekst"/>
                  </w:pPr>
                </w:p>
              </w:tc>
            </w:tr>
            <w:tr w:rsidRPr="00B842CD" w:rsidR="00B842CD" w:rsidTr="0001261D">
              <w:tc>
                <w:tcPr>
                  <w:tcW w:w="7534" w:type="dxa"/>
                  <w:gridSpan w:val="3"/>
                  <w:shd w:val="clear" w:color="auto" w:fill="auto"/>
                </w:tcPr>
                <w:p w:rsidRPr="00B842CD" w:rsidR="00B842CD" w:rsidP="00B842CD" w:rsidRDefault="00B842CD">
                  <w:pPr>
                    <w:pStyle w:val="broodtekst"/>
                  </w:pPr>
                </w:p>
              </w:tc>
            </w:tr>
            <w:tr w:rsidRPr="00B842CD" w:rsidR="00B842CD" w:rsidTr="00F64337">
              <w:tc>
                <w:tcPr>
                  <w:tcW w:w="7534" w:type="dxa"/>
                  <w:gridSpan w:val="3"/>
                  <w:shd w:val="clear" w:color="auto" w:fill="auto"/>
                </w:tcPr>
                <w:p w:rsidRPr="00B842CD" w:rsidR="00B842CD" w:rsidP="00B842CD" w:rsidRDefault="00B842CD">
                  <w:pPr>
                    <w:pStyle w:val="broodtekst"/>
                  </w:pPr>
                </w:p>
              </w:tc>
            </w:tr>
            <w:tr w:rsidRPr="00B842CD" w:rsidR="00B842CD" w:rsidTr="00B842CD">
              <w:tc>
                <w:tcPr>
                  <w:tcW w:w="4209" w:type="dxa"/>
                  <w:shd w:val="clear" w:color="auto" w:fill="auto"/>
                </w:tcPr>
                <w:p w:rsidRPr="00B842CD" w:rsidR="00B842CD" w:rsidP="00B842CD" w:rsidRDefault="00B842CD">
                  <w:pPr>
                    <w:pStyle w:val="broodtekst"/>
                  </w:pPr>
                  <w:r>
                    <w:t>De Minister van Veiligheid en Justitie,</w:t>
                  </w:r>
                </w:p>
              </w:tc>
              <w:tc>
                <w:tcPr>
                  <w:tcW w:w="226" w:type="dxa"/>
                  <w:shd w:val="clear" w:color="auto" w:fill="auto"/>
                </w:tcPr>
                <w:p w:rsidRPr="00B842CD" w:rsidR="00B842CD" w:rsidP="00B842CD" w:rsidRDefault="00B842CD">
                  <w:pPr>
                    <w:pStyle w:val="broodtekst"/>
                  </w:pPr>
                </w:p>
              </w:tc>
              <w:tc>
                <w:tcPr>
                  <w:tcW w:w="3099" w:type="dxa"/>
                  <w:shd w:val="clear" w:color="auto" w:fill="auto"/>
                </w:tcPr>
                <w:p w:rsidRPr="00B842CD" w:rsidR="00B842CD" w:rsidRDefault="00B842CD">
                  <w:pPr>
                    <w:pStyle w:val="broodtekst"/>
                  </w:pPr>
                </w:p>
              </w:tc>
            </w:tr>
            <w:tr w:rsidRPr="00B842CD" w:rsidR="00B842CD" w:rsidTr="00B842CD">
              <w:tc>
                <w:tcPr>
                  <w:tcW w:w="4209" w:type="dxa"/>
                  <w:shd w:val="clear" w:color="auto" w:fill="auto"/>
                </w:tcPr>
                <w:p w:rsidR="00B842CD" w:rsidP="00B842CD" w:rsidRDefault="00B842CD">
                  <w:pPr>
                    <w:pStyle w:val="broodtekst-i"/>
                    <w:rPr>
                      <w:i w:val="0"/>
                    </w:rPr>
                  </w:pPr>
                </w:p>
                <w:p w:rsidR="00B842CD" w:rsidP="00B842CD" w:rsidRDefault="00B842CD">
                  <w:pPr>
                    <w:pStyle w:val="broodtekst-i"/>
                    <w:rPr>
                      <w:i w:val="0"/>
                    </w:rPr>
                  </w:pPr>
                </w:p>
                <w:p w:rsidR="00B842CD" w:rsidP="00B842CD" w:rsidRDefault="00B842CD">
                  <w:pPr>
                    <w:pStyle w:val="broodtekst-i"/>
                    <w:rPr>
                      <w:i w:val="0"/>
                    </w:rPr>
                  </w:pPr>
                </w:p>
                <w:p w:rsidR="00B842CD" w:rsidP="00B842CD" w:rsidRDefault="00B842CD">
                  <w:pPr>
                    <w:pStyle w:val="broodtekst-i"/>
                    <w:rPr>
                      <w:i w:val="0"/>
                    </w:rPr>
                  </w:pPr>
                </w:p>
                <w:p w:rsidRPr="00B842CD" w:rsidR="00B842CD" w:rsidP="00B842CD" w:rsidRDefault="00B842CD">
                  <w:pPr>
                    <w:pStyle w:val="broodtekst-i"/>
                    <w:rPr>
                      <w:i w:val="0"/>
                    </w:rPr>
                  </w:pPr>
                  <w:r w:rsidRPr="00B842CD">
                    <w:rPr>
                      <w:i w:val="0"/>
                    </w:rPr>
                    <w:t>I.W. Opstelten</w:t>
                  </w:r>
                </w:p>
              </w:tc>
              <w:tc>
                <w:tcPr>
                  <w:tcW w:w="226" w:type="dxa"/>
                  <w:shd w:val="clear" w:color="auto" w:fill="auto"/>
                </w:tcPr>
                <w:p w:rsidRPr="00B842CD" w:rsidR="00B842CD" w:rsidP="00B842CD" w:rsidRDefault="00B842CD">
                  <w:pPr>
                    <w:pStyle w:val="broodtekst"/>
                  </w:pPr>
                </w:p>
              </w:tc>
              <w:tc>
                <w:tcPr>
                  <w:tcW w:w="3099" w:type="dxa"/>
                  <w:shd w:val="clear" w:color="auto" w:fill="auto"/>
                </w:tcPr>
                <w:p w:rsidRPr="00B842CD" w:rsidR="00B842CD" w:rsidRDefault="00B842CD">
                  <w:pPr>
                    <w:pStyle w:val="broodtekst"/>
                  </w:pPr>
                </w:p>
              </w:tc>
            </w:tr>
          </w:tbl>
          <w:p w:rsidR="00B842CD" w:rsidP="00B842CD" w:rsidRDefault="00B842CD">
            <w:pPr>
              <w:pStyle w:val="in-table"/>
            </w:pPr>
          </w:p>
          <w:bookmarkEnd w:id="11"/>
          <w:p w:rsidR="000A20F9" w:rsidP="00B842CD" w:rsidRDefault="00CA62F4">
            <w:pPr>
              <w:pStyle w:val="in-table"/>
            </w:pPr>
            <w:r>
              <w:fldChar w:fldCharType="begin"/>
            </w:r>
            <w:r>
              <w:instrText xml:space="preserve"> DOCPROPERTY ondertekening </w:instrText>
            </w:r>
            <w:r>
              <w:fldChar w:fldCharType="end"/>
            </w:r>
          </w:p>
        </w:tc>
      </w:tr>
    </w:tbl>
    <w:p w:rsidR="00B842CD" w:rsidRDefault="00B842CD">
      <w:pPr>
        <w:pStyle w:val="broodtekst"/>
      </w:pPr>
    </w:p>
    <w:sectPr w:rsidR="00B842CD" w:rsidSect="00E759AB">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CD" w:rsidRDefault="00B842CD">
      <w:r>
        <w:separator/>
      </w:r>
    </w:p>
    <w:p w:rsidR="00B842CD" w:rsidRDefault="00B842CD"/>
    <w:p w:rsidR="00B842CD" w:rsidRDefault="00B842CD"/>
    <w:p w:rsidR="00B842CD" w:rsidRDefault="00B842CD"/>
  </w:endnote>
  <w:endnote w:type="continuationSeparator" w:id="0">
    <w:p w:rsidR="00B842CD" w:rsidRDefault="00B842CD">
      <w:r>
        <w:continuationSeparator/>
      </w:r>
    </w:p>
    <w:p w:rsidR="00B842CD" w:rsidRDefault="00B842CD"/>
    <w:p w:rsidR="00B842CD" w:rsidRDefault="00B842CD"/>
    <w:p w:rsidR="00B842CD" w:rsidRDefault="00B84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Times New Roman"/>
    <w:charset w:val="00"/>
    <w:family w:val="auto"/>
    <w:pitch w:val="default"/>
  </w:font>
  <w:font w:name="RO VenW">
    <w:altName w:val="Courier New"/>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F9" w:rsidRDefault="00CA62F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A20F9" w:rsidRDefault="000A20F9">
    <w:pPr>
      <w:pStyle w:val="Voettekst"/>
    </w:pPr>
  </w:p>
  <w:p w:rsidR="000A20F9" w:rsidRDefault="000A20F9"/>
  <w:tbl>
    <w:tblPr>
      <w:tblW w:w="9900" w:type="dxa"/>
      <w:tblLayout w:type="fixed"/>
      <w:tblCellMar>
        <w:left w:w="0" w:type="dxa"/>
        <w:right w:w="0" w:type="dxa"/>
      </w:tblCellMar>
      <w:tblLook w:val="0000" w:firstRow="0" w:lastRow="0" w:firstColumn="0" w:lastColumn="0" w:noHBand="0" w:noVBand="0"/>
    </w:tblPr>
    <w:tblGrid>
      <w:gridCol w:w="7752"/>
      <w:gridCol w:w="2148"/>
    </w:tblGrid>
    <w:tr w:rsidR="000A20F9">
      <w:trPr>
        <w:trHeight w:hRule="exact" w:val="240"/>
      </w:trPr>
      <w:tc>
        <w:tcPr>
          <w:tcW w:w="7752" w:type="dxa"/>
        </w:tcPr>
        <w:p w:rsidR="000A20F9" w:rsidRDefault="00CA62F4">
          <w:pPr>
            <w:pStyle w:val="Huisstijl-Rubricering"/>
          </w:pPr>
          <w:r>
            <w:t>VERTROUWELIJK</w:t>
          </w:r>
        </w:p>
      </w:tc>
      <w:tc>
        <w:tcPr>
          <w:tcW w:w="2148" w:type="dxa"/>
        </w:tcPr>
        <w:p w:rsidR="000A20F9" w:rsidRDefault="00CA62F4">
          <w:pPr>
            <w:pStyle w:val="Huisstijl-Paginanummering"/>
          </w:pPr>
          <w:r>
            <w:rPr>
              <w:rStyle w:val="Huisstijl-GegevenCharChar"/>
            </w:rPr>
            <w:t>Pagina  van</w:t>
          </w:r>
          <w:r>
            <w:t xml:space="preserve"> </w:t>
          </w:r>
          <w:r w:rsidR="00F341EF">
            <w:fldChar w:fldCharType="begin"/>
          </w:r>
          <w:r w:rsidR="00F341EF">
            <w:instrText xml:space="preserve"> NUMPAGES   \* MERGEFORMAT </w:instrText>
          </w:r>
          <w:r w:rsidR="00F341EF">
            <w:fldChar w:fldCharType="separate"/>
          </w:r>
          <w:r w:rsidR="00E759AB">
            <w:t>1</w:t>
          </w:r>
          <w:r w:rsidR="00F341EF">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A20F9">
      <w:trPr>
        <w:trHeight w:hRule="exact" w:val="240"/>
      </w:trPr>
      <w:tc>
        <w:tcPr>
          <w:tcW w:w="7752" w:type="dxa"/>
        </w:tcPr>
        <w:bookmarkStart w:id="6" w:name="bmVoettekst1"/>
        <w:p w:rsidR="000A20F9" w:rsidRDefault="00CA62F4">
          <w:pPr>
            <w:pStyle w:val="Huisstijl-Rubricering"/>
          </w:pPr>
          <w:r>
            <w:fldChar w:fldCharType="begin"/>
          </w:r>
          <w:r>
            <w:instrText xml:space="preserve"> DOCPROPERTY rubricering </w:instrText>
          </w:r>
          <w:r>
            <w:fldChar w:fldCharType="end"/>
          </w:r>
        </w:p>
      </w:tc>
      <w:tc>
        <w:tcPr>
          <w:tcW w:w="2148" w:type="dxa"/>
        </w:tcPr>
        <w:p w:rsidR="000A20F9" w:rsidRDefault="00CA62F4">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759AB">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B842CD">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759AB">
            <w:rPr>
              <w:rStyle w:val="Huisstijl-GegevenCharChar"/>
            </w:rPr>
            <w:t>van</w:t>
          </w:r>
          <w:r>
            <w:rPr>
              <w:rStyle w:val="Huisstijl-GegevenCharChar"/>
            </w:rPr>
            <w:fldChar w:fldCharType="end"/>
          </w:r>
          <w:r>
            <w:t xml:space="preserve"> </w:t>
          </w:r>
          <w:r w:rsidR="00F341EF">
            <w:fldChar w:fldCharType="begin"/>
          </w:r>
          <w:r w:rsidR="00F341EF">
            <w:instrText xml:space="preserve"> SECTIONPAGES   \* MERGEFORMAT </w:instrText>
          </w:r>
          <w:r w:rsidR="00F341EF">
            <w:fldChar w:fldCharType="separate"/>
          </w:r>
          <w:r w:rsidR="00B842CD">
            <w:t>1</w:t>
          </w:r>
          <w:r w:rsidR="00F341EF">
            <w:fldChar w:fldCharType="end"/>
          </w:r>
        </w:p>
      </w:tc>
    </w:tr>
    <w:bookmarkEnd w:id="6"/>
  </w:tbl>
  <w:p w:rsidR="000A20F9" w:rsidRDefault="000A20F9">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0A20F9">
      <w:trPr>
        <w:cantSplit/>
        <w:trHeight w:hRule="exact" w:val="23"/>
      </w:trPr>
      <w:tc>
        <w:tcPr>
          <w:tcW w:w="7771" w:type="dxa"/>
        </w:tcPr>
        <w:p w:rsidR="000A20F9" w:rsidRDefault="000A20F9">
          <w:pPr>
            <w:pStyle w:val="Huisstijl-Rubricering"/>
          </w:pPr>
        </w:p>
      </w:tc>
      <w:tc>
        <w:tcPr>
          <w:tcW w:w="2123" w:type="dxa"/>
        </w:tcPr>
        <w:p w:rsidR="000A20F9" w:rsidRDefault="000A20F9">
          <w:pPr>
            <w:pStyle w:val="Huisstijl-Paginanummering"/>
          </w:pPr>
        </w:p>
      </w:tc>
    </w:tr>
    <w:tr w:rsidR="000A20F9">
      <w:trPr>
        <w:cantSplit/>
        <w:trHeight w:hRule="exact" w:val="216"/>
      </w:trPr>
      <w:tc>
        <w:tcPr>
          <w:tcW w:w="7771" w:type="dxa"/>
        </w:tcPr>
        <w:p w:rsidR="000A20F9" w:rsidRDefault="00CA62F4">
          <w:pPr>
            <w:pStyle w:val="Huisstijl-Rubricering"/>
          </w:pPr>
          <w:r>
            <w:fldChar w:fldCharType="begin"/>
          </w:r>
          <w:r>
            <w:instrText xml:space="preserve"> DOCPROPERTY Rubricering </w:instrText>
          </w:r>
          <w:r>
            <w:fldChar w:fldCharType="end"/>
          </w:r>
        </w:p>
      </w:tc>
      <w:tc>
        <w:tcPr>
          <w:tcW w:w="2123" w:type="dxa"/>
        </w:tcPr>
        <w:p w:rsidR="000A20F9" w:rsidRDefault="00CA62F4">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341EF">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0A20F9" w:rsidRDefault="000A20F9">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0A20F9">
      <w:trPr>
        <w:cantSplit/>
        <w:trHeight w:hRule="exact" w:val="170"/>
      </w:trPr>
      <w:tc>
        <w:tcPr>
          <w:tcW w:w="7769" w:type="dxa"/>
        </w:tcPr>
        <w:p w:rsidR="000A20F9" w:rsidRDefault="000A20F9">
          <w:pPr>
            <w:pStyle w:val="Huisstijl-Rubricering"/>
          </w:pPr>
        </w:p>
      </w:tc>
      <w:tc>
        <w:tcPr>
          <w:tcW w:w="2123" w:type="dxa"/>
        </w:tcPr>
        <w:p w:rsidR="000A20F9" w:rsidRDefault="000A20F9">
          <w:pPr>
            <w:pStyle w:val="Huisstijl-Paginanummering"/>
          </w:pPr>
        </w:p>
      </w:tc>
    </w:tr>
    <w:tr w:rsidR="000A20F9">
      <w:trPr>
        <w:cantSplit/>
        <w:trHeight w:hRule="exact" w:val="289"/>
      </w:trPr>
      <w:tc>
        <w:tcPr>
          <w:tcW w:w="7769" w:type="dxa"/>
        </w:tcPr>
        <w:p w:rsidR="000A20F9" w:rsidRDefault="00CA62F4">
          <w:pPr>
            <w:pStyle w:val="Huisstijl-Rubricering"/>
          </w:pPr>
          <w:r>
            <w:fldChar w:fldCharType="begin"/>
          </w:r>
          <w:r>
            <w:instrText xml:space="preserve"> DOCPROPERTY Rubricering </w:instrText>
          </w:r>
          <w:r>
            <w:fldChar w:fldCharType="end"/>
          </w:r>
        </w:p>
      </w:tc>
      <w:tc>
        <w:tcPr>
          <w:tcW w:w="2123" w:type="dxa"/>
        </w:tcPr>
        <w:p w:rsidR="000A20F9" w:rsidRDefault="00CA62F4">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759AB">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B842CD">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759AB">
            <w:rPr>
              <w:rStyle w:val="Huisstijl-GegevenCharChar"/>
            </w:rPr>
            <w:t>van</w:t>
          </w:r>
          <w:r>
            <w:rPr>
              <w:rStyle w:val="Huisstijl-GegevenCharChar"/>
            </w:rPr>
            <w:fldChar w:fldCharType="end"/>
          </w:r>
          <w:r>
            <w:t xml:space="preserve"> </w:t>
          </w:r>
          <w:r w:rsidR="00F341EF">
            <w:fldChar w:fldCharType="begin"/>
          </w:r>
          <w:r w:rsidR="00F341EF">
            <w:instrText xml:space="preserve"> SECTIONPAGES   \* MERGEFORMAT </w:instrText>
          </w:r>
          <w:r w:rsidR="00F341EF">
            <w:fldChar w:fldCharType="separate"/>
          </w:r>
          <w:r w:rsidR="00B842CD">
            <w:t>1</w:t>
          </w:r>
          <w:r w:rsidR="00F341EF">
            <w:fldChar w:fldCharType="end"/>
          </w:r>
        </w:p>
      </w:tc>
    </w:tr>
    <w:tr w:rsidR="000A20F9">
      <w:trPr>
        <w:cantSplit/>
        <w:trHeight w:hRule="exact" w:val="23"/>
      </w:trPr>
      <w:tc>
        <w:tcPr>
          <w:tcW w:w="7769" w:type="dxa"/>
        </w:tcPr>
        <w:p w:rsidR="000A20F9" w:rsidRDefault="000A20F9">
          <w:pPr>
            <w:pStyle w:val="Huisstijl-Rubricering"/>
          </w:pPr>
        </w:p>
      </w:tc>
      <w:tc>
        <w:tcPr>
          <w:tcW w:w="2123" w:type="dxa"/>
        </w:tcPr>
        <w:p w:rsidR="000A20F9" w:rsidRDefault="000A20F9">
          <w:pPr>
            <w:pStyle w:val="Huisstijl-Paginanummering"/>
            <w:rPr>
              <w:rStyle w:val="Huisstijl-GegevenCharChar"/>
            </w:rPr>
          </w:pPr>
        </w:p>
      </w:tc>
    </w:tr>
  </w:tbl>
  <w:p w:rsidR="000A20F9" w:rsidRDefault="000A20F9">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CD" w:rsidRDefault="00B842CD">
      <w:r>
        <w:separator/>
      </w:r>
    </w:p>
  </w:footnote>
  <w:footnote w:type="continuationSeparator" w:id="0">
    <w:p w:rsidR="00B842CD" w:rsidRDefault="00B8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F9" w:rsidRDefault="000A20F9">
    <w:pPr>
      <w:pStyle w:val="Koptekst"/>
    </w:pPr>
  </w:p>
  <w:p w:rsidR="000A20F9" w:rsidRDefault="000A20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F9" w:rsidRDefault="00B842CD">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37ED91C0" wp14:editId="2FFD50B6">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A20F9">
                            <w:trPr>
                              <w:cantSplit/>
                            </w:trPr>
                            <w:tc>
                              <w:tcPr>
                                <w:tcW w:w="2007" w:type="dxa"/>
                              </w:tcPr>
                              <w:p w:rsidR="00E759AB" w:rsidRDefault="00CA62F4">
                                <w:pPr>
                                  <w:pStyle w:val="referentiegegevparagraaf"/>
                                  <w:rPr>
                                    <w:b/>
                                    <w:lang w:val="en-GB"/>
                                  </w:rPr>
                                </w:pPr>
                                <w:r>
                                  <w:rPr>
                                    <w:b/>
                                  </w:rPr>
                                  <w:fldChar w:fldCharType="begin"/>
                                </w:r>
                                <w:r>
                                  <w:rPr>
                                    <w:b/>
                                    <w:lang w:val="en-GB"/>
                                  </w:rPr>
                                  <w:instrText xml:space="preserve"> DOCPROPERTY directoraatvolg</w:instrText>
                                </w:r>
                                <w:r>
                                  <w:rPr>
                                    <w:b/>
                                  </w:rPr>
                                  <w:fldChar w:fldCharType="separate"/>
                                </w:r>
                                <w:r w:rsidR="00E759AB">
                                  <w:rPr>
                                    <w:b/>
                                    <w:lang w:val="en-GB"/>
                                  </w:rPr>
                                  <w:t>Directie Wetgeving en Juridische Zaken</w:t>
                                </w:r>
                              </w:p>
                              <w:p w:rsidR="00E759AB" w:rsidRDefault="00CA62F4">
                                <w:pPr>
                                  <w:pStyle w:val="referentiegegevparagraaf"/>
                                  <w:rPr>
                                    <w:rStyle w:val="directieregel"/>
                                  </w:rPr>
                                </w:pPr>
                                <w:r>
                                  <w:rPr>
                                    <w:b/>
                                  </w:rPr>
                                  <w:fldChar w:fldCharType="end"/>
                                </w:r>
                                <w:r>
                                  <w:fldChar w:fldCharType="begin"/>
                                </w:r>
                                <w:r>
                                  <w:rPr>
                                    <w:lang w:val="en-GB"/>
                                  </w:rPr>
                                  <w:instrText xml:space="preserve"> DOCPROPERTY directoraatnaamvolg </w:instrText>
                                </w:r>
                                <w:r>
                                  <w:fldChar w:fldCharType="end"/>
                                </w:r>
                                <w:r>
                                  <w:fldChar w:fldCharType="begin"/>
                                </w:r>
                                <w:r>
                                  <w:instrText xml:space="preserve"> DOCPROPERTY onderdeelvolg </w:instrText>
                                </w:r>
                                <w:r>
                                  <w:fldChar w:fldCharType="separate"/>
                                </w:r>
                                <w:r w:rsidR="00E759AB">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759AB">
                                  <w:rPr>
                                    <w:rStyle w:val="directieregel"/>
                                  </w:rPr>
                                  <w:t> </w:t>
                                </w:r>
                              </w:p>
                              <w:p w:rsidR="000A20F9" w:rsidRDefault="00CA62F4">
                                <w:pPr>
                                  <w:pStyle w:val="referentiegegevparagraaf"/>
                                  <w:rPr>
                                    <w:lang w:val="en-GB"/>
                                  </w:rPr>
                                </w:pPr>
                                <w:r>
                                  <w:rPr>
                                    <w:rStyle w:val="directieregel"/>
                                  </w:rPr>
                                  <w:fldChar w:fldCharType="end"/>
                                </w:r>
                              </w:p>
                              <w:p w:rsidR="000A20F9" w:rsidRDefault="00CA62F4">
                                <w:pPr>
                                  <w:pStyle w:val="referentiegegevens"/>
                                  <w:rPr>
                                    <w:b/>
                                  </w:rPr>
                                </w:pPr>
                                <w:r>
                                  <w:rPr>
                                    <w:b/>
                                  </w:rPr>
                                  <w:fldChar w:fldCharType="begin"/>
                                </w:r>
                                <w:r>
                                  <w:rPr>
                                    <w:b/>
                                    <w:lang w:val="en-GB"/>
                                  </w:rPr>
                                  <w:instrText xml:space="preserve"> DOCPROPERTY _datum </w:instrText>
                                </w:r>
                                <w:r>
                                  <w:rPr>
                                    <w:b/>
                                  </w:rPr>
                                  <w:fldChar w:fldCharType="separate"/>
                                </w:r>
                                <w:r w:rsidR="00E759AB">
                                  <w:rPr>
                                    <w:b/>
                                    <w:lang w:val="en-GB"/>
                                  </w:rPr>
                                  <w:t>Datum</w:t>
                                </w:r>
                                <w:r>
                                  <w:rPr>
                                    <w:b/>
                                  </w:rPr>
                                  <w:fldChar w:fldCharType="end"/>
                                </w:r>
                              </w:p>
                              <w:p w:rsidR="000A20F9" w:rsidRDefault="00F341EF">
                                <w:pPr>
                                  <w:pStyle w:val="referentiegegevens"/>
                                </w:pPr>
                                <w:r>
                                  <w:fldChar w:fldCharType="begin"/>
                                </w:r>
                                <w:r>
                                  <w:instrText xml:space="preserve"> DOCPROPERTY datum </w:instrText>
                                </w:r>
                                <w:r>
                                  <w:fldChar w:fldCharType="separate"/>
                                </w:r>
                                <w:r w:rsidR="00E759AB">
                                  <w:t>11 april 2013</w:t>
                                </w:r>
                                <w:r>
                                  <w:fldChar w:fldCharType="end"/>
                                </w:r>
                              </w:p>
                              <w:p w:rsidR="000A20F9" w:rsidRDefault="000A20F9">
                                <w:pPr>
                                  <w:pStyle w:val="witregel1"/>
                                </w:pPr>
                              </w:p>
                              <w:p w:rsidR="00E759AB" w:rsidRDefault="00CA62F4">
                                <w:pPr>
                                  <w:pStyle w:val="referentiegegevens"/>
                                  <w:rPr>
                                    <w:b/>
                                  </w:rPr>
                                </w:pPr>
                                <w:r>
                                  <w:rPr>
                                    <w:b/>
                                  </w:rPr>
                                  <w:fldChar w:fldCharType="begin"/>
                                </w:r>
                                <w:r>
                                  <w:rPr>
                                    <w:b/>
                                  </w:rPr>
                                  <w:instrText xml:space="preserve"> DOCPROPERTY _onskenmerk </w:instrText>
                                </w:r>
                                <w:r>
                                  <w:rPr>
                                    <w:b/>
                                  </w:rPr>
                                  <w:fldChar w:fldCharType="separate"/>
                                </w:r>
                                <w:r w:rsidR="00E759AB">
                                  <w:rPr>
                                    <w:b/>
                                  </w:rPr>
                                  <w:t>Ons kenmerk</w:t>
                                </w:r>
                              </w:p>
                              <w:p w:rsidR="000A20F9" w:rsidRDefault="00CA62F4">
                                <w:pPr>
                                  <w:pStyle w:val="referentiegegevens"/>
                                  <w:rPr>
                                    <w:b/>
                                    <w:bCs/>
                                  </w:rPr>
                                </w:pPr>
                                <w:r>
                                  <w:rPr>
                                    <w:b/>
                                  </w:rPr>
                                  <w:fldChar w:fldCharType="end"/>
                                </w:r>
                                <w:r w:rsidR="00F341EF">
                                  <w:fldChar w:fldCharType="begin"/>
                                </w:r>
                                <w:r w:rsidR="00F341EF">
                                  <w:instrText xml:space="preserve"> DOCPROPERTY onskenmerk </w:instrText>
                                </w:r>
                                <w:r w:rsidR="00F341EF">
                                  <w:fldChar w:fldCharType="separate"/>
                                </w:r>
                                <w:r w:rsidR="00E759AB">
                                  <w:t>-</w:t>
                                </w:r>
                                <w:r w:rsidR="00F341EF">
                                  <w:fldChar w:fldCharType="end"/>
                                </w:r>
                              </w:p>
                            </w:tc>
                          </w:tr>
                          <w:tr w:rsidR="000A20F9">
                            <w:trPr>
                              <w:cantSplit/>
                            </w:trPr>
                            <w:tc>
                              <w:tcPr>
                                <w:tcW w:w="2007" w:type="dxa"/>
                              </w:tcPr>
                              <w:p w:rsidR="000A20F9" w:rsidRDefault="000A20F9">
                                <w:pPr>
                                  <w:pStyle w:val="clausule"/>
                                </w:pPr>
                              </w:p>
                            </w:tc>
                          </w:tr>
                        </w:tbl>
                        <w:p w:rsidR="000A20F9" w:rsidRDefault="000A20F9"/>
                        <w:p w:rsidR="000A20F9" w:rsidRDefault="000A2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A20F9">
                      <w:trPr>
                        <w:cantSplit/>
                      </w:trPr>
                      <w:tc>
                        <w:tcPr>
                          <w:tcW w:w="2007" w:type="dxa"/>
                        </w:tcPr>
                        <w:p w:rsidR="00E759AB" w:rsidRDefault="00CA62F4">
                          <w:pPr>
                            <w:pStyle w:val="referentiegegevparagraaf"/>
                            <w:rPr>
                              <w:b/>
                              <w:lang w:val="en-GB"/>
                            </w:rPr>
                          </w:pPr>
                          <w:r>
                            <w:rPr>
                              <w:b/>
                            </w:rPr>
                            <w:fldChar w:fldCharType="begin"/>
                          </w:r>
                          <w:r>
                            <w:rPr>
                              <w:b/>
                              <w:lang w:val="en-GB"/>
                            </w:rPr>
                            <w:instrText xml:space="preserve"> DOCPROPERTY directoraatvolg</w:instrText>
                          </w:r>
                          <w:r>
                            <w:rPr>
                              <w:b/>
                            </w:rPr>
                            <w:fldChar w:fldCharType="separate"/>
                          </w:r>
                          <w:r w:rsidR="00E759AB">
                            <w:rPr>
                              <w:b/>
                              <w:lang w:val="en-GB"/>
                            </w:rPr>
                            <w:t>Directie Wetgeving en Juridische Zaken</w:t>
                          </w:r>
                        </w:p>
                        <w:p w:rsidR="00E759AB" w:rsidRDefault="00CA62F4">
                          <w:pPr>
                            <w:pStyle w:val="referentiegegevparagraaf"/>
                            <w:rPr>
                              <w:rStyle w:val="directieregel"/>
                            </w:rPr>
                          </w:pPr>
                          <w:r>
                            <w:rPr>
                              <w:b/>
                            </w:rPr>
                            <w:fldChar w:fldCharType="end"/>
                          </w:r>
                          <w:r>
                            <w:fldChar w:fldCharType="begin"/>
                          </w:r>
                          <w:r>
                            <w:rPr>
                              <w:lang w:val="en-GB"/>
                            </w:rPr>
                            <w:instrText xml:space="preserve"> DOCPROPERTY directoraatnaamvolg </w:instrText>
                          </w:r>
                          <w:r>
                            <w:fldChar w:fldCharType="end"/>
                          </w:r>
                          <w:r>
                            <w:fldChar w:fldCharType="begin"/>
                          </w:r>
                          <w:r>
                            <w:instrText xml:space="preserve"> DOCPROPERTY onderdeelvolg </w:instrText>
                          </w:r>
                          <w:r>
                            <w:fldChar w:fldCharType="separate"/>
                          </w:r>
                          <w:r w:rsidR="00E759AB">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759AB">
                            <w:rPr>
                              <w:rStyle w:val="directieregel"/>
                            </w:rPr>
                            <w:t> </w:t>
                          </w:r>
                        </w:p>
                        <w:p w:rsidR="000A20F9" w:rsidRDefault="00CA62F4">
                          <w:pPr>
                            <w:pStyle w:val="referentiegegevparagraaf"/>
                            <w:rPr>
                              <w:lang w:val="en-GB"/>
                            </w:rPr>
                          </w:pPr>
                          <w:r>
                            <w:rPr>
                              <w:rStyle w:val="directieregel"/>
                            </w:rPr>
                            <w:fldChar w:fldCharType="end"/>
                          </w:r>
                        </w:p>
                        <w:p w:rsidR="000A20F9" w:rsidRDefault="00CA62F4">
                          <w:pPr>
                            <w:pStyle w:val="referentiegegevens"/>
                            <w:rPr>
                              <w:b/>
                            </w:rPr>
                          </w:pPr>
                          <w:r>
                            <w:rPr>
                              <w:b/>
                            </w:rPr>
                            <w:fldChar w:fldCharType="begin"/>
                          </w:r>
                          <w:r>
                            <w:rPr>
                              <w:b/>
                              <w:lang w:val="en-GB"/>
                            </w:rPr>
                            <w:instrText xml:space="preserve"> DOCPROPERTY _datum </w:instrText>
                          </w:r>
                          <w:r>
                            <w:rPr>
                              <w:b/>
                            </w:rPr>
                            <w:fldChar w:fldCharType="separate"/>
                          </w:r>
                          <w:r w:rsidR="00E759AB">
                            <w:rPr>
                              <w:b/>
                              <w:lang w:val="en-GB"/>
                            </w:rPr>
                            <w:t>Datum</w:t>
                          </w:r>
                          <w:r>
                            <w:rPr>
                              <w:b/>
                            </w:rPr>
                            <w:fldChar w:fldCharType="end"/>
                          </w:r>
                        </w:p>
                        <w:p w:rsidR="000A20F9" w:rsidRDefault="00F341EF">
                          <w:pPr>
                            <w:pStyle w:val="referentiegegevens"/>
                          </w:pPr>
                          <w:r>
                            <w:fldChar w:fldCharType="begin"/>
                          </w:r>
                          <w:r>
                            <w:instrText xml:space="preserve"> DOCPROPERTY datum </w:instrText>
                          </w:r>
                          <w:r>
                            <w:fldChar w:fldCharType="separate"/>
                          </w:r>
                          <w:r w:rsidR="00E759AB">
                            <w:t>11 april 2013</w:t>
                          </w:r>
                          <w:r>
                            <w:fldChar w:fldCharType="end"/>
                          </w:r>
                        </w:p>
                        <w:p w:rsidR="000A20F9" w:rsidRDefault="000A20F9">
                          <w:pPr>
                            <w:pStyle w:val="witregel1"/>
                          </w:pPr>
                        </w:p>
                        <w:p w:rsidR="00E759AB" w:rsidRDefault="00CA62F4">
                          <w:pPr>
                            <w:pStyle w:val="referentiegegevens"/>
                            <w:rPr>
                              <w:b/>
                            </w:rPr>
                          </w:pPr>
                          <w:r>
                            <w:rPr>
                              <w:b/>
                            </w:rPr>
                            <w:fldChar w:fldCharType="begin"/>
                          </w:r>
                          <w:r>
                            <w:rPr>
                              <w:b/>
                            </w:rPr>
                            <w:instrText xml:space="preserve"> DOCPROPERTY _onskenmerk </w:instrText>
                          </w:r>
                          <w:r>
                            <w:rPr>
                              <w:b/>
                            </w:rPr>
                            <w:fldChar w:fldCharType="separate"/>
                          </w:r>
                          <w:r w:rsidR="00E759AB">
                            <w:rPr>
                              <w:b/>
                            </w:rPr>
                            <w:t>Ons kenmerk</w:t>
                          </w:r>
                        </w:p>
                        <w:p w:rsidR="000A20F9" w:rsidRDefault="00CA62F4">
                          <w:pPr>
                            <w:pStyle w:val="referentiegegevens"/>
                            <w:rPr>
                              <w:b/>
                              <w:bCs/>
                            </w:rPr>
                          </w:pPr>
                          <w:r>
                            <w:rPr>
                              <w:b/>
                            </w:rPr>
                            <w:fldChar w:fldCharType="end"/>
                          </w:r>
                          <w:r w:rsidR="00F341EF">
                            <w:fldChar w:fldCharType="begin"/>
                          </w:r>
                          <w:r w:rsidR="00F341EF">
                            <w:instrText xml:space="preserve"> DOCPROPERTY onskenmerk </w:instrText>
                          </w:r>
                          <w:r w:rsidR="00F341EF">
                            <w:fldChar w:fldCharType="separate"/>
                          </w:r>
                          <w:r w:rsidR="00E759AB">
                            <w:t>-</w:t>
                          </w:r>
                          <w:r w:rsidR="00F341EF">
                            <w:fldChar w:fldCharType="end"/>
                          </w:r>
                        </w:p>
                      </w:tc>
                    </w:tr>
                    <w:tr w:rsidR="000A20F9">
                      <w:trPr>
                        <w:cantSplit/>
                      </w:trPr>
                      <w:tc>
                        <w:tcPr>
                          <w:tcW w:w="2007" w:type="dxa"/>
                        </w:tcPr>
                        <w:p w:rsidR="000A20F9" w:rsidRDefault="000A20F9">
                          <w:pPr>
                            <w:pStyle w:val="clausule"/>
                          </w:pPr>
                        </w:p>
                      </w:tc>
                    </w:tr>
                  </w:tbl>
                  <w:p w:rsidR="000A20F9" w:rsidRDefault="000A20F9"/>
                  <w:p w:rsidR="000A20F9" w:rsidRDefault="000A20F9"/>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40E276B" wp14:editId="4E0AEA6B">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0F9" w:rsidRDefault="00CA62F4">
                          <w:pPr>
                            <w:pStyle w:val="Huisstijl-Rubricering"/>
                          </w:pPr>
                          <w:r>
                            <w:fldChar w:fldCharType="begin"/>
                          </w:r>
                          <w:r>
                            <w:instrText xml:space="preserve"> DOCPROPERTY rubricering </w:instrText>
                          </w:r>
                          <w:r>
                            <w:fldChar w:fldCharType="end"/>
                          </w:r>
                        </w:p>
                        <w:p w:rsidR="000A20F9" w:rsidRDefault="000A20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0A20F9" w:rsidRDefault="00CA62F4">
                    <w:pPr>
                      <w:pStyle w:val="Huisstijl-Rubricering"/>
                    </w:pPr>
                    <w:r>
                      <w:fldChar w:fldCharType="begin"/>
                    </w:r>
                    <w:r>
                      <w:instrText xml:space="preserve"> DOCPROPERTY rubricering </w:instrText>
                    </w:r>
                    <w:r>
                      <w:fldChar w:fldCharType="end"/>
                    </w:r>
                  </w:p>
                  <w:p w:rsidR="000A20F9" w:rsidRDefault="000A20F9"/>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A20F9">
      <w:trPr>
        <w:trHeight w:hRule="exact" w:val="136"/>
      </w:trPr>
      <w:tc>
        <w:tcPr>
          <w:tcW w:w="7520" w:type="dxa"/>
        </w:tcPr>
        <w:p w:rsidR="000A20F9" w:rsidRDefault="000A20F9">
          <w:pPr>
            <w:spacing w:line="240" w:lineRule="auto"/>
            <w:rPr>
              <w:sz w:val="12"/>
              <w:szCs w:val="12"/>
            </w:rPr>
          </w:pPr>
        </w:p>
      </w:tc>
    </w:tr>
  </w:tbl>
  <w:p w:rsidR="000A20F9" w:rsidRDefault="00CA62F4">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F9" w:rsidRDefault="00B842CD">
    <w:pPr>
      <w:pStyle w:val="Koptekst"/>
      <w:rPr>
        <w:color w:val="FFFFFF"/>
      </w:rPr>
    </w:pPr>
    <w:bookmarkStart w:id="7" w:name="bmpagina"/>
    <w:r>
      <w:rPr>
        <w:noProof/>
        <w:sz w:val="20"/>
      </w:rPr>
      <w:drawing>
        <wp:anchor distT="0" distB="0" distL="114300" distR="114300" simplePos="0" relativeHeight="251659264" behindDoc="1" locked="1" layoutInCell="1" allowOverlap="1" wp14:anchorId="3E31B6A5" wp14:editId="1438BE4C">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5FE921BB" wp14:editId="0DBFDEA6">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CA62F4">
      <w:rPr>
        <w:color w:val="FFFFFF"/>
      </w:rPr>
      <w:fldChar w:fldCharType="begin"/>
    </w:r>
    <w:r w:rsidR="00CA62F4">
      <w:rPr>
        <w:color w:val="FFFFFF"/>
      </w:rPr>
      <w:instrText xml:space="preserve"> PAGE </w:instrText>
    </w:r>
    <w:r w:rsidR="00CA62F4">
      <w:rPr>
        <w:color w:val="FFFFFF"/>
      </w:rPr>
      <w:fldChar w:fldCharType="separate"/>
    </w:r>
    <w:r w:rsidR="00F341EF">
      <w:rPr>
        <w:noProof/>
        <w:color w:val="FFFFFF"/>
      </w:rPr>
      <w:t>1</w:t>
    </w:r>
    <w:r w:rsidR="00CA62F4">
      <w:rPr>
        <w:color w:val="FFFFFF"/>
      </w:rPr>
      <w:fldChar w:fldCharType="end"/>
    </w:r>
    <w:bookmarkEnd w:id="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F9" w:rsidRDefault="000A20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921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inister van Veiligheid en Justitie,&lt;/p&gt;&lt;/td&gt;&lt;td style=&quot;broodtekst&quot;&gt;&lt;/td&gt;&lt;td/&gt;&lt;/tr&gt;&lt;tr&gt;&lt;td&gt;&lt;p style=&quot;broodtekst-i&quot;&gt;I.W. Opstelten&lt;/p&gt;&lt;/td&gt;&lt;td style=&quot;broodtekst&quot;&gt;&lt;/td&gt;&lt;td/&gt;&lt;/tr&gt;&lt;/tbody&gt;&lt;/table&gt;&lt;p style=&quot;in-table&quot;/&gt;&lt;/body&gt;&lt;/ondertekening_content&gt;&lt;toevoegen-model formatted-value=&quot;&quot;/&gt;&lt;chkminuut/&gt;&lt;minuut formatted-value=&quot;minuut.xml&quot;/&gt;&lt;ondertekenaar-item value=&quot;2&quot; formatted-value=&quot;Minister&quot;&gt;&lt;afzender taal=&quot;1043&quot; organisatie=&quot;32&quot; aanhef=&quot;1&quot; groetregel=&quot;2&quot; name=&quot;Minister&quot; country-id=&quot;NLD&quot; country-code=&quot;31&quot; naam=&quot;De Minister van Veiligheid en Justitie,&quot; functie=&quot;I.W. Opstelten&quot;/&gt;_x000d__x000a__x0009__x0009_&lt;/ondertekenaar-item&gt;&lt;tweedeondertekenaar-item/&gt;&lt;behandelddoor-item value=&quot;9&quot; formatted-value=&quot;Karin&quot;&gt;&lt;afzender taal=&quot;1043&quot; organisatie=&quot;176&quot; aanhef=&quot;1&quot; groetregel=&quot;2&quot; name=&quot;Karin&quot; country-id=&quot;NLD&quot; country-code=&quot;31&quot; naam=&quot;Mr.Drs. C.C.M. van Deudekom&quot; functie=&quot;Raadadviseur&quot; email=&quot;k.van.deudekom@minvenj.nl&quot; telefoon=&quot;+316 5287 7398&quot; gender=&quot;F&quot; onderdeel=&quot;Sector straf- en sanctierecht&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316 5287 7398&quot; formatted-value=&quot;06 52 87 73 98&quot;&gt;&lt;phonenumber country-code=&quot;31&quot; number=&quot;+316 5287 7398&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Drs. C.C.M. van Deudekom&quot;/&gt;&lt;email formatted-value=&quot;k.van.deudekom@minvenj.nl&quot;/&gt;&lt;functie formatted-value=&quot;Raadadviseur&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straf- en sanctierecht&quot; formatted-value=&quot;Sector straf- en sanctierecht&quot;/&gt;&lt;digionderdeel value=&quot;Sector straf- en sanctierecht&quot; formatted-value=&quot;Sector straf- en sanctierecht&quot;/&gt;&lt;onderdeelvolg formatted-value=&quot;Sector straf- en sanctierecht&quot;/&gt;&lt;directieregel formatted-value=&quot; \n&quot;/&gt;&lt;datum value=&quot;2013-04-11T17:57:57&quot; formatted-value=&quot;11 april 2013&quot;/&gt;&lt;onskenmerk value=&quot;-&quot; formatted-value=&quot;-&quot; format-disabled=&quot;true&quot;/&gt;&lt;uwkenmerk formatted-value=&quot;&quot;/&gt;&lt;onderwerp formatted-value=&quot;-&quot; value=&quot;-&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B842CD"/>
    <w:rsid w:val="000A20F9"/>
    <w:rsid w:val="00B842CD"/>
    <w:rsid w:val="00CA62F4"/>
    <w:rsid w:val="00E759AB"/>
    <w:rsid w:val="00F34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CA62F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CA62F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ankie\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233</ap:Words>
  <ap:Characters>1286</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2013-04-25T11:27:00.0000000Z</lastPrinted>
  <dcterms:created xsi:type="dcterms:W3CDTF">2013-04-26T09:49:00.0000000Z</dcterms:created>
  <dcterms:modified xsi:type="dcterms:W3CDTF">2013-04-26T09:49:00.0000000Z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11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 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Raadadviseur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0x01010054E3E6C356EAF244BF4A0F7F930E3B76</vt:lpwstr>
  </property>
  <property fmtid="{D5CDD505-2E9C-101B-9397-08002B2CF9AE}" pid="68" name="GereserveerdDoor">
    <vt:lpwstr>colt2206</vt:lpwstr>
  </property>
  <property fmtid="{D5CDD505-2E9C-101B-9397-08002B2CF9AE}" pid="69" name="Door">
    <vt:lpwstr>Collaris T.</vt:lpwstr>
  </property>
  <property fmtid="{D5CDD505-2E9C-101B-9397-08002B2CF9AE}" pid="70" name="Gereserveerd">
    <vt:lpwstr>true</vt:lpwstr>
  </property>
</Properties>
</file>