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8" w:rsidRDefault="00806FE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16EA6293" wp14:anchorId="6A0683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7E8" w:rsidRDefault="009A17E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9A17E8" w:rsidRDefault="009A17E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6037A8">
        <w:tc>
          <w:tcPr>
            <w:tcW w:w="0" w:type="auto"/>
          </w:tcPr>
          <w:p w:rsidR="006037A8" w:rsidRDefault="00806FE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8D4686F" wp14:editId="47B74BA8">
                  <wp:extent cx="2343150" cy="1581150"/>
                  <wp:effectExtent l="0" t="0" r="0" b="0"/>
                  <wp:docPr id="4" name="Afbeelding 1" descr="C:\Users\eschmiem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chmiem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CB5799">
              <w:fldChar w:fldCharType="begin"/>
            </w:r>
            <w:r w:rsidR="00CB5799">
              <w:instrText xml:space="preserve"> DOCPROPERTY woordmerk </w:instrText>
            </w:r>
            <w:r w:rsidR="00CB5799">
              <w:fldChar w:fldCharType="end"/>
            </w:r>
          </w:p>
        </w:tc>
      </w:tr>
    </w:tbl>
    <w:p w:rsidR="006037A8" w:rsidRDefault="006037A8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037A8">
        <w:trPr>
          <w:trHeight w:val="306" w:hRule="exact"/>
        </w:trPr>
        <w:tc>
          <w:tcPr>
            <w:tcW w:w="7512" w:type="dxa"/>
            <w:gridSpan w:val="2"/>
          </w:tcPr>
          <w:p w:rsidR="006037A8" w:rsidRDefault="00CB5799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BA2330">
              <w:t>&gt; Retouradres Postbus 20301 2500 EH  Den Haag</w:t>
            </w:r>
            <w:r>
              <w:fldChar w:fldCharType="end"/>
            </w:r>
          </w:p>
        </w:tc>
      </w:tr>
      <w:tr w:rsidR="006037A8">
        <w:trPr>
          <w:cantSplit/>
          <w:trHeight w:val="85" w:hRule="exact"/>
        </w:trPr>
        <w:tc>
          <w:tcPr>
            <w:tcW w:w="7512" w:type="dxa"/>
            <w:gridSpan w:val="2"/>
          </w:tcPr>
          <w:p w:rsidR="006037A8" w:rsidRDefault="006037A8">
            <w:pPr>
              <w:pStyle w:val="Huisstijl-Rubricering"/>
            </w:pPr>
          </w:p>
        </w:tc>
      </w:tr>
      <w:tr w:rsidR="006037A8">
        <w:trPr>
          <w:cantSplit/>
          <w:trHeight w:val="187" w:hRule="exact"/>
        </w:trPr>
        <w:tc>
          <w:tcPr>
            <w:tcW w:w="7512" w:type="dxa"/>
            <w:gridSpan w:val="2"/>
          </w:tcPr>
          <w:p w:rsidR="006037A8" w:rsidRDefault="00CB5799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6037A8">
        <w:trPr>
          <w:cantSplit/>
          <w:trHeight w:val="2166" w:hRule="exact"/>
        </w:trPr>
        <w:tc>
          <w:tcPr>
            <w:tcW w:w="7512" w:type="dxa"/>
            <w:gridSpan w:val="2"/>
          </w:tcPr>
          <w:p w:rsidR="006037A8" w:rsidRDefault="00A73404">
            <w:pPr>
              <w:pStyle w:val="adres"/>
            </w:pPr>
            <w:r>
              <w:t>Aan de Voorzitter van de Tweede Kamer</w:t>
            </w:r>
          </w:p>
          <w:p w:rsidR="00A73404" w:rsidRDefault="00A73404">
            <w:pPr>
              <w:pStyle w:val="adres"/>
            </w:pPr>
            <w:r>
              <w:t>der Staten-Generaal</w:t>
            </w:r>
          </w:p>
          <w:p w:rsidR="00A73404" w:rsidRDefault="00A73404">
            <w:pPr>
              <w:pStyle w:val="adres"/>
            </w:pPr>
            <w:r>
              <w:t>Postbus 20018</w:t>
            </w:r>
          </w:p>
          <w:p w:rsidR="00A73404" w:rsidRDefault="00A73404">
            <w:pPr>
              <w:pStyle w:val="adres"/>
            </w:pPr>
            <w:r>
              <w:t>2500 EA  DEN HAAG</w:t>
            </w:r>
          </w:p>
          <w:p w:rsidR="006037A8" w:rsidRDefault="00CB5799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6037A8" w:rsidRDefault="006037A8">
            <w:pPr>
              <w:pStyle w:val="kixcode"/>
            </w:pPr>
          </w:p>
        </w:tc>
      </w:tr>
      <w:tr w:rsidR="006037A8">
        <w:trPr>
          <w:trHeight w:val="465" w:hRule="exact"/>
        </w:trPr>
        <w:tc>
          <w:tcPr>
            <w:tcW w:w="7512" w:type="dxa"/>
            <w:gridSpan w:val="2"/>
          </w:tcPr>
          <w:p w:rsidR="006037A8" w:rsidRDefault="006037A8">
            <w:pPr>
              <w:pStyle w:val="broodtekst"/>
            </w:pPr>
          </w:p>
        </w:tc>
      </w:tr>
      <w:tr w:rsidR="006037A8">
        <w:trPr>
          <w:trHeight w:val="238" w:hRule="exact"/>
        </w:trPr>
        <w:tc>
          <w:tcPr>
            <w:tcW w:w="1099" w:type="dxa"/>
          </w:tcPr>
          <w:p w:rsidR="006037A8" w:rsidRDefault="0035373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BA2330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6037A8" w:rsidP="00571681" w:rsidRDefault="00A7340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</w:t>
            </w:r>
            <w:r w:rsidR="00571681">
              <w:t>3</w:t>
            </w:r>
            <w:r>
              <w:t xml:space="preserve"> april 2013</w:t>
            </w:r>
          </w:p>
        </w:tc>
      </w:tr>
      <w:tr w:rsidR="006037A8">
        <w:trPr>
          <w:trHeight w:val="482" w:hRule="exact"/>
        </w:trPr>
        <w:tc>
          <w:tcPr>
            <w:tcW w:w="1099" w:type="dxa"/>
          </w:tcPr>
          <w:p w:rsidR="006037A8" w:rsidRDefault="0035373F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BA2330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6037A8" w:rsidRDefault="0035373F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BA2330">
              <w:t xml:space="preserve">Voorstel van wet implementatie richtlijn verlenging beschermingsduur naburige rechten (33329) 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037A8">
        <w:tc>
          <w:tcPr>
            <w:tcW w:w="2013" w:type="dxa"/>
          </w:tcPr>
          <w:p w:rsidR="009A17E8" w:rsidP="009A17E8" w:rsidRDefault="009A17E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9A17E8" w:rsidP="009A17E8" w:rsidRDefault="009A17E8">
            <w:pPr>
              <w:pStyle w:val="afzendgegevens"/>
            </w:pPr>
            <w:r>
              <w:t>Sector Privaatrecht</w:t>
            </w:r>
          </w:p>
          <w:p w:rsidR="009A17E8" w:rsidP="009A17E8" w:rsidRDefault="009A17E8">
            <w:pPr>
              <w:pStyle w:val="witregel1"/>
            </w:pPr>
            <w:r>
              <w:t> </w:t>
            </w:r>
          </w:p>
          <w:p w:rsidRPr="00A73404" w:rsidR="009A17E8" w:rsidP="009A17E8" w:rsidRDefault="009A17E8">
            <w:pPr>
              <w:pStyle w:val="afzendgegevens"/>
              <w:rPr>
                <w:lang w:val="de-DE"/>
              </w:rPr>
            </w:pPr>
            <w:r w:rsidRPr="00A73404">
              <w:rPr>
                <w:lang w:val="de-DE"/>
              </w:rPr>
              <w:t>Turfmarkt 147</w:t>
            </w:r>
          </w:p>
          <w:p w:rsidRPr="00A73404" w:rsidR="009A17E8" w:rsidP="009A17E8" w:rsidRDefault="009A17E8">
            <w:pPr>
              <w:pStyle w:val="afzendgegevens"/>
              <w:rPr>
                <w:lang w:val="de-DE"/>
              </w:rPr>
            </w:pPr>
            <w:r w:rsidRPr="00A73404">
              <w:rPr>
                <w:lang w:val="de-DE"/>
              </w:rPr>
              <w:t>2511 DP  Den Haag</w:t>
            </w:r>
          </w:p>
          <w:p w:rsidRPr="00A73404" w:rsidR="009A17E8" w:rsidP="009A17E8" w:rsidRDefault="009A17E8">
            <w:pPr>
              <w:pStyle w:val="afzendgegevens"/>
              <w:rPr>
                <w:lang w:val="de-DE"/>
              </w:rPr>
            </w:pPr>
            <w:r w:rsidRPr="00A73404">
              <w:rPr>
                <w:lang w:val="de-DE"/>
              </w:rPr>
              <w:t>Postbus 20301</w:t>
            </w:r>
          </w:p>
          <w:p w:rsidRPr="00A73404" w:rsidR="009A17E8" w:rsidP="009A17E8" w:rsidRDefault="009A17E8">
            <w:pPr>
              <w:pStyle w:val="afzendgegevens"/>
              <w:rPr>
                <w:lang w:val="de-DE"/>
              </w:rPr>
            </w:pPr>
            <w:r w:rsidRPr="00A73404">
              <w:rPr>
                <w:lang w:val="de-DE"/>
              </w:rPr>
              <w:t>2500 EH  Den Haag</w:t>
            </w:r>
          </w:p>
          <w:p w:rsidRPr="00A73404" w:rsidR="009A17E8" w:rsidP="009A17E8" w:rsidRDefault="009A17E8">
            <w:pPr>
              <w:pStyle w:val="afzendgegevens"/>
              <w:rPr>
                <w:lang w:val="de-DE"/>
              </w:rPr>
            </w:pPr>
            <w:r w:rsidRPr="00A73404">
              <w:rPr>
                <w:lang w:val="de-DE"/>
              </w:rPr>
              <w:t>www.rijksoverheid.nl/venj</w:t>
            </w:r>
          </w:p>
          <w:p w:rsidR="00A73404" w:rsidP="00A73404" w:rsidRDefault="009A17E8">
            <w:pPr>
              <w:pStyle w:val="witregel1"/>
              <w:rPr>
                <w:lang w:val="de-DE"/>
              </w:rPr>
            </w:pPr>
            <w:r w:rsidRPr="00A73404">
              <w:rPr>
                <w:lang w:val="de-DE"/>
              </w:rPr>
              <w:t> </w:t>
            </w:r>
          </w:p>
          <w:p w:rsidR="009A17E8" w:rsidP="00A73404" w:rsidRDefault="009A17E8">
            <w:pPr>
              <w:pStyle w:val="witregel1"/>
            </w:pPr>
            <w:r>
              <w:t> </w:t>
            </w:r>
          </w:p>
          <w:p w:rsidR="009A17E8" w:rsidP="009A17E8" w:rsidRDefault="009A17E8">
            <w:pPr>
              <w:pStyle w:val="referentiekopjes"/>
            </w:pPr>
            <w:r>
              <w:t>Ons kenmerk</w:t>
            </w:r>
          </w:p>
          <w:p w:rsidR="009A17E8" w:rsidP="009A17E8" w:rsidRDefault="0035373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BA2330">
              <w:t>373518</w:t>
            </w:r>
            <w:r>
              <w:fldChar w:fldCharType="end"/>
            </w:r>
          </w:p>
          <w:p w:rsidR="009A17E8" w:rsidP="009A17E8" w:rsidRDefault="009A17E8">
            <w:pPr>
              <w:pStyle w:val="witregel1"/>
            </w:pPr>
            <w:r>
              <w:t> </w:t>
            </w:r>
          </w:p>
          <w:p w:rsidR="009A17E8" w:rsidP="009A17E8" w:rsidRDefault="009A17E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A17E8" w:rsidP="009A17E8" w:rsidRDefault="009A17E8">
            <w:pPr>
              <w:pStyle w:val="referentiegegevens"/>
            </w:pPr>
          </w:p>
          <w:bookmarkEnd w:id="4"/>
          <w:p w:rsidR="006037A8" w:rsidP="009A17E8" w:rsidRDefault="00CB5799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6037A8" w:rsidRDefault="006037A8">
      <w:pPr>
        <w:pStyle w:val="broodtekst"/>
      </w:pPr>
    </w:p>
    <w:p w:rsidR="006037A8" w:rsidRDefault="006037A8">
      <w:pPr>
        <w:pStyle w:val="broodtekst"/>
        <w:sectPr w:rsidR="006037A8" w:rsidSect="003252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BA2330" w:rsidRDefault="00806FE6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32E370EB" wp14:anchorId="5DDE43FF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7A8" w:rsidRDefault="00CB5799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6037A8" w:rsidRDefault="00CB5799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CB5799">
        <w:fldChar w:fldCharType="begin"/>
      </w:r>
      <w:r w:rsidR="00CB5799">
        <w:instrText xml:space="preserve"> DOCPROPERTY aanhefdoc *\MERGEFORMAT </w:instrText>
      </w:r>
      <w:r w:rsidR="00CB5799">
        <w:fldChar w:fldCharType="separate"/>
      </w:r>
    </w:p>
    <w:p w:rsidR="00BA2330" w:rsidRDefault="00BA2330">
      <w:pPr>
        <w:pStyle w:val="broodtekst"/>
      </w:pPr>
    </w:p>
    <w:p w:rsidR="006037A8" w:rsidRDefault="00CB5799">
      <w:pPr>
        <w:pStyle w:val="broodtekst"/>
      </w:pPr>
      <w:r>
        <w:fldChar w:fldCharType="end"/>
      </w:r>
    </w:p>
    <w:p w:rsidR="00806FE6" w:rsidP="00806FE6" w:rsidRDefault="00806FE6">
      <w:pPr>
        <w:pStyle w:val="broodtekst"/>
      </w:pPr>
      <w:bookmarkStart w:name="cursor" w:id="8"/>
      <w:bookmarkEnd w:id="8"/>
      <w:r w:rsidRPr="009D5803">
        <w:t xml:space="preserve">Hierbij bied ik u de nota </w:t>
      </w:r>
      <w:r>
        <w:t>naar aanleiding van het verslag</w:t>
      </w:r>
      <w:r w:rsidRPr="009D5803">
        <w:t xml:space="preserve"> inzake het bovenvermelde voorstel aan</w:t>
      </w:r>
      <w:r w:rsidR="002941D9">
        <w:t>,</w:t>
      </w:r>
      <w:r>
        <w:t xml:space="preserve"> vergezeld van een nota van wijziging</w:t>
      </w:r>
      <w:r w:rsidRPr="009D5803">
        <w:t>.</w:t>
      </w:r>
      <w:r>
        <w:fldChar w:fldCharType="begin"/>
      </w:r>
      <w:r>
        <w:instrText xml:space="preserve"> DOCPROPERTY aanhefdoc *\MERGEFORMAT </w:instrText>
      </w:r>
      <w:r>
        <w:fldChar w:fldCharType="end"/>
      </w:r>
    </w:p>
    <w:p w:rsidR="006037A8" w:rsidRDefault="006037A8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037A8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9A17E8" w:rsidR="009A17E8" w:rsidTr="000B3539">
              <w:tc>
                <w:tcPr>
                  <w:tcW w:w="7534" w:type="dxa"/>
                  <w:gridSpan w:val="3"/>
                  <w:shd w:val="clear" w:color="auto" w:fill="auto"/>
                </w:tcPr>
                <w:p w:rsidRPr="009A17E8" w:rsidR="009A17E8" w:rsidP="00E611AC" w:rsidRDefault="002941D9">
                  <w:pPr>
                    <w:pStyle w:val="groetregel"/>
                  </w:pPr>
                  <w:bookmarkStart w:name="ondertekening" w:id="9"/>
                  <w:bookmarkStart w:name="ondertekening_bk" w:id="10"/>
                  <w:bookmarkEnd w:id="9"/>
                  <w:r>
                    <w:t xml:space="preserve">De </w:t>
                  </w:r>
                  <w:r w:rsidR="00E611AC">
                    <w:t xml:space="preserve">Staatssecretaris </w:t>
                  </w:r>
                  <w:r w:rsidR="005038A2">
                    <w:t>van Veiligheid en Justitie</w:t>
                  </w:r>
                  <w:r w:rsidR="009A17E8">
                    <w:t>,</w:t>
                  </w:r>
                </w:p>
              </w:tc>
            </w:tr>
            <w:tr w:rsidRPr="009A17E8" w:rsidR="009A17E8" w:rsidTr="00847C62">
              <w:tc>
                <w:tcPr>
                  <w:tcW w:w="7534" w:type="dxa"/>
                  <w:gridSpan w:val="3"/>
                  <w:shd w:val="clear" w:color="auto" w:fill="auto"/>
                </w:tcPr>
                <w:p w:rsidRPr="009A17E8" w:rsidR="009A17E8" w:rsidP="009A17E8" w:rsidRDefault="009A17E8">
                  <w:pPr>
                    <w:pStyle w:val="broodtekst"/>
                  </w:pPr>
                </w:p>
              </w:tc>
            </w:tr>
            <w:tr w:rsidRPr="009A17E8" w:rsidR="009A17E8" w:rsidTr="00D500A3">
              <w:tc>
                <w:tcPr>
                  <w:tcW w:w="7534" w:type="dxa"/>
                  <w:gridSpan w:val="3"/>
                  <w:shd w:val="clear" w:color="auto" w:fill="auto"/>
                </w:tcPr>
                <w:p w:rsidRPr="009A17E8" w:rsidR="009A17E8" w:rsidP="009A17E8" w:rsidRDefault="009A17E8">
                  <w:pPr>
                    <w:pStyle w:val="broodtekst"/>
                  </w:pPr>
                </w:p>
              </w:tc>
            </w:tr>
            <w:tr w:rsidRPr="009A17E8" w:rsidR="009A17E8" w:rsidTr="009F4C6F">
              <w:tc>
                <w:tcPr>
                  <w:tcW w:w="7534" w:type="dxa"/>
                  <w:gridSpan w:val="3"/>
                  <w:shd w:val="clear" w:color="auto" w:fill="auto"/>
                </w:tcPr>
                <w:p w:rsidRPr="009A17E8" w:rsidR="009A17E8" w:rsidP="009A17E8" w:rsidRDefault="009A17E8">
                  <w:pPr>
                    <w:pStyle w:val="broodtekst"/>
                  </w:pPr>
                </w:p>
              </w:tc>
            </w:tr>
            <w:tr w:rsidRPr="009A17E8" w:rsidR="009A17E8" w:rsidTr="00F069F5">
              <w:tc>
                <w:tcPr>
                  <w:tcW w:w="7534" w:type="dxa"/>
                  <w:gridSpan w:val="3"/>
                  <w:shd w:val="clear" w:color="auto" w:fill="auto"/>
                </w:tcPr>
                <w:p w:rsidRPr="009A17E8" w:rsidR="009A17E8" w:rsidP="009A17E8" w:rsidRDefault="009A17E8">
                  <w:pPr>
                    <w:pStyle w:val="broodtekst"/>
                  </w:pPr>
                </w:p>
              </w:tc>
            </w:tr>
            <w:tr w:rsidRPr="009A17E8" w:rsidR="009A17E8" w:rsidTr="009A17E8">
              <w:tc>
                <w:tcPr>
                  <w:tcW w:w="4209" w:type="dxa"/>
                  <w:shd w:val="clear" w:color="auto" w:fill="auto"/>
                </w:tcPr>
                <w:p w:rsidRPr="009A17E8" w:rsidR="009A17E8" w:rsidP="009A17E8" w:rsidRDefault="008D0F5E">
                  <w:pPr>
                    <w:pStyle w:val="broodtekst"/>
                  </w:pPr>
                  <w:r>
                    <w:t>F. Teeven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9A17E8" w:rsidR="009A17E8" w:rsidP="009A17E8" w:rsidRDefault="009A17E8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A17E8" w:rsidR="009A17E8" w:rsidRDefault="009A17E8">
                  <w:pPr>
                    <w:pStyle w:val="broodtekst"/>
                  </w:pPr>
                </w:p>
              </w:tc>
            </w:tr>
          </w:tbl>
          <w:p w:rsidR="009A17E8" w:rsidP="009A17E8" w:rsidRDefault="009A17E8">
            <w:pPr>
              <w:pStyle w:val="in-table"/>
            </w:pPr>
          </w:p>
          <w:bookmarkEnd w:id="10"/>
          <w:p w:rsidR="006037A8" w:rsidP="009A17E8" w:rsidRDefault="00CB5799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9A17E8" w:rsidRDefault="009A17E8">
      <w:pPr>
        <w:pStyle w:val="broodtekst"/>
      </w:pPr>
    </w:p>
    <w:sectPr w:rsidR="009A17E8" w:rsidSect="003252AB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E8" w:rsidRDefault="009A17E8">
      <w:r>
        <w:separator/>
      </w:r>
    </w:p>
    <w:p w:rsidR="009A17E8" w:rsidRDefault="009A17E8"/>
    <w:p w:rsidR="009A17E8" w:rsidRDefault="009A17E8"/>
    <w:p w:rsidR="009A17E8" w:rsidRDefault="009A17E8"/>
  </w:endnote>
  <w:endnote w:type="continuationSeparator" w:id="0">
    <w:p w:rsidR="009A17E8" w:rsidRDefault="009A17E8">
      <w:r>
        <w:continuationSeparator/>
      </w:r>
    </w:p>
    <w:p w:rsidR="009A17E8" w:rsidRDefault="009A17E8"/>
    <w:p w:rsidR="009A17E8" w:rsidRDefault="009A17E8"/>
    <w:p w:rsidR="009A17E8" w:rsidRDefault="009A1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8" w:rsidRDefault="00CB579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037A8" w:rsidRDefault="006037A8">
    <w:pPr>
      <w:pStyle w:val="Voettekst"/>
    </w:pPr>
  </w:p>
  <w:p w:rsidR="006037A8" w:rsidRDefault="006037A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37A8">
      <w:trPr>
        <w:trHeight w:hRule="exact" w:val="240"/>
      </w:trPr>
      <w:tc>
        <w:tcPr>
          <w:tcW w:w="7752" w:type="dxa"/>
        </w:tcPr>
        <w:p w:rsidR="006037A8" w:rsidRDefault="00CB5799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6037A8" w:rsidRDefault="00CB5799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5373F">
            <w:fldChar w:fldCharType="begin"/>
          </w:r>
          <w:r w:rsidR="0035373F">
            <w:instrText xml:space="preserve"> NUMPAGES   \* MERGEFORMAT </w:instrText>
          </w:r>
          <w:r w:rsidR="0035373F">
            <w:fldChar w:fldCharType="separate"/>
          </w:r>
          <w:r w:rsidR="003252AB">
            <w:t>1</w:t>
          </w:r>
          <w:r w:rsidR="0035373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37A8">
      <w:trPr>
        <w:trHeight w:hRule="exact" w:val="240"/>
      </w:trPr>
      <w:tc>
        <w:tcPr>
          <w:tcW w:w="7752" w:type="dxa"/>
        </w:tcPr>
        <w:bookmarkStart w:id="5" w:name="bmVoettekst1"/>
        <w:p w:rsidR="006037A8" w:rsidRDefault="00CB579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6037A8" w:rsidRDefault="00CB5799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252AB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A233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252AB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5373F">
            <w:fldChar w:fldCharType="begin"/>
          </w:r>
          <w:r w:rsidR="0035373F">
            <w:instrText xml:space="preserve"> SECTIONPAGES   \* MERGEFORMAT </w:instrText>
          </w:r>
          <w:r w:rsidR="0035373F">
            <w:fldChar w:fldCharType="separate"/>
          </w:r>
          <w:r w:rsidR="00BA2330">
            <w:t>1</w:t>
          </w:r>
          <w:r w:rsidR="0035373F">
            <w:fldChar w:fldCharType="end"/>
          </w:r>
        </w:p>
      </w:tc>
    </w:tr>
    <w:bookmarkEnd w:id="5"/>
  </w:tbl>
  <w:p w:rsidR="006037A8" w:rsidRDefault="006037A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037A8">
      <w:trPr>
        <w:cantSplit/>
        <w:trHeight w:hRule="exact" w:val="23"/>
      </w:trPr>
      <w:tc>
        <w:tcPr>
          <w:tcW w:w="7771" w:type="dxa"/>
        </w:tcPr>
        <w:p w:rsidR="006037A8" w:rsidRDefault="006037A8">
          <w:pPr>
            <w:pStyle w:val="Huisstijl-Rubricering"/>
          </w:pPr>
        </w:p>
      </w:tc>
      <w:tc>
        <w:tcPr>
          <w:tcW w:w="2123" w:type="dxa"/>
        </w:tcPr>
        <w:p w:rsidR="006037A8" w:rsidRDefault="006037A8">
          <w:pPr>
            <w:pStyle w:val="Huisstijl-Paginanummering"/>
          </w:pPr>
        </w:p>
      </w:tc>
    </w:tr>
    <w:tr w:rsidR="006037A8">
      <w:trPr>
        <w:cantSplit/>
        <w:trHeight w:hRule="exact" w:val="216"/>
      </w:trPr>
      <w:tc>
        <w:tcPr>
          <w:tcW w:w="7771" w:type="dxa"/>
        </w:tcPr>
        <w:p w:rsidR="006037A8" w:rsidRDefault="00CB579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37A8" w:rsidRDefault="00CB5799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64EE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6037A8" w:rsidRDefault="006037A8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037A8">
      <w:trPr>
        <w:cantSplit/>
        <w:trHeight w:hRule="exact" w:val="170"/>
      </w:trPr>
      <w:tc>
        <w:tcPr>
          <w:tcW w:w="7769" w:type="dxa"/>
        </w:tcPr>
        <w:p w:rsidR="006037A8" w:rsidRDefault="006037A8">
          <w:pPr>
            <w:pStyle w:val="Huisstijl-Rubricering"/>
          </w:pPr>
        </w:p>
      </w:tc>
      <w:tc>
        <w:tcPr>
          <w:tcW w:w="2123" w:type="dxa"/>
        </w:tcPr>
        <w:p w:rsidR="006037A8" w:rsidRDefault="006037A8">
          <w:pPr>
            <w:pStyle w:val="Huisstijl-Paginanummering"/>
          </w:pPr>
        </w:p>
      </w:tc>
    </w:tr>
    <w:tr w:rsidR="006037A8">
      <w:trPr>
        <w:cantSplit/>
        <w:trHeight w:hRule="exact" w:val="289"/>
      </w:trPr>
      <w:tc>
        <w:tcPr>
          <w:tcW w:w="7769" w:type="dxa"/>
        </w:tcPr>
        <w:p w:rsidR="006037A8" w:rsidRDefault="00CB579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37A8" w:rsidRDefault="00CB5799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252AB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BA2330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252AB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5373F">
            <w:fldChar w:fldCharType="begin"/>
          </w:r>
          <w:r w:rsidR="0035373F">
            <w:instrText xml:space="preserve"> SECTIONPAGES   \* MERGEFORMAT </w:instrText>
          </w:r>
          <w:r w:rsidR="0035373F">
            <w:fldChar w:fldCharType="separate"/>
          </w:r>
          <w:r w:rsidR="00BA2330">
            <w:t>1</w:t>
          </w:r>
          <w:r w:rsidR="0035373F">
            <w:fldChar w:fldCharType="end"/>
          </w:r>
        </w:p>
      </w:tc>
    </w:tr>
    <w:tr w:rsidR="006037A8">
      <w:trPr>
        <w:cantSplit/>
        <w:trHeight w:hRule="exact" w:val="23"/>
      </w:trPr>
      <w:tc>
        <w:tcPr>
          <w:tcW w:w="7769" w:type="dxa"/>
        </w:tcPr>
        <w:p w:rsidR="006037A8" w:rsidRDefault="006037A8">
          <w:pPr>
            <w:pStyle w:val="Huisstijl-Rubricering"/>
          </w:pPr>
        </w:p>
      </w:tc>
      <w:tc>
        <w:tcPr>
          <w:tcW w:w="2123" w:type="dxa"/>
        </w:tcPr>
        <w:p w:rsidR="006037A8" w:rsidRDefault="006037A8">
          <w:pPr>
            <w:pStyle w:val="Huisstijl-Paginanummering"/>
            <w:rPr>
              <w:rStyle w:val="Huisstijl-GegevenCharChar"/>
            </w:rPr>
          </w:pPr>
        </w:p>
      </w:tc>
    </w:tr>
  </w:tbl>
  <w:p w:rsidR="006037A8" w:rsidRDefault="006037A8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E8" w:rsidRDefault="009A17E8">
      <w:r>
        <w:separator/>
      </w:r>
    </w:p>
  </w:footnote>
  <w:footnote w:type="continuationSeparator" w:id="0">
    <w:p w:rsidR="009A17E8" w:rsidRDefault="009A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8" w:rsidRDefault="006037A8">
    <w:pPr>
      <w:pStyle w:val="Koptekst"/>
    </w:pPr>
  </w:p>
  <w:p w:rsidR="006037A8" w:rsidRDefault="006037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8" w:rsidRDefault="00806FE6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952125" wp14:editId="3D256175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037A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252AB" w:rsidRDefault="00CB5799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A7340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252AB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3252AB" w:rsidRDefault="00CB579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A7340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3252AB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252AB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6037A8" w:rsidRPr="00A73404" w:rsidRDefault="00CB5799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6037A8" w:rsidRDefault="00CB579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252AB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6037A8" w:rsidRDefault="0035373F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3252AB">
                                  <w:t>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6037A8" w:rsidRDefault="006037A8">
                                <w:pPr>
                                  <w:pStyle w:val="witregel1"/>
                                </w:pPr>
                              </w:p>
                              <w:p w:rsidR="003252AB" w:rsidRDefault="00CB579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252AB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6037A8" w:rsidRDefault="00CB5799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35373F">
                                  <w:fldChar w:fldCharType="begin"/>
                                </w:r>
                                <w:r w:rsidR="0035373F">
                                  <w:instrText xml:space="preserve"> DOCPROPERTY onskenmerk </w:instrText>
                                </w:r>
                                <w:r w:rsidR="0035373F">
                                  <w:fldChar w:fldCharType="separate"/>
                                </w:r>
                                <w:r w:rsidR="003252AB">
                                  <w:t>373518</w:t>
                                </w:r>
                                <w:r w:rsidR="0035373F">
                                  <w:fldChar w:fldCharType="end"/>
                                </w:r>
                              </w:p>
                            </w:tc>
                          </w:tr>
                          <w:tr w:rsidR="006037A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37A8" w:rsidRDefault="006037A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6037A8" w:rsidRDefault="006037A8"/>
                        <w:p w:rsidR="006037A8" w:rsidRDefault="006037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037A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252AB" w:rsidRDefault="00CB5799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A7340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252AB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3252AB" w:rsidRDefault="00CB579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A7340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3252AB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252AB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6037A8" w:rsidRPr="00A73404" w:rsidRDefault="00CB5799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6037A8" w:rsidRDefault="00CB579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252AB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6037A8" w:rsidRDefault="0035373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3252AB">
                            <w:t>8 april 2013</w:t>
                          </w:r>
                          <w:r>
                            <w:fldChar w:fldCharType="end"/>
                          </w:r>
                        </w:p>
                        <w:p w:rsidR="006037A8" w:rsidRDefault="006037A8">
                          <w:pPr>
                            <w:pStyle w:val="witregel1"/>
                          </w:pPr>
                        </w:p>
                        <w:p w:rsidR="003252AB" w:rsidRDefault="00CB579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252AB">
                            <w:rPr>
                              <w:b/>
                            </w:rPr>
                            <w:t>Ons kenmerk</w:t>
                          </w:r>
                        </w:p>
                        <w:p w:rsidR="006037A8" w:rsidRDefault="00CB5799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35373F">
                            <w:fldChar w:fldCharType="begin"/>
                          </w:r>
                          <w:r w:rsidR="0035373F">
                            <w:instrText xml:space="preserve"> DOCPROPERTY onskenmerk </w:instrText>
                          </w:r>
                          <w:r w:rsidR="0035373F">
                            <w:fldChar w:fldCharType="separate"/>
                          </w:r>
                          <w:r w:rsidR="003252AB">
                            <w:t>373518</w:t>
                          </w:r>
                          <w:r w:rsidR="0035373F">
                            <w:fldChar w:fldCharType="end"/>
                          </w:r>
                        </w:p>
                      </w:tc>
                    </w:tr>
                    <w:tr w:rsidR="006037A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37A8" w:rsidRDefault="006037A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6037A8" w:rsidRDefault="006037A8"/>
                  <w:p w:rsidR="006037A8" w:rsidRDefault="006037A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189740" wp14:editId="706F529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37A8" w:rsidRDefault="00CB5799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6037A8" w:rsidRDefault="006037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6037A8" w:rsidRDefault="00CB5799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6037A8" w:rsidRDefault="006037A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037A8">
      <w:trPr>
        <w:trHeight w:hRule="exact" w:val="136"/>
      </w:trPr>
      <w:tc>
        <w:tcPr>
          <w:tcW w:w="7520" w:type="dxa"/>
        </w:tcPr>
        <w:p w:rsidR="006037A8" w:rsidRDefault="006037A8">
          <w:pPr>
            <w:spacing w:line="240" w:lineRule="auto"/>
            <w:rPr>
              <w:sz w:val="12"/>
              <w:szCs w:val="12"/>
            </w:rPr>
          </w:pPr>
        </w:p>
      </w:tc>
    </w:tr>
  </w:tbl>
  <w:p w:rsidR="006037A8" w:rsidRDefault="00CB5799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8" w:rsidRDefault="00806FE6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AAD9D9D" wp14:editId="21848FDD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58FE67A" wp14:editId="2C89C45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CB5799">
      <w:rPr>
        <w:color w:val="FFFFFF"/>
      </w:rPr>
      <w:fldChar w:fldCharType="begin"/>
    </w:r>
    <w:r w:rsidR="00CB5799">
      <w:rPr>
        <w:color w:val="FFFFFF"/>
      </w:rPr>
      <w:instrText xml:space="preserve"> PAGE </w:instrText>
    </w:r>
    <w:r w:rsidR="00CB5799">
      <w:rPr>
        <w:color w:val="FFFFFF"/>
      </w:rPr>
      <w:fldChar w:fldCharType="separate"/>
    </w:r>
    <w:r w:rsidR="00664EE9">
      <w:rPr>
        <w:noProof/>
        <w:color w:val="FFFFFF"/>
      </w:rPr>
      <w:t>1</w:t>
    </w:r>
    <w:r w:rsidR="00CB5799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8" w:rsidRDefault="006037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1945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Voorzitter van de Tweede Kamer der Staten-Generaal_x000d_Po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SEm-B&quot; lastuser-name=&quot;Schmieman E. mr. - BD/DWJZ/PR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r. E. Schmieman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. Teeven 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2&quot; formatted-value=&quot;De Staatssecretaris van Veiligheid en Justitie &quot; dms=&quot;C_Ondertekeningen&quot;&gt;&lt;afzender taal=&quot;1043&quot; aanhef=&quot;1&quot; groetregel=&quot;1&quot; name=&quot;De Staatssecretaris van Veiligheid en Justitie &quot; country-id=&quot;NLD&quot; country-code=&quot;31&quot; naam=&quot;F. Teeven &quot; organisatie=&quot;88&quot;/&gt;_x000d__x000a__x0009__x0009_&lt;/ondertekenaar-item&gt;&lt;tweedeondertekenaar-item/&gt;&lt;behandelddoor-item value=&quot;1&quot; formatted-value=&quot;Mr. E. Schmieman&quot;&gt;&lt;afzender taal=&quot;1043&quot; aanhef=&quot;1&quot; groetregel=&quot;1&quot; name=&quot;Mr. E. Schmieman&quot; country-id=&quot;NLD&quot; country-code=&quot;31&quot; organisatie=&quot;176&quot; naam=&quot;Mr. E. Schmieman&quot; functie=&quot;Wetgevingsjurist &quot; email=&quot;E.Schmieman@minvenj.nl&quot; telefoon=&quot;06-52872633&quot; mobiel=&quot;06-52872633&quot; onderdeel=&quot;Sector Privaatrecht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 value=&quot;248711&quot; formatted-value=&quot;Zaak W1331 20 Wet implementatie richtlijn duurverlenging naburige rechten (248711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871 RecursionLevel=0 UpdateSequenceNumber=5 ObjectAddress=(classId=Overige&amp;amp;objectId={43F961B3-7DF3-4DAA-9850-D1D2A647CDA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Brief&amp;amp;objectId={8A454E16-E5FA-4438-B250-1232CE07195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Overige&amp;amp;objectId={ED7F1066-3EF2-40E2-9705-445EB37DF42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 ObjectAddress=(classId=Brief&amp;amp;objectId={3A90CAFD-1FAF-4C96-A693-BC257082FAE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 ObjectAddress=(classId=Memo&amp;amp;objectId={99991CCF-ECFD-4FC5-8A1C-88ABFF053C8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Memo&amp;amp;objectId={D48FCAC9-37B6-4D3F-8B83-69F0ADC6381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 ObjectAddress=(classId=Memo&amp;amp;objectId={BC9D8317-1DBB-4E62-BE64-F5605C35D81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Overige&amp;amp;objectId={A1CF6B7B-A134-42B4-B59F-EDCBB7A59EB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 ObjectAddress=(classId=Nota&amp;amp;objectId={06E34EEA-D2AC-4F6B-96B9-EA5AF66BC6C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 ObjectAddress=(classId=Nota&amp;amp;objectId={AD787117-4645-4A23-884D-DDC6A3DADF1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 ObjectAddress=(classId=Nota&amp;amp;objectId={2C68F910-6014-47DF-89B6-64AA27B54CE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4 ObjectAddress=(classId=Post&amp;amp;objectId={C11C9602-077E-4ADA-B73D-4ED93DE80A2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4 ObjectAddress=(classId=Brief&amp;amp;objectId={72D71639-E7BB-4276-A9D3-56BC57AEFC5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4 ObjectAddress=(classId=Nota&amp;amp;objectId={0E8361F9-3C51-41F4-A41D-B3B3E1F1681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1 ObjectAddress=(classId=Post&amp;amp;objectId={46DB11D3-AAFD-4620-B6BE-2AEE316BF9A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5 ObjectAddress=(classId=Brief&amp;amp;objectId={0AA9F96E-B1C0-4E0F-A981-6E9E38ECF0D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4 ObjectAddress=(classId=Post&amp;amp;objectId={9A88E697-2F0E-457A-A43C-940407E1149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1 ObjectAddress=(classId=Post&amp;amp;objectId={3ACAA9A6-371B-4535-9A4A-AA8F72D0520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1 ObjectAddress=(classId=Post&amp;amp;objectId={602929B1-5988-4C7C-B1AD-6BEB36DF952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Overige&amp;amp;objectId={C0793648-4732-4884-A2BF-C1188D3E93C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Brief&amp;amp;objectId={DFC78EA8-B556-49DD-8429-00852F73D0D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Memo&amp;amp;objectId={9DD4BAB7-B33E-412B-BDDD-4423E3CFE4B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Overige&amp;amp;objectId={EFC115FF-BB14-41FE-8F2D-22B59DE06A0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Overige&amp;amp;objectId={47A4DB4F-4CA6-40C3-9E21-A0BFAAA7731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Overige&amp;amp;objectId={D033CDDE-52C8-42F4-AA81-C24AF871960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Memo&amp;amp;objectId={A47C9446-E049-4639-878B-823C7A5B984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Memo&amp;amp;objectId={D78093C7-6EDD-41EE-9671-B0236FE4E9C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Memo&amp;amp;objectId={717D4789-3E92-4BC8-B86D-89805726F2C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8 ObjectAddress=(classId=Overige&amp;amp;objectId={3F9CB8AE-9033-4FF9-A83B-25062C84DA1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Brief&amp;amp;objectId={D6EC0141-B404-4C6F-8DE9-B9837A9B771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6 ObjectAddress=(classId=Nota&amp;amp;objectId={C758329D-C067-4E29-BF19-B0BD87BBE17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Overige&amp;amp;objectId={FD7FFD9C-5B4C-4229-8710-E4E453A9C6B1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Thu Mar 14 07:48:21 CET 2013&quot; containertype=&quot;AangebodenZaak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ADCEA3E1-1C8D-438C-8B47-75648695F7C2}&quot; parent=&quot; Class=com.filenet.apiimpl.core.FolderImpl AccessAllowed=999415 RecursionLevel=0 UpdateSequenceNumber=1 ObjectAddress=(classId=Dossier&amp;amp;objectId={03E327D6-8F5D-4CBB-8959-CBE4E9420A40}&amp;amp;objectStore={FE714938-E0C6-4C99-9E97-400807DA3732}) Connection=( Class=com.filenet.apiimpl.core.ConnectionImpl URI=jnp://ce.digijust.minvenj.nl:1099/FileNet/Engine Parameters={}) SuperClasses=[Folder] PendingActions=null&quot; z_zaakorganisatieonderdeel=&quot;3 DWJZ-PR&quot; z_zaakopmerkingen00=&quot;Overdragen zaak, Graag behandelen&quot; z_zaakopmerkingen01=&quot;Overdragen zaak geaccepteerd, &quot; z_zaakopmerkingen02=&quot;Overdragen zaak geaccepteerd, &quot; z_zaakopmerkingen03=&quot;Overdragen zaak geaccepteerd, &quot; z_zaakopmerkingen04=&quot;Overdragen zaak geaccepteerd, 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Tue Apr 03 13:03:28 CEST 2012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120fe217 Parent=(classId=Overig&amp;amp;objectId={A813F560-A2C8-4444-95DD-D8085323086E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20fe23c Parent=(classId=Overig&amp;amp;objectId={A813F560-A2C8-4444-95DD-D8085323086E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20fe261 Parent=(classId=Overig&amp;amp;objectId={A813F560-A2C8-4444-95DD-D8085323086E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120fe217 Parent=(classId=Overig&amp;amp;objectId={A813F560-A2C8-4444-95DD-D8085323086E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20fe23c Parent=(classId=Overig&amp;amp;objectId={A813F560-A2C8-4444-95DD-D8085323086E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20fe261 Parent=(classId=Overig&amp;amp;objectId={A813F560-A2C8-4444-95DD-D8085323086E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W1331 20 Wet implementatie richtlijn duurverlenging naburige rechten&quot; z_gewenstdossier=&quot;Overig 2012&quot; z_behandelaarzaak=&quot;ESCHMIEM&quot; id=&quot;{A813F560-A2C8-4444-95DD-D8085323086E}&quot; foldername=&quot;Zaak W1331 20 Wet implementatie richtlijn duurverlenging naburige rechten (248711)&quot; z_isgeadresseerd=&quot;true&quot; z_zaaktitel=&quot;Zaak W1331 20 Wet implementatie richtlijn duurverlenging naburige rechten (248711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248711&quot; lastmodifier=&quot;DBOB-Filenetservice&quot; this=&quot; Class=com.filenet.apiimpl.core.FolderImpl AccessAllowed=999415 RecursionLevel=0 UpdateSequenceNumber=50 ObjectAddress=(classId=Overig&amp;amp;objectId={A813F560-A2C8-4444-95DD-D8085323086E}&amp;amp;objectStore={FE714938-E0C6-4C99-9E97-400807DA3732}) Connection=( Class=com.filenet.apiimpl.core.ConnectionImpl URI=jnp://ce.digijust.minvenj.nl:1099/FileNet/Engine Parameters={}) SuperClasses=[Zaak,Folder] PendingActions=null&quot; z_zaakomschrijving=&quot;Wet implementatie richtlijn duurverlenging naburige rechten&quot; z_startdatum=&quot;Tue Apr 03 00:00:00 CEST 2012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0A0FF0DB-3686-4B47-B509-ECEBFE1661B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950BC8D-9426-4132-8835-A83197847E2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78E4D126-7CA8-40A4-AB1A-2D0B2828808F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568D952-FAA6-4633-849C-D8D6B6875545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MKAISIEP&quot; pathname=&quot;/Dossiers/Opstellen wijzigen Wet en regelgeving/Zaak W1331 20 Wet implementatie richtlijn duurverlenging naburige rechten (248711)&quot; z_afzender=&quot;Post&quot; name=&quot;Zaak W1331 20 Wet implementatie richtlijn duurverlenging naburige rechten (248711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FE8C2155-ACAA-427C-BF10-D710926D2E5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E49785E-BF07-4A5B-BE6B-06271F5EDFD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EC42E09-2CA8-40A4-BEFD-314B9225435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ED07AC9-1F14-4460-8137-E820D1FF5EA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49E54F2-6FC4-41EC-B3F6-9C3E959A873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235DB8E-85DC-4130-8EDB-3BED30EF975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F043632-70B1-43D4-923E-ECDE72411CD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2DA6B5A-973D-4690-ABB5-27C67592AC8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EEFF511-B1E9-4B79-8911-0E080C1F4DE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2E45E07-9B0F-465D-BC6B-F3D62A3ABC2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8044B90-FA25-4F2B-8F01-C3BE19BD7EB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32C8964-2007-4745-A8E7-D042A300EF6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AE7EADE-CFFE-4908-BF2A-37AE8BE479A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712EDC8-5122-4778-8557-235486C070A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3983964-A83D-43BD-A286-5CAEA7B5313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8BFD5AB-264B-4342-A572-DCC769EA4F2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E87504D-2332-43AD-9AD5-45D59E5BD59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4E494D7-6F84-4806-BAB6-80B89F8FAFC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0902B68-C910-4C33-8F25-43F6A99CC54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F7F1E1C-7EA8-4710-AF82-80E58F5C675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329B210-A554-42A9-89B5-C6C3F92A1EC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AE77517-8F1B-4747-89C1-8A4AF9F82B8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CA958EA-061C-4F15-A9EF-4030C87DDEF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3CEFFA0-1EB9-46FC-B873-151DAF3834F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2B3E7D9-ABE3-48FA-817D-DA5B890DC25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8291B7B-B899-4C74-990E-2B6D579E435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9FD8597-FA95-4650-B538-74C61051991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D4C9755-DF95-49F8-9981-EC0E1A46043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D0426CA-8A61-4FF8-B29B-F45CD81FC14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7FCB939-DA11-4C35-BD31-F4A3155733A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4B93D8B-CC12-4DE1-9FFC-D5B5E6434FC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F7704B6-696C-42A9-B8BE-B8A9C4F21B94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Voorzitter van de Tweede Kamer der Staten-Generaal\nPotbus 20018\n2500 EA  DEN HAAG&quot;&gt;&lt;address street=&quot;Potbus&quot; housenr=&quot;20018&quot; zipcode=&quot;2500 EA&quot; city=&quot;DEN HAAG&quot; country-id=&quot;NLD&quot; omitted-country=&quot;Nederland&quot; country-code=&quot;31&quot; kix=&quot;2500EA20018&quot;&gt;&lt;to&gt;Voorzitter van de Tweede Kamer 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Voorstel van wet implementatie richtlijn verlenging beschermingsduur naburige rechten (33329)&quot; dms=&quot;Documenttitle&quot;/&gt;&lt;heropend value=&quot;false&quot; dms=&quot;C_Heropend&quot;/&gt;&lt;vorm value=&quot;Digitaal&quot; dms=&quot;C_Vorm&quot;/&gt;&lt;ZaakLocatie value=&quot;/Dossiers/Opstellen wijzigen Wet en regelgeving/Zaak W1331 20 Wet implementatie richtlijn duurverlenging naburige rechten (248711)&quot; formatted-value=&quot;/Dossiers/Opstellen wijzigen Wet en regelgeving/Zaak W1331 20 Wet implementatie richtlijn duurverlenging naburige rechten (248711)&quot; dms=&quot;ZaakLocatie&quot;/&gt;&lt;zaakkenmerk value=&quot;248711&quot; formatted-value=&quot;248711&quot; dms=&quot;Z_Zaakkenmerk&quot;/&gt;&lt;zaaktitel value=&quot;Zaak W1331 20 Wet implementatie richtlijn duurverlenging naburige rechten (248711)&quot; formatted-value=&quot;Zaak W1331 20 Wet implementatie richtlijn duurverlenging naburige rechten (248711)&quot;/&gt;&lt;fn_geaddresseerde formatted-value=&quot;Voorzitter van de Tweede Kamer der Staten-Generaal&quot; dms=&quot;C_Geadresseerde&quot;/&gt;&lt;fn_adres formatted-value=&quot;Potbus 20018&quot; dms=&quot;C_Adres&quot;/&gt;&lt;fn_postcode value=&quot;2500 EA&quot; formatted-value=&quot;2500 EA&quot; dms=&quot;C_Postcode&quot;/&gt;&lt;fn_plaats value=&quot;DEN HAAG&quot; formatted-value=&quot;DEN HAAG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-52872633&quot; formatted-value=&quot;06 52 87 26 33&quot;&gt;&lt;phonenumber country-code=&quot;31&quot; number=&quot;06-52872633&quot;/&gt;&lt;/doorkiesnummer&gt;&lt;mobiel value=&quot;06-52872633&quot; formatted-value=&quot;06 52 87 26 33&quot;&gt;&lt;phonenumber country-code=&quot;31&quot; number=&quot;06-52872633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E. Schmieman&quot;/&gt;&lt;email formatted-value=&quot;E.Schmieman@minvenj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Privaatrecht&quot; formatted-value=&quot;Sector Privaatrecht&quot;/&gt;&lt;digionderdeel value=&quot;Sector Privaatrecht&quot; formatted-value=&quot;Sector Privaatrecht&quot; dms=&quot;C_Documentorganisatieonderdeel&quot;/&gt;&lt;onderdeelvolg formatted-value=&quot;Sector Privaatrecht&quot;/&gt;&lt;directieregel formatted-value=&quot; \n&quot;/&gt;&lt;datum value=&quot;2013-04-08T12:06:52&quot; formatted-value=&quot;8 april 2013&quot; dms=&quot;C_Documentdatum&quot;/&gt;&lt;onskenmerk dms=&quot;C_Documentkenmerk&quot; value=&quot;373518&quot; formatted-value=&quot;373518&quot;/&gt;&lt;uwkenmerk formatted-value=&quot;&quot; dms=&quot;C_Afzenderkenmerk&quot;/&gt;&lt;onderwerp formatted-value=&quot;Voorstel van wet implementatie richtlijn verlenging beschermingsduur naburige rechten (33329) &quot; value=&quot;Voorstel van wet implementatie richtlijn verlenging beschermingsduur naburige rechten (33329) &quot; format-disabled=&quot;true&quot; dms=&quot;C_Documentomschrijving&quot;/&gt;&lt;bijlage formatted-value=&quot;&quot;/&gt;&lt;projectnaam/&gt;&lt;kopieaan/&gt;&lt;namensdeze/&gt;&lt;rubricering formatted-value=&quot;&quot;/&gt;&lt;rubriceringvolg formatted-value=&quot;&quot;/&gt;&lt;digijust value=&quot;1&quot; formatted-value=&quot;1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W1331 20 Wet implementatie richtlijn duurverlenging naburige rechten (248711)&quot; formatted-value=&quot;Zaak W1331 20 Wet implementatie richtlijn duurverlenging naburige rechten (248711)&quot;/&gt;&lt;z_zaaktype value=&quot;Zaak&quot; formatted-value=&quot;Zaak&quot;/&gt;&lt;z_behandeltermijn value=&quot;&quot; formatted-value=&quot;&quot;/&gt;&lt;z_zaakopmerkingen value=&quot;&quot; formatted-value=&quot;&quot;/&gt;&lt;z_zaakkenmerk value=&quot;248711&quot; formatted-value=&quot;248711&quot;/&gt;&lt;z_startdatum/&gt;&lt;z_afsluitdatum/&gt;&lt;z_zaakorganisatieonderdeel value=&quot;3 DWJZ-PR&quot; formatted-value=&quot;3 DWJZ-PR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Wet implementatie richtlijn duurverlenging naburige rechten&quot; formatted-value=&quot;Wet implementatie richtlijn duurverlenging naburige rechten&quot;/&gt;&lt;z_behandelaarzaak value=&quot;ESCHMIEM&quot; formatted-value=&quot;ESCHMIEM&quot;/&gt;&lt;z_afzender value=&quot;Post&quot; formatted-value=&quot;Post&quot;/&gt;&lt;z_nieuwebehandelaarzaak value=&quot;&quot; formatted-value=&quot;&quot;/&gt;&lt;z_zaakstatus value=&quot;In behandeling&quot; formatted-value=&quot;In behandeling&quot;/&gt;&lt;z_gewenstdossier value=&quot;Overig 2012&quot; formatted-value=&quot;Overig 2012&quot;/&gt;&lt;z_zaakonderwerp value=&quot;W1331 20 Wet implementatie richtlijn duurverlenging naburige rechten&quot; formatted-value=&quot;W1331 20 Wet implementatie richtlijn duurverlenging naburige rechten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true&quot; formatted-value=&quot;tru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  <w:docVar w:name="DMS_DocumentID" w:val="373518"/>
  </w:docVars>
  <w:rsids>
    <w:rsidRoot w:val="009A17E8"/>
    <w:rsid w:val="00165BCC"/>
    <w:rsid w:val="001E770D"/>
    <w:rsid w:val="002941D9"/>
    <w:rsid w:val="003252AB"/>
    <w:rsid w:val="0035373F"/>
    <w:rsid w:val="00391D83"/>
    <w:rsid w:val="005038A2"/>
    <w:rsid w:val="00571681"/>
    <w:rsid w:val="006037A8"/>
    <w:rsid w:val="00664EE9"/>
    <w:rsid w:val="00806FE6"/>
    <w:rsid w:val="008D0F5E"/>
    <w:rsid w:val="008F5A16"/>
    <w:rsid w:val="00991CB1"/>
    <w:rsid w:val="009A17E8"/>
    <w:rsid w:val="00A73404"/>
    <w:rsid w:val="00A911D1"/>
    <w:rsid w:val="00BA2330"/>
    <w:rsid w:val="00CB5799"/>
    <w:rsid w:val="00D12A43"/>
    <w:rsid w:val="00D21FFC"/>
    <w:rsid w:val="00E611AC"/>
    <w:rsid w:val="00F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4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4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kie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947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2013-04-23T07:49:00.0000000Z</lastPrinted>
  <dcterms:created xsi:type="dcterms:W3CDTF">2013-04-23T08:52:00.0000000Z</dcterms:created>
  <dcterms:modified xsi:type="dcterms:W3CDTF">2013-04-23T08:52:00.0000000Z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Voorzitter van de Tweede Kamer der Staten-Generaal_x000d_Potbus 20018_x000d_2500 EA  DEN HAAG</vt:lpwstr>
  </property>
  <property fmtid="{D5CDD505-2E9C-101B-9397-08002B2CF9AE}" pid="4" name="datum">
    <vt:lpwstr>8 april 2013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Voorstel van wet implementatie richtlijn verlenging beschermingsduur naburige rechten (33329) </vt:lpwstr>
  </property>
  <property fmtid="{D5CDD505-2E9C-101B-9397-08002B2CF9AE}" pid="8" name="_onderwerp">
    <vt:lpwstr>Onderwerp</vt:lpwstr>
  </property>
  <property fmtid="{D5CDD505-2E9C-101B-9397-08002B2CF9AE}" pid="9" name="onskenmerk">
    <vt:lpwstr>373518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0x010100BB0F29F77D82F24D8641C1B8819EDD1B</vt:lpwstr>
  </property>
  <property fmtid="{D5CDD505-2E9C-101B-9397-08002B2CF9AE}" pid="68" name="GereserveerdDoor">
    <vt:lpwstr>bouh0211</vt:lpwstr>
  </property>
  <property fmtid="{D5CDD505-2E9C-101B-9397-08002B2CF9AE}" pid="69" name="Door">
    <vt:lpwstr>Bouwmeester H.</vt:lpwstr>
  </property>
  <property fmtid="{D5CDD505-2E9C-101B-9397-08002B2CF9AE}" pid="70" name="Gereserveerd">
    <vt:lpwstr>true</vt:lpwstr>
  </property>
</Properties>
</file>