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56" w:rsidRDefault="00CD5856">
      <w:pPr>
        <w:spacing w:line="240" w:lineRule="auto"/>
      </w:pPr>
    </w:p>
    <w:p w:rsidR="00CD5856" w:rsidRDefault="00CD5856"/>
    <w:p w:rsidR="00CD5856" w:rsidRDefault="00CD5856"/>
    <w:p w:rsidR="00CD5856" w:rsidRDefault="00CD5856">
      <w:pPr>
        <w:sectPr w:rsidR="00CD585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2948" w:right="2778" w:bottom="1049" w:left="1588" w:header="6521" w:footer="709" w:gutter="0"/>
          <w:pgNumType w:start="0"/>
          <w:cols w:space="708"/>
          <w:docGrid w:linePitch="326"/>
        </w:sectPr>
      </w:pPr>
    </w:p>
    <w:p w:rsidR="00CD5856" w:rsidRDefault="00E1490C">
      <w:pPr>
        <w:pStyle w:val="Huisstijl-Aanhef"/>
      </w:pPr>
      <w:r>
        <w:lastRenderedPageBreak/>
        <w:t>Geachte voorzitter,</w:t>
      </w:r>
    </w:p>
    <w:p w:rsidR="00474335" w:rsidRDefault="00474335"/>
    <w:p w:rsidR="00CD5856" w:rsidRDefault="00222620">
      <w:r>
        <w:t>Hierbij bied</w:t>
      </w:r>
      <w:r w:rsidR="00474335">
        <w:t xml:space="preserve"> ik u de derde Nota van wijziging bij het voorstel voor de Wet cliëntenrechten zorg (Wcz) aan.</w:t>
      </w:r>
    </w:p>
    <w:p w:rsidRPr="009A31BF" w:rsidR="00CD5856" w:rsidRDefault="00CD5856">
      <w:pPr>
        <w:pStyle w:val="Huisstijl-Ondertekeningvervolg"/>
        <w:rPr>
          <w:i w:val="0"/>
        </w:rPr>
      </w:pPr>
    </w:p>
    <w:p w:rsidR="00474335" w:rsidP="00474335" w:rsidRDefault="00474335">
      <w:pPr>
        <w:pStyle w:val="Huisstijl-Ondertekeningvervolg"/>
        <w:spacing w:line="240" w:lineRule="atLeast"/>
        <w:rPr>
          <w:i w:val="0"/>
        </w:rPr>
      </w:pPr>
    </w:p>
    <w:p w:rsidR="00474335" w:rsidP="00474335" w:rsidRDefault="00474335">
      <w:pPr>
        <w:pStyle w:val="Huisstijl-Ondertekeningvervolg"/>
        <w:spacing w:line="240" w:lineRule="atLeast"/>
        <w:rPr>
          <w:i w:val="0"/>
        </w:rPr>
      </w:pPr>
      <w:r>
        <w:rPr>
          <w:i w:val="0"/>
        </w:rPr>
        <w:t>Hoogachtend,</w:t>
      </w:r>
    </w:p>
    <w:p w:rsidR="00474335" w:rsidP="00474335" w:rsidRDefault="00474335">
      <w:pPr>
        <w:pStyle w:val="Huisstijl-Ondertekeningvervolg"/>
        <w:spacing w:line="240" w:lineRule="atLeast"/>
        <w:rPr>
          <w:i w:val="0"/>
        </w:rPr>
      </w:pPr>
      <w:r>
        <w:rPr>
          <w:i w:val="0"/>
        </w:rPr>
        <w:t>de minister van Volksgezondheid,</w:t>
      </w:r>
    </w:p>
    <w:p w:rsidR="00474335" w:rsidP="00474335" w:rsidRDefault="00474335">
      <w:pPr>
        <w:pStyle w:val="Huisstijl-Ondertekeningvervolg"/>
        <w:spacing w:line="240" w:lineRule="atLeast"/>
        <w:rPr>
          <w:i w:val="0"/>
        </w:rPr>
      </w:pPr>
      <w:r>
        <w:rPr>
          <w:i w:val="0"/>
        </w:rPr>
        <w:t>Welzijn en Sport,</w:t>
      </w:r>
    </w:p>
    <w:p w:rsidR="00474335" w:rsidP="00474335" w:rsidRDefault="00474335">
      <w:pPr>
        <w:pStyle w:val="Huisstijl-Ondertekeningvervolg"/>
        <w:spacing w:line="240" w:lineRule="atLeast"/>
        <w:rPr>
          <w:i w:val="0"/>
        </w:rPr>
      </w:pPr>
    </w:p>
    <w:p w:rsidR="00474335" w:rsidP="00474335" w:rsidRDefault="00474335">
      <w:pPr>
        <w:pStyle w:val="Huisstijl-Ondertekeningvervolg"/>
        <w:spacing w:line="240" w:lineRule="atLeast"/>
        <w:rPr>
          <w:i w:val="0"/>
        </w:rPr>
      </w:pPr>
    </w:p>
    <w:p w:rsidR="00474335" w:rsidP="00474335" w:rsidRDefault="00474335">
      <w:pPr>
        <w:pStyle w:val="Huisstijl-Ondertekeningvervolg"/>
        <w:spacing w:line="240" w:lineRule="atLeast"/>
        <w:rPr>
          <w:i w:val="0"/>
        </w:rPr>
      </w:pPr>
    </w:p>
    <w:p w:rsidR="00474335" w:rsidP="00474335" w:rsidRDefault="00474335">
      <w:pPr>
        <w:pStyle w:val="Huisstijl-Ondertekeningvervolg"/>
        <w:spacing w:line="240" w:lineRule="atLeast"/>
      </w:pPr>
      <w:r>
        <w:rPr>
          <w:i w:val="0"/>
        </w:rPr>
        <w:t>mw. drs. E.I. Schippers</w:t>
      </w:r>
    </w:p>
    <w:p w:rsidR="00CD5856" w:rsidRDefault="00CD5856">
      <w:pPr>
        <w:pStyle w:val="Huisstijl-Ondertekeningvervolgtitel"/>
      </w:pPr>
    </w:p>
    <w:sectPr w:rsidR="00CD5856" w:rsidSect="00CD5856">
      <w:headerReference w:type="default" r:id="rId15"/>
      <w:headerReference w:type="first" r:id="rId16"/>
      <w:type w:val="continuous"/>
      <w:pgSz w:w="11905" w:h="16837"/>
      <w:pgMar w:top="2948" w:right="2778" w:bottom="1049" w:left="1588" w:header="2750" w:footer="709" w:gutter="0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1BC" w:rsidRDefault="00C841BC">
      <w:r>
        <w:separator/>
      </w:r>
    </w:p>
  </w:endnote>
  <w:endnote w:type="continuationSeparator" w:id="0">
    <w:p w:rsidR="00C841BC" w:rsidRDefault="00C8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F8E" w:rsidRDefault="00DD0F8E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F8E" w:rsidRDefault="00DD0F8E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F8E" w:rsidRDefault="00DD0F8E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1BC" w:rsidRDefault="00C841BC">
      <w:r>
        <w:rPr>
          <w:color w:val="000000"/>
        </w:rPr>
        <w:separator/>
      </w:r>
    </w:p>
  </w:footnote>
  <w:footnote w:type="continuationSeparator" w:id="0">
    <w:p w:rsidR="00C841BC" w:rsidRDefault="00C84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F8E" w:rsidRDefault="00DD0F8E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E1490C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50048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4902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4A337C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2054" type="#_x0000_t202" style="position:absolute;margin-left:466.35pt;margin-top:154.8pt;width:99.2pt;height:630.7pt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" strokecolor="white [3212]" strokeweight="0">
          <v:textbox inset="0,0,0,0">
            <w:txbxContent>
              <w:p w:rsidR="00CD5856" w:rsidRDefault="00E1490C">
                <w:pPr>
                  <w:pStyle w:val="Huisstijl-AfzendgegevensW1"/>
                </w:pPr>
                <w:r>
                  <w:t>Bezoekadres:</w:t>
                </w:r>
              </w:p>
              <w:p w:rsidR="00CD5856" w:rsidRDefault="001B41E1">
                <w:pPr>
                  <w:pStyle w:val="Huisstijl-Afzendgegevens"/>
                </w:pPr>
                <w:r w:rsidRPr="001B41E1">
                  <w:t>Rijnstraat 50</w:t>
                </w:r>
              </w:p>
              <w:p w:rsidR="00CD5856" w:rsidRDefault="001B41E1">
                <w:pPr>
                  <w:pStyle w:val="Huisstijl-Afzendgegevens"/>
                </w:pPr>
                <w:r w:rsidRPr="001B41E1">
                  <w:t>2515 XP</w:t>
                </w:r>
                <w:r w:rsidR="00E1490C">
                  <w:t xml:space="preserve">  </w:t>
                </w:r>
                <w:r w:rsidRPr="001B41E1">
                  <w:t>Den Haag</w:t>
                </w:r>
              </w:p>
              <w:p w:rsidR="00CD5856" w:rsidRDefault="001B41E1">
                <w:pPr>
                  <w:pStyle w:val="Huisstijl-Afzendgegevens"/>
                </w:pPr>
                <w:r w:rsidRPr="001B41E1">
                  <w:t>www.rijksoverheid.nl</w:t>
                </w:r>
              </w:p>
              <w:p w:rsidR="00CD5856" w:rsidRDefault="001B41E1">
                <w:pPr>
                  <w:pStyle w:val="Huisstijl-ReferentiegegevenskopW2"/>
                </w:pPr>
                <w:r w:rsidRPr="001B41E1">
                  <w:t>Kenmerk</w:t>
                </w:r>
              </w:p>
              <w:p w:rsidR="00E232A7" w:rsidRPr="002B504F" w:rsidRDefault="00E232A7" w:rsidP="00E232A7">
                <w:pPr>
                  <w:pStyle w:val="Huisstijl-Referentiegegevens"/>
                </w:pPr>
                <w:r>
                  <w:t>MC-U-3161941</w:t>
                </w:r>
              </w:p>
              <w:p w:rsidR="00CD5856" w:rsidRDefault="00CD5856">
                <w:pPr>
                  <w:pStyle w:val="Huisstijl-Referentiegegevens"/>
                </w:pPr>
              </w:p>
              <w:p w:rsidR="00CD5856" w:rsidRDefault="001B41E1">
                <w:pPr>
                  <w:pStyle w:val="Huisstijl-ReferentiegegevenskopW1"/>
                </w:pPr>
                <w:r w:rsidRPr="002B504F">
                  <w:t>Bijlage(n)</w:t>
                </w:r>
              </w:p>
              <w:p w:rsidR="00DD0F8E" w:rsidRPr="00DD0F8E" w:rsidRDefault="00DD0F8E" w:rsidP="00DD0F8E">
                <w:pPr>
                  <w:pStyle w:val="Huisstijl-Referentiegegevens"/>
                </w:pPr>
                <w:r>
                  <w:t>2</w:t>
                </w:r>
              </w:p>
              <w:p w:rsidR="00CD5856" w:rsidRDefault="00E1490C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CD5856" w:rsidRDefault="00CD5856"/>
            </w:txbxContent>
          </v:textbox>
          <w10:wrap anchorx="page" anchory="page"/>
        </v:shape>
      </w:pict>
    </w:r>
    <w:r w:rsidR="004A337C">
      <w:rPr>
        <w:lang w:eastAsia="nl-NL" w:bidi="ar-SA"/>
      </w:rPr>
      <w:pict>
        <v:shape id="Text Box 29" o:spid="_x0000_s2053" type="#_x0000_t202" style="position:absolute;margin-left:79.65pt;margin-top:296.85pt;width:323.1pt;height:36pt;z-index:2516613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" strokecolor="white [3212]" strokeweight="0">
          <v:textbox style="mso-fit-shape-to-text:t" inset="0,0,0,0">
            <w:txbxContent>
              <w:p w:rsidR="00CD5856" w:rsidRDefault="00697032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 w:rsidR="00E1490C">
                  <w:tab/>
                </w:r>
                <w:r w:rsidR="00DD0F8E">
                  <w:t>15 april 2013</w:t>
                </w:r>
              </w:p>
              <w:p w:rsidR="00CD5856" w:rsidRDefault="00697032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Betreft</w:t>
                </w:r>
                <w:r w:rsidR="00E1490C">
                  <w:tab/>
                </w:r>
                <w:r w:rsidR="001B41E1" w:rsidRPr="001B41E1">
                  <w:t>Derde Nota van wijziging Wet cliëntenrechten zorg (Wcz)</w:t>
                </w:r>
              </w:p>
              <w:p w:rsidR="00CD5856" w:rsidRDefault="00CD5856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4A337C">
      <w:rPr>
        <w:lang w:eastAsia="nl-NL" w:bidi="ar-SA"/>
      </w:rPr>
      <w:pict>
        <v:shape id="Text Box 28" o:spid="_x0000_s2052" type="#_x0000_t202" style="position:absolute;margin-left:79.4pt;margin-top:266.5pt;width:323.15pt;height:14.15pt;z-index:25166028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" strokecolor="white [3212]" strokeweight="0">
          <v:textbox inset="0,0,0,0">
            <w:txbxContent>
              <w:p w:rsidR="00CD5856" w:rsidRDefault="00CD5856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4A337C">
      <w:rPr>
        <w:lang w:eastAsia="nl-NL" w:bidi="ar-SA"/>
      </w:rPr>
      <w:pict>
        <v:shape id="Text Box 27" o:spid="_x0000_s2051" type="#_x0000_t202" style="position:absolute;margin-left:79.4pt;margin-top:153.1pt;width:263.6pt;height:85.05pt;z-index:25165926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" strokecolor="white [3212]" strokeweight="0">
          <v:textbox inset="0,0,0,0">
            <w:txbxContent>
              <w:p w:rsidR="00CD5856" w:rsidRDefault="001B41E1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DEN HAAG</w:t>
                </w:r>
              </w:p>
            </w:txbxContent>
          </v:textbox>
          <w10:wrap anchorx="page" anchory="page"/>
        </v:shape>
      </w:pict>
    </w:r>
    <w:r w:rsidR="004A337C">
      <w:rPr>
        <w:lang w:eastAsia="nl-NL" w:bidi="ar-SA"/>
      </w:rPr>
      <w:pict>
        <v:shape id="Text Box 26" o:spid="_x0000_s2050" type="#_x0000_t202" style="position:absolute;margin-left:79.4pt;margin-top:134.95pt;width:282.75pt;height:11.35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" strokecolor="white [3212]" strokeweight="0">
          <o:lock v:ext="edit" aspectratio="t"/>
          <v:textbox inset="0,0,0,0">
            <w:txbxContent>
              <w:p w:rsidR="00CD5856" w:rsidRDefault="001B41E1">
                <w:pPr>
                  <w:pStyle w:val="Huisstijl-Retouradres"/>
                </w:pPr>
                <w:r w:rsidRPr="001B41E1">
                  <w:t>&gt; Retouradres</w:t>
                </w:r>
                <w:r w:rsidR="00E1490C">
                  <w:t xml:space="preserve"> Postbus 20350 2500 E</w:t>
                </w:r>
                <w:r w:rsidR="005D327A">
                  <w:t>J</w:t>
                </w:r>
                <w:r w:rsidR="00E1490C">
                  <w:t xml:space="preserve">  Den Haag</w:t>
                </w:r>
              </w:p>
            </w:txbxContent>
          </v:textbox>
          <w10:wrap anchorx="page" anchory="page"/>
          <w10:anchorlock/>
        </v:shape>
      </w:pict>
    </w:r>
    <w:r w:rsidR="004A337C">
      <w:rPr>
        <w:lang w:eastAsia="nl-NL" w:bidi="ar-SA"/>
      </w:rPr>
      <w:pict>
        <v:shape id="Text Box 25" o:spid="_x0000_s2049" type="#_x0000_t202" style="position:absolute;margin-left:466.35pt;margin-top:805.15pt;width:99.2pt;height:14.6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" strokecolor="white [3212]" strokeweight="0">
          <v:textbox inset="0,0,0,0">
            <w:txbxContent>
              <w:p w:rsidR="00CD5856" w:rsidRDefault="001B41E1">
                <w:pPr>
                  <w:pStyle w:val="Huisstijl-Paginanummer"/>
                </w:pPr>
                <w:r>
                  <w:t>Pagina</w:t>
                </w:r>
                <w:r w:rsidR="00E1490C">
                  <w:t xml:space="preserve"> </w:t>
                </w:r>
                <w:r w:rsidR="00DD0F8E">
                  <w:t>1</w:t>
                </w:r>
                <w:r w:rsidR="00E1490C">
                  <w:t xml:space="preserve"> </w:t>
                </w:r>
                <w:r>
                  <w:t>van</w:t>
                </w:r>
                <w:r w:rsidR="00E1490C">
                  <w:t xml:space="preserve"> </w:t>
                </w:r>
                <w:r w:rsidR="00DD0F8E">
                  <w:t>1</w:t>
                </w: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F8E" w:rsidRDefault="00DD0F8E">
    <w:pPr>
      <w:pStyle w:val="Kopteks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4A337C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60" type="#_x0000_t202" style="position:absolute;margin-left:466.35pt;margin-top:152.5pt;width:99.2pt;height:630.7pt;z-index:25166336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" strokecolor="white [3212]" strokeweight="0">
          <v:textbox inset="0,0,0,0">
            <w:txbxContent>
              <w:p w:rsidR="00CD5856" w:rsidRDefault="001B41E1">
                <w:pPr>
                  <w:pStyle w:val="Huisstijl-ReferentiegegevenskopW2"/>
                </w:pPr>
                <w:r w:rsidRPr="001B41E1">
                  <w:t>Kenmerk</w:t>
                </w:r>
              </w:p>
              <w:p w:rsidR="00CD5856" w:rsidRDefault="001B41E1">
                <w:pPr>
                  <w:pStyle w:val="Huisstijl-Referentiegegevens"/>
                </w:pPr>
                <w:r w:rsidRPr="001B41E1">
                  <w:t>MC-U-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2061" type="#_x0000_t202" style="position:absolute;margin-left:466.35pt;margin-top:805.15pt;width:99.2pt;height:16.85pt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" strokecolor="white [3212]" strokeweight="0">
          <v:textbox inset="0,0,0,0">
            <w:txbxContent>
              <w:p w:rsidR="00CD5856" w:rsidRDefault="001B41E1">
                <w:pPr>
                  <w:pStyle w:val="Huisstijl-Paginanummer"/>
                </w:pPr>
                <w:r>
                  <w:t>Pagina</w:t>
                </w:r>
                <w:r w:rsidR="00E1490C">
                  <w:t xml:space="preserve"> </w:t>
                </w:r>
                <w:fldSimple w:instr=" PAGE    \* MERGEFORMAT ">
                  <w:r w:rsidR="00E1490C">
                    <w:t>2</w:t>
                  </w:r>
                </w:fldSimple>
                <w:r w:rsidR="00E1490C">
                  <w:t xml:space="preserve"> </w:t>
                </w:r>
                <w:r>
                  <w:t>van</w:t>
                </w:r>
                <w:r w:rsidR="00E1490C">
                  <w:t xml:space="preserve"> </w:t>
                </w:r>
                <w:fldSimple w:instr=" SECTIONPAGES  \* Arabic  \* MERGEFORMAT ">
                  <w:r w:rsidR="00E1490C">
                    <w:t>2</w:t>
                  </w:r>
                </w:fldSimple>
              </w:p>
              <w:p w:rsidR="00CD5856" w:rsidRDefault="00CD5856"/>
              <w:p w:rsidR="00CD5856" w:rsidRDefault="00CD5856">
                <w:pPr>
                  <w:pStyle w:val="Huisstijl-Paginanummer"/>
                </w:pPr>
              </w:p>
              <w:p w:rsidR="00CD5856" w:rsidRDefault="00CD5856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4A337C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65" type="#_x0000_t202" style="position:absolute;margin-left:79.5pt;margin-top:296.75pt;width:323.1pt;height:36pt;z-index:25166848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" strokecolor="white [3212]" strokeweight="0">
          <v:textbox style="mso-fit-shape-to-text:t" inset="0,0,0,0">
            <w:txbxContent>
              <w:p w:rsidR="00CD5856" w:rsidRDefault="00E1490C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2259205"/>
                    <w:dataBinding w:prefixMappings="xmlns:dg='http://docgen.org/date' " w:xpath="/dg:DocgenData[1]/dg:Date[1]" w:storeItemID="{3C8FBE5E-EC95-43FF-BACA-48EC4BA7DABF}"/>
                    <w:date w:fullDate="2013-04-15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 w:rsidR="00E232A7">
                      <w:t>15 april 2013</w:t>
                    </w:r>
                  </w:sdtContent>
                </w:sdt>
              </w:p>
              <w:p w:rsidR="00CD5856" w:rsidRDefault="00E1490C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</w:r>
                <w:r w:rsidR="001B41E1">
                  <w:t>Derde Nota van wijziging Wet cliëntenrechten zorg (Wcz)</w:t>
                </w:r>
              </w:p>
              <w:p w:rsidR="00CD5856" w:rsidRDefault="00CD5856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E1490C">
      <w:rPr>
        <w:noProof/>
        <w:lang w:eastAsia="nl-NL" w:bidi="ar-SA"/>
      </w:rPr>
      <w:drawing>
        <wp:anchor distT="0" distB="0" distL="114300" distR="114300" simplePos="0" relativeHeight="251648000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E1490C">
      <w:rPr>
        <w:noProof/>
        <w:lang w:eastAsia="nl-NL" w:bidi="ar-SA"/>
      </w:rPr>
      <w:drawing>
        <wp:anchor distT="0" distB="0" distL="114300" distR="114300" simplePos="0" relativeHeight="251646976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2066" type="#_x0000_t202" style="position:absolute;margin-left:466.35pt;margin-top:154.7pt;width:99.2pt;height:630.7pt;z-index:2516695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" strokecolor="white [3212]" strokeweight="0">
          <v:textbox inset="0,0,0,0">
            <w:txbxContent>
              <w:p w:rsidR="00CD5856" w:rsidRDefault="001B41E1">
                <w:pPr>
                  <w:pStyle w:val="Huisstijl-Afzendgegevens"/>
                </w:pPr>
                <w:r w:rsidRPr="001B41E1">
                  <w:t>Rijnstraat 50</w:t>
                </w:r>
              </w:p>
              <w:p w:rsidR="00CD5856" w:rsidRDefault="001B41E1">
                <w:pPr>
                  <w:pStyle w:val="Huisstijl-Afzendgegevens"/>
                </w:pPr>
                <w:r w:rsidRPr="001B41E1">
                  <w:t>Den Haag</w:t>
                </w:r>
              </w:p>
              <w:p w:rsidR="00CD5856" w:rsidRDefault="001B41E1">
                <w:pPr>
                  <w:pStyle w:val="Huisstijl-Afzendgegevens"/>
                </w:pPr>
                <w:r w:rsidRPr="001B41E1">
                  <w:t>www.rijksoverheid.nl</w:t>
                </w:r>
              </w:p>
              <w:p w:rsidR="00CD5856" w:rsidRDefault="00E1490C">
                <w:pPr>
                  <w:pStyle w:val="Huisstijl-AfzendgegevenskopW1"/>
                </w:pPr>
                <w:r>
                  <w:t>Contactpersoon</w:t>
                </w:r>
              </w:p>
              <w:p w:rsidR="00CD5856" w:rsidRDefault="001B41E1">
                <w:pPr>
                  <w:pStyle w:val="Huisstijl-Afzendgegevens"/>
                </w:pPr>
                <w:r w:rsidRPr="001B41E1">
                  <w:t>drs. P.H. de Groot</w:t>
                </w:r>
              </w:p>
              <w:p w:rsidR="00CD5856" w:rsidRDefault="00E1490C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</w:r>
                <w:r w:rsidR="001B41E1" w:rsidRPr="001B41E1">
                  <w:t>070-3406773</w:t>
                </w:r>
              </w:p>
              <w:p w:rsidR="00CD5856" w:rsidRDefault="00E1490C">
                <w:pPr>
                  <w:pStyle w:val="Huisstijl-Afzendgegevens"/>
                  <w:tabs>
                    <w:tab w:val="clear" w:pos="170"/>
                  </w:tabs>
                </w:pPr>
                <w:r>
                  <w:t>M</w:t>
                </w:r>
                <w:r>
                  <w:tab/>
                </w:r>
                <w:r w:rsidR="001B41E1" w:rsidRPr="001B41E1">
                  <w:t>06-38220501</w:t>
                </w:r>
              </w:p>
              <w:p w:rsidR="00CD5856" w:rsidRDefault="001B41E1">
                <w:pPr>
                  <w:pStyle w:val="Huisstijl-Afzendgegevens"/>
                </w:pPr>
                <w:r w:rsidRPr="001B41E1">
                  <w:t>ph.d.groot@minvws.nl</w:t>
                </w:r>
              </w:p>
              <w:p w:rsidR="00CD5856" w:rsidRDefault="00E1490C">
                <w:pPr>
                  <w:pStyle w:val="Huisstijl-ReferentiegegevenskopW2"/>
                </w:pPr>
                <w:r>
                  <w:t>Ons kenmerk</w:t>
                </w:r>
              </w:p>
              <w:p w:rsidR="00CD5856" w:rsidRDefault="001B41E1">
                <w:pPr>
                  <w:pStyle w:val="Huisstijl-Referentiegegevens"/>
                </w:pPr>
                <w:r>
                  <w:t>MC-U-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3" type="#_x0000_t202" style="position:absolute;margin-left:79.4pt;margin-top:152.95pt;width:235.3pt;height:85.05pt;z-index:2516664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" strokecolor="white [3212]" strokeweight="0">
          <v:textbox inset="0,0,0,0">
            <w:txbxContent>
              <w:p w:rsidR="00CD5856" w:rsidRDefault="001B41E1">
                <w:pPr>
                  <w:pStyle w:val="Huisstijl-Toezendgegevens"/>
                </w:pPr>
                <w:r w:rsidRPr="001B41E1">
                  <w:t>De Voorzitter van de Tweede Kamer</w:t>
                </w:r>
                <w:r w:rsidRPr="001B41E1">
                  <w:br/>
                  <w:t>der Staten-Generaal</w:t>
                </w:r>
                <w:r w:rsidRPr="001B41E1">
                  <w:br/>
                  <w:t>Postbus 20018</w:t>
                </w:r>
                <w:r w:rsidRPr="001B41E1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7" type="#_x0000_t202" style="position:absolute;margin-left:466.35pt;margin-top:805.1pt;width:57.55pt;height:8.5pt;z-index:2516705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" strokecolor="white [3212]" strokeweight="0">
          <v:textbox inset="0,0,0,0">
            <w:txbxContent>
              <w:p w:rsidR="00CD5856" w:rsidRDefault="00E1490C">
                <w:pPr>
                  <w:pStyle w:val="Huisstijl-Paginanummer"/>
                </w:pPr>
                <w:r>
                  <w:t xml:space="preserve">Pagina </w:t>
                </w:r>
                <w:fldSimple w:instr=" PAGE    \* MERGEFORMAT ">
                  <w:r>
                    <w:t>1</w:t>
                  </w:r>
                </w:fldSimple>
                <w:r>
                  <w:t xml:space="preserve"> van </w:t>
                </w:r>
                <w:fldSimple w:instr=" SECTIONPAGES  \* Arabic  \* MERGEFORMAT ">
                  <w: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2064" type="#_x0000_t202" style="position:absolute;margin-left:79.4pt;margin-top:266.5pt;width:323.15pt;height:14.15pt;z-index:25166745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" strokecolor="white [3212]" strokeweight="0">
          <v:textbox inset="0,0,0,0">
            <w:txbxContent>
              <w:p w:rsidR="00CD5856" w:rsidRDefault="00CD5856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2" type="#_x0000_t202" style="position:absolute;margin-left:79.4pt;margin-top:135.05pt;width:282.75pt;height:11.35pt;z-index:25166540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" strokecolor="white [3212]" strokeweight="0">
          <o:lock v:ext="edit" aspectratio="t"/>
          <v:textbox inset="0,0,0,0">
            <w:txbxContent>
              <w:p w:rsidR="00CD5856" w:rsidRDefault="00E1490C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170"/>
  <w:autoHyphenation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43A23"/>
    <w:rsid w:val="00050D5B"/>
    <w:rsid w:val="000B45B1"/>
    <w:rsid w:val="000E54B6"/>
    <w:rsid w:val="00113778"/>
    <w:rsid w:val="00172CD9"/>
    <w:rsid w:val="001B16BC"/>
    <w:rsid w:val="001B41E1"/>
    <w:rsid w:val="00222620"/>
    <w:rsid w:val="00241BB9"/>
    <w:rsid w:val="002B1D9F"/>
    <w:rsid w:val="002B504F"/>
    <w:rsid w:val="003451E2"/>
    <w:rsid w:val="00347F1B"/>
    <w:rsid w:val="0045486D"/>
    <w:rsid w:val="00474335"/>
    <w:rsid w:val="004A337C"/>
    <w:rsid w:val="00582E97"/>
    <w:rsid w:val="005D327A"/>
    <w:rsid w:val="00697032"/>
    <w:rsid w:val="00743A23"/>
    <w:rsid w:val="007D23C6"/>
    <w:rsid w:val="007F380D"/>
    <w:rsid w:val="00893C24"/>
    <w:rsid w:val="008A21F4"/>
    <w:rsid w:val="008D618A"/>
    <w:rsid w:val="00925862"/>
    <w:rsid w:val="00940A32"/>
    <w:rsid w:val="009A31BF"/>
    <w:rsid w:val="00A41B77"/>
    <w:rsid w:val="00AA61EA"/>
    <w:rsid w:val="00B8296E"/>
    <w:rsid w:val="00BA7566"/>
    <w:rsid w:val="00C3438D"/>
    <w:rsid w:val="00C4600D"/>
    <w:rsid w:val="00C841BC"/>
    <w:rsid w:val="00CA061B"/>
    <w:rsid w:val="00CD4AED"/>
    <w:rsid w:val="00CD5856"/>
    <w:rsid w:val="00DB7DB7"/>
    <w:rsid w:val="00DD0F8E"/>
    <w:rsid w:val="00E06B94"/>
    <w:rsid w:val="00E1490C"/>
    <w:rsid w:val="00E2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CD5856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header" Target="header5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OOTPH\Local%20Settings\Temporary%20Internet%20Files\Content.IE5\UNDI0FDU\Tijdelijk_bestand_Brief_Aan_Parlement%5b1%5d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34</ap:Words>
  <ap:Characters>192</ap:Characters>
  <ap:DocSecurity>0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225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2013-04-15T14:43:00.0000000Z</lastPrinted>
  <dcterms:created xsi:type="dcterms:W3CDTF">2013-04-15T14:44:00.0000000Z</dcterms:created>
  <dcterms:modified xsi:type="dcterms:W3CDTF">2013-04-15T14:44:00.0000000Z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0x0101005A1530D6F9AAD54E864FA83E9AB67D69</vt:lpwstr>
  </property>
  <property fmtid="{D5CDD505-2E9C-101B-9397-08002B2CF9AE}" pid="3" name="Gereserveerd">
    <vt:lpwstr>true</vt:lpwstr>
  </property>
  <property fmtid="{D5CDD505-2E9C-101B-9397-08002B2CF9AE}" pid="4" name="GereserveerdDoor">
    <vt:lpwstr>colt2206</vt:lpwstr>
  </property>
  <property fmtid="{D5CDD505-2E9C-101B-9397-08002B2CF9AE}" pid="5" name="Door">
    <vt:lpwstr>Collaris T.</vt:lpwstr>
  </property>
</Properties>
</file>