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52" w:rsidRDefault="00644502">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326557D3" wp14:anchorId="4F8B69C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502" w:rsidRDefault="0064450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644502" w:rsidRDefault="00644502"/>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021152">
        <w:tc>
          <w:tcPr>
            <w:tcW w:w="0" w:type="auto"/>
          </w:tcPr>
          <w:p w:rsidR="00021152" w:rsidRDefault="00644502">
            <w:bookmarkStart w:name="woordmerk" w:id="1"/>
            <w:bookmarkStart w:name="woordmerk_bk" w:id="2"/>
            <w:bookmarkEnd w:id="1"/>
            <w:r>
              <w:rPr>
                <w:noProof/>
              </w:rPr>
              <w:drawing>
                <wp:inline distT="0" distB="0" distL="0" distR="0" wp14:anchorId="74E70866" wp14:editId="5E3A2D96">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DE55EA">
              <w:fldChar w:fldCharType="begin"/>
            </w:r>
            <w:r w:rsidR="00DE55EA">
              <w:instrText xml:space="preserve"> DOCPROPERTY woordmerk </w:instrText>
            </w:r>
            <w:r w:rsidR="00DE55EA">
              <w:fldChar w:fldCharType="end"/>
            </w:r>
          </w:p>
        </w:tc>
      </w:tr>
    </w:tbl>
    <w:p w:rsidR="00021152" w:rsidRDefault="00021152">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021152">
        <w:trPr>
          <w:trHeight w:val="306" w:hRule="exact"/>
        </w:trPr>
        <w:tc>
          <w:tcPr>
            <w:tcW w:w="7512" w:type="dxa"/>
            <w:gridSpan w:val="2"/>
          </w:tcPr>
          <w:p w:rsidR="00021152" w:rsidRDefault="00DE55EA">
            <w:pPr>
              <w:pStyle w:val="Huisstijl-Retouradres"/>
            </w:pPr>
            <w:r>
              <w:fldChar w:fldCharType="begin"/>
            </w:r>
            <w:r>
              <w:instrText xml:space="preserve"> DOCPROPERTY retouradres </w:instrText>
            </w:r>
            <w:r>
              <w:fldChar w:fldCharType="separate"/>
            </w:r>
            <w:r w:rsidR="00644502">
              <w:t>&gt; Retouradres Postbus 20301 2500 EH  Den Haag</w:t>
            </w:r>
            <w:r>
              <w:fldChar w:fldCharType="end"/>
            </w:r>
          </w:p>
        </w:tc>
      </w:tr>
      <w:tr w:rsidR="00021152">
        <w:trPr>
          <w:cantSplit/>
          <w:trHeight w:val="85" w:hRule="exact"/>
        </w:trPr>
        <w:tc>
          <w:tcPr>
            <w:tcW w:w="7512" w:type="dxa"/>
            <w:gridSpan w:val="2"/>
          </w:tcPr>
          <w:p w:rsidR="00021152" w:rsidRDefault="00021152">
            <w:pPr>
              <w:pStyle w:val="Huisstijl-Rubricering"/>
            </w:pPr>
          </w:p>
        </w:tc>
      </w:tr>
      <w:tr w:rsidR="00021152">
        <w:trPr>
          <w:cantSplit/>
          <w:trHeight w:val="187" w:hRule="exact"/>
        </w:trPr>
        <w:tc>
          <w:tcPr>
            <w:tcW w:w="7512" w:type="dxa"/>
            <w:gridSpan w:val="2"/>
          </w:tcPr>
          <w:p w:rsidR="00021152" w:rsidRDefault="00DE55EA">
            <w:pPr>
              <w:pStyle w:val="Huisstijl-Rubricering"/>
            </w:pPr>
            <w:r>
              <w:fldChar w:fldCharType="begin"/>
            </w:r>
            <w:r>
              <w:instrText xml:space="preserve"> DOCPROPERTY rubricering </w:instrText>
            </w:r>
            <w:r>
              <w:fldChar w:fldCharType="end"/>
            </w:r>
          </w:p>
        </w:tc>
      </w:tr>
      <w:tr w:rsidR="00021152">
        <w:trPr>
          <w:cantSplit/>
          <w:trHeight w:val="2166" w:hRule="exact"/>
        </w:trPr>
        <w:tc>
          <w:tcPr>
            <w:tcW w:w="7512" w:type="dxa"/>
            <w:gridSpan w:val="2"/>
          </w:tcPr>
          <w:p w:rsidR="00A00C5F" w:rsidRDefault="00A00C5F">
            <w:pPr>
              <w:pStyle w:val="adres"/>
            </w:pPr>
            <w:r>
              <w:t>Aan de Voorzitter van de Tweede Kamer</w:t>
            </w:r>
          </w:p>
          <w:p w:rsidR="00A00C5F" w:rsidRDefault="00A00C5F">
            <w:pPr>
              <w:pStyle w:val="adres"/>
            </w:pPr>
            <w:r>
              <w:t>der Staten-Generaal</w:t>
            </w:r>
          </w:p>
          <w:p w:rsidR="00A00C5F" w:rsidRDefault="00A00C5F">
            <w:pPr>
              <w:pStyle w:val="adres"/>
            </w:pPr>
            <w:r>
              <w:t>Postbus 20018</w:t>
            </w:r>
          </w:p>
          <w:p w:rsidR="00A00C5F" w:rsidRDefault="00A00C5F">
            <w:pPr>
              <w:pStyle w:val="adres"/>
            </w:pPr>
            <w:r>
              <w:t xml:space="preserve">2500 EA  DEN HAAG </w:t>
            </w:r>
          </w:p>
          <w:p w:rsidR="00021152" w:rsidRDefault="00DE55EA">
            <w:pPr>
              <w:pStyle w:val="kixcode"/>
            </w:pPr>
            <w:r>
              <w:fldChar w:fldCharType="begin"/>
            </w:r>
            <w:r>
              <w:instrText xml:space="preserve"> DOCPROPERTY kix </w:instrText>
            </w:r>
            <w:r>
              <w:fldChar w:fldCharType="end"/>
            </w:r>
          </w:p>
          <w:p w:rsidR="00021152" w:rsidRDefault="00021152">
            <w:pPr>
              <w:pStyle w:val="kixcode"/>
            </w:pPr>
          </w:p>
        </w:tc>
      </w:tr>
      <w:tr w:rsidR="00021152">
        <w:trPr>
          <w:trHeight w:val="465" w:hRule="exact"/>
        </w:trPr>
        <w:tc>
          <w:tcPr>
            <w:tcW w:w="7512" w:type="dxa"/>
            <w:gridSpan w:val="2"/>
          </w:tcPr>
          <w:p w:rsidR="00021152" w:rsidRDefault="00021152">
            <w:pPr>
              <w:pStyle w:val="broodtekst"/>
            </w:pPr>
          </w:p>
        </w:tc>
      </w:tr>
      <w:tr w:rsidR="00021152">
        <w:trPr>
          <w:trHeight w:val="238" w:hRule="exact"/>
        </w:trPr>
        <w:tc>
          <w:tcPr>
            <w:tcW w:w="1099" w:type="dxa"/>
          </w:tcPr>
          <w:p w:rsidR="00021152" w:rsidRDefault="008D5F24">
            <w:pPr>
              <w:pStyle w:val="datumonderwerp"/>
              <w:tabs>
                <w:tab w:val="clear" w:pos="794"/>
                <w:tab w:val="left" w:pos="1092"/>
              </w:tabs>
              <w:ind w:left="1140" w:hanging="1140"/>
            </w:pPr>
            <w:r>
              <w:fldChar w:fldCharType="begin"/>
            </w:r>
            <w:r>
              <w:instrText xml:space="preserve"> DOCPROPERTY _datum </w:instrText>
            </w:r>
            <w:r>
              <w:fldChar w:fldCharType="separate"/>
            </w:r>
            <w:r w:rsidR="00644502">
              <w:t>Datum</w:t>
            </w:r>
            <w:r>
              <w:fldChar w:fldCharType="end"/>
            </w:r>
          </w:p>
        </w:tc>
        <w:tc>
          <w:tcPr>
            <w:tcW w:w="6413" w:type="dxa"/>
          </w:tcPr>
          <w:p w:rsidR="00021152" w:rsidRDefault="00A00C5F">
            <w:pPr>
              <w:pStyle w:val="datumonderwerp"/>
              <w:tabs>
                <w:tab w:val="clear" w:pos="794"/>
                <w:tab w:val="left" w:pos="1092"/>
              </w:tabs>
              <w:ind w:left="1140" w:hanging="1140"/>
            </w:pPr>
            <w:r>
              <w:t xml:space="preserve">15 april 2013 </w:t>
            </w:r>
          </w:p>
        </w:tc>
      </w:tr>
      <w:tr w:rsidR="00021152" w:rsidTr="00D039AE">
        <w:trPr>
          <w:trHeight w:val="1701" w:hRule="exact"/>
        </w:trPr>
        <w:tc>
          <w:tcPr>
            <w:tcW w:w="1099" w:type="dxa"/>
          </w:tcPr>
          <w:p w:rsidR="00021152" w:rsidRDefault="008D5F24">
            <w:pPr>
              <w:pStyle w:val="datumonderwerp"/>
              <w:ind w:left="743" w:hanging="743"/>
            </w:pPr>
            <w:r>
              <w:fldChar w:fldCharType="begin"/>
            </w:r>
            <w:r>
              <w:instrText xml:space="preserve"> DOCPROPERTY _onderwerp </w:instrText>
            </w:r>
            <w:r>
              <w:fldChar w:fldCharType="separate"/>
            </w:r>
            <w:r w:rsidR="00644502">
              <w:t>Onderwerp</w:t>
            </w:r>
            <w:r>
              <w:fldChar w:fldCharType="end"/>
            </w:r>
          </w:p>
        </w:tc>
        <w:tc>
          <w:tcPr>
            <w:tcW w:w="6413" w:type="dxa"/>
          </w:tcPr>
          <w:p w:rsidR="00021152" w:rsidRDefault="00D039AE">
            <w:pPr>
              <w:pStyle w:val="datumonderwerp"/>
            </w:pPr>
            <w:r w:rsidRPr="00D039AE">
              <w:t>Implementatie van kaderbesluit 2009/829/JBZ van de Raad van de Europese Unie van 23 oktober 2009 inzake de toepassing, tussen de lidstaten van de Europese Unie, van het beginsel van wederzijdse erkenning op beslissingen inzake toezichtmaatregelen als alternatief voor voorlopige hechtenis (PbEU L 294)</w:t>
            </w:r>
            <w:r>
              <w:t xml:space="preserve"> (33 422)</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021152">
        <w:tc>
          <w:tcPr>
            <w:tcW w:w="2013" w:type="dxa"/>
          </w:tcPr>
          <w:p w:rsidR="00644502" w:rsidP="00644502" w:rsidRDefault="00644502">
            <w:pPr>
              <w:pStyle w:val="afzendgegevens-bold"/>
            </w:pPr>
            <w:bookmarkStart w:name="referentiegegevens" w:id="3"/>
            <w:bookmarkStart w:name="referentiegegevens_bk" w:id="4"/>
            <w:bookmarkEnd w:id="3"/>
            <w:r>
              <w:t>Directie Wetgeving en Juridische Zaken</w:t>
            </w:r>
          </w:p>
          <w:p w:rsidR="00644502" w:rsidP="00644502" w:rsidRDefault="00644502">
            <w:pPr>
              <w:pStyle w:val="afzendgegevens"/>
            </w:pPr>
            <w:r>
              <w:t>Sector straf- en sanctierecht</w:t>
            </w:r>
          </w:p>
          <w:p w:rsidR="00644502" w:rsidP="00644502" w:rsidRDefault="00644502">
            <w:pPr>
              <w:pStyle w:val="witregel1"/>
            </w:pPr>
            <w:r>
              <w:t> </w:t>
            </w:r>
          </w:p>
          <w:p w:rsidRPr="00A00C5F" w:rsidR="00644502" w:rsidP="00644502" w:rsidRDefault="00644502">
            <w:pPr>
              <w:pStyle w:val="afzendgegevens"/>
              <w:rPr>
                <w:lang w:val="de-DE"/>
              </w:rPr>
            </w:pPr>
            <w:r w:rsidRPr="00A00C5F">
              <w:rPr>
                <w:lang w:val="de-DE"/>
              </w:rPr>
              <w:t>Turfmarkt 147</w:t>
            </w:r>
          </w:p>
          <w:p w:rsidRPr="00A00C5F" w:rsidR="00644502" w:rsidP="00644502" w:rsidRDefault="00644502">
            <w:pPr>
              <w:pStyle w:val="afzendgegevens"/>
              <w:rPr>
                <w:lang w:val="de-DE"/>
              </w:rPr>
            </w:pPr>
            <w:r w:rsidRPr="00A00C5F">
              <w:rPr>
                <w:lang w:val="de-DE"/>
              </w:rPr>
              <w:t>2511 DP  Den Haag</w:t>
            </w:r>
          </w:p>
          <w:p w:rsidRPr="00A00C5F" w:rsidR="00644502" w:rsidP="00644502" w:rsidRDefault="00644502">
            <w:pPr>
              <w:pStyle w:val="afzendgegevens"/>
              <w:rPr>
                <w:lang w:val="de-DE"/>
              </w:rPr>
            </w:pPr>
            <w:r w:rsidRPr="00A00C5F">
              <w:rPr>
                <w:lang w:val="de-DE"/>
              </w:rPr>
              <w:t>Postbus 20301</w:t>
            </w:r>
          </w:p>
          <w:p w:rsidRPr="00A00C5F" w:rsidR="00644502" w:rsidP="00644502" w:rsidRDefault="00644502">
            <w:pPr>
              <w:pStyle w:val="afzendgegevens"/>
              <w:rPr>
                <w:lang w:val="de-DE"/>
              </w:rPr>
            </w:pPr>
            <w:r w:rsidRPr="00A00C5F">
              <w:rPr>
                <w:lang w:val="de-DE"/>
              </w:rPr>
              <w:t>2500 EH  Den Haag</w:t>
            </w:r>
          </w:p>
          <w:p w:rsidRPr="00A00C5F" w:rsidR="00644502" w:rsidP="00644502" w:rsidRDefault="00644502">
            <w:pPr>
              <w:pStyle w:val="afzendgegevens"/>
              <w:rPr>
                <w:lang w:val="de-DE"/>
              </w:rPr>
            </w:pPr>
            <w:r w:rsidRPr="00A00C5F">
              <w:rPr>
                <w:lang w:val="de-DE"/>
              </w:rPr>
              <w:t>www.rijksoverheid.nl/venj</w:t>
            </w:r>
          </w:p>
          <w:p w:rsidRPr="00A00C5F" w:rsidR="00644502" w:rsidP="00644502" w:rsidRDefault="00644502">
            <w:pPr>
              <w:pStyle w:val="witregel1"/>
              <w:rPr>
                <w:lang w:val="de-DE"/>
              </w:rPr>
            </w:pPr>
            <w:r w:rsidRPr="00A00C5F">
              <w:rPr>
                <w:lang w:val="de-DE"/>
              </w:rPr>
              <w:t> </w:t>
            </w:r>
          </w:p>
          <w:p w:rsidR="00644502" w:rsidP="00644502" w:rsidRDefault="00644502">
            <w:pPr>
              <w:pStyle w:val="witregel2"/>
            </w:pPr>
            <w:r>
              <w:t> </w:t>
            </w:r>
          </w:p>
          <w:p w:rsidR="00644502" w:rsidP="00644502" w:rsidRDefault="00644502">
            <w:pPr>
              <w:pStyle w:val="referentiekopjes"/>
            </w:pPr>
            <w:r>
              <w:t>Ons kenmerk</w:t>
            </w:r>
          </w:p>
          <w:p w:rsidR="00644502" w:rsidP="00644502" w:rsidRDefault="008D2557">
            <w:pPr>
              <w:pStyle w:val="referentiegegevens"/>
            </w:pPr>
            <w:r w:rsidRPr="008D2557">
              <w:t>374403</w:t>
            </w:r>
          </w:p>
          <w:p w:rsidR="00644502" w:rsidP="00644502" w:rsidRDefault="00644502">
            <w:pPr>
              <w:pStyle w:val="witregel1"/>
            </w:pPr>
            <w:r>
              <w:t> </w:t>
            </w:r>
          </w:p>
          <w:p w:rsidR="00644502" w:rsidP="00644502" w:rsidRDefault="00644502">
            <w:pPr>
              <w:pStyle w:val="clausule"/>
            </w:pPr>
            <w:r>
              <w:t>Bij beantwoording de datum en ons kenmerk vermelden. Wilt u slechts één zaak in uw brief behandelen.</w:t>
            </w:r>
          </w:p>
          <w:p w:rsidR="00644502" w:rsidP="00644502" w:rsidRDefault="00644502">
            <w:pPr>
              <w:pStyle w:val="referentiegegevens"/>
            </w:pPr>
          </w:p>
          <w:bookmarkEnd w:id="4"/>
          <w:p w:rsidR="00021152" w:rsidP="00644502" w:rsidRDefault="00DE55EA">
            <w:pPr>
              <w:pStyle w:val="referentiegegevens"/>
            </w:pPr>
            <w:r>
              <w:fldChar w:fldCharType="begin"/>
            </w:r>
            <w:r>
              <w:instrText xml:space="preserve"> DOCPROPERTY referentiegegevens </w:instrText>
            </w:r>
            <w:r>
              <w:fldChar w:fldCharType="end"/>
            </w:r>
          </w:p>
        </w:tc>
      </w:tr>
    </w:tbl>
    <w:p w:rsidR="00021152" w:rsidRDefault="00021152">
      <w:pPr>
        <w:pStyle w:val="broodtekst"/>
      </w:pPr>
    </w:p>
    <w:p w:rsidR="00021152" w:rsidRDefault="00021152">
      <w:pPr>
        <w:pStyle w:val="broodtekst"/>
        <w:sectPr w:rsidR="00021152">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021152" w:rsidRDefault="00644502">
      <w:pPr>
        <w:pStyle w:val="broodtekst"/>
      </w:pPr>
      <w:r>
        <w:rPr>
          <w:noProof/>
          <w:sz w:val="20"/>
        </w:rPr>
        <w:lastRenderedPageBreak/>
        <mc:AlternateContent>
          <mc:Choice Requires="wps">
            <w:drawing>
              <wp:anchor distT="0" distB="0" distL="114300" distR="114300" simplePos="0" relativeHeight="251657728" behindDoc="0" locked="1" layoutInCell="1" allowOverlap="1" wp14:editId="36A6AF0D" wp14:anchorId="78F3A8FB">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021152" w:rsidRDefault="00DE55E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021152" w:rsidRDefault="00DE55E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DE55EA">
        <w:fldChar w:fldCharType="begin"/>
      </w:r>
      <w:r w:rsidR="00DE55EA">
        <w:instrText xml:space="preserve"> DOCPROPERTY aanhefdoc *\MERGEFORMAT </w:instrText>
      </w:r>
      <w:r w:rsidR="00DE55EA">
        <w:fldChar w:fldCharType="end"/>
      </w:r>
    </w:p>
    <w:p w:rsidR="00021152" w:rsidRDefault="00644502">
      <w:pPr>
        <w:pStyle w:val="broodtekst"/>
      </w:pPr>
      <w:bookmarkStart w:name="cursor" w:id="8"/>
      <w:bookmarkEnd w:id="8"/>
      <w:r w:rsidRPr="00644502">
        <w:t>Hierbij bied ik u de nota naar aanleiding van het verslag 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021152">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644502" w:rsidR="00644502" w:rsidTr="002228C2">
              <w:tc>
                <w:tcPr>
                  <w:tcW w:w="7534" w:type="dxa"/>
                  <w:gridSpan w:val="3"/>
                  <w:shd w:val="clear" w:color="auto" w:fill="auto"/>
                </w:tcPr>
                <w:p w:rsidRPr="00644502" w:rsidR="00644502" w:rsidP="00644502" w:rsidRDefault="00644502">
                  <w:pPr>
                    <w:pStyle w:val="broodtekst"/>
                  </w:pPr>
                  <w:bookmarkStart w:name="ondertekening" w:id="9"/>
                  <w:bookmarkStart w:name="ondertekening_bk" w:id="10"/>
                  <w:bookmarkEnd w:id="9"/>
                </w:p>
              </w:tc>
            </w:tr>
            <w:tr w:rsidRPr="00644502" w:rsidR="00644502" w:rsidTr="0047747C">
              <w:tc>
                <w:tcPr>
                  <w:tcW w:w="7534" w:type="dxa"/>
                  <w:gridSpan w:val="3"/>
                  <w:shd w:val="clear" w:color="auto" w:fill="auto"/>
                </w:tcPr>
                <w:p w:rsidRPr="00644502" w:rsidR="00644502" w:rsidP="00644502" w:rsidRDefault="00644502">
                  <w:pPr>
                    <w:pStyle w:val="broodtekst"/>
                  </w:pPr>
                </w:p>
              </w:tc>
            </w:tr>
            <w:tr w:rsidRPr="00644502" w:rsidR="00644502" w:rsidTr="00D215E1">
              <w:tc>
                <w:tcPr>
                  <w:tcW w:w="7534" w:type="dxa"/>
                  <w:gridSpan w:val="3"/>
                  <w:shd w:val="clear" w:color="auto" w:fill="auto"/>
                </w:tcPr>
                <w:p w:rsidRPr="00644502" w:rsidR="00644502" w:rsidP="00644502" w:rsidRDefault="00644502">
                  <w:pPr>
                    <w:pStyle w:val="broodtekst"/>
                  </w:pPr>
                </w:p>
              </w:tc>
            </w:tr>
            <w:tr w:rsidRPr="00644502" w:rsidR="00644502" w:rsidTr="004C3EEC">
              <w:tc>
                <w:tcPr>
                  <w:tcW w:w="7534" w:type="dxa"/>
                  <w:gridSpan w:val="3"/>
                  <w:shd w:val="clear" w:color="auto" w:fill="auto"/>
                </w:tcPr>
                <w:p w:rsidRPr="00644502" w:rsidR="00644502" w:rsidP="00644502" w:rsidRDefault="00644502">
                  <w:pPr>
                    <w:pStyle w:val="broodtekst"/>
                  </w:pPr>
                </w:p>
              </w:tc>
            </w:tr>
            <w:tr w:rsidRPr="00644502" w:rsidR="00644502" w:rsidTr="002C6E39">
              <w:tc>
                <w:tcPr>
                  <w:tcW w:w="7534" w:type="dxa"/>
                  <w:gridSpan w:val="3"/>
                  <w:shd w:val="clear" w:color="auto" w:fill="auto"/>
                </w:tcPr>
                <w:p w:rsidRPr="00644502" w:rsidR="00644502" w:rsidP="00644502" w:rsidRDefault="00644502">
                  <w:pPr>
                    <w:pStyle w:val="broodtekst"/>
                  </w:pPr>
                </w:p>
              </w:tc>
            </w:tr>
            <w:tr w:rsidRPr="00644502" w:rsidR="00644502" w:rsidTr="00644502">
              <w:tc>
                <w:tcPr>
                  <w:tcW w:w="4209" w:type="dxa"/>
                  <w:shd w:val="clear" w:color="auto" w:fill="auto"/>
                </w:tcPr>
                <w:p w:rsidRPr="00644502" w:rsidR="00644502" w:rsidP="00644502" w:rsidRDefault="00644502">
                  <w:pPr>
                    <w:pStyle w:val="broodtekst"/>
                  </w:pPr>
                  <w:r>
                    <w:t>De Minister van Veiligheid en Justitie,</w:t>
                  </w:r>
                </w:p>
              </w:tc>
              <w:tc>
                <w:tcPr>
                  <w:tcW w:w="226" w:type="dxa"/>
                  <w:shd w:val="clear" w:color="auto" w:fill="auto"/>
                </w:tcPr>
                <w:p w:rsidRPr="00644502" w:rsidR="00644502" w:rsidP="00644502" w:rsidRDefault="00644502">
                  <w:pPr>
                    <w:pStyle w:val="broodtekst"/>
                  </w:pPr>
                </w:p>
              </w:tc>
              <w:tc>
                <w:tcPr>
                  <w:tcW w:w="3099" w:type="dxa"/>
                  <w:shd w:val="clear" w:color="auto" w:fill="auto"/>
                </w:tcPr>
                <w:p w:rsidRPr="00644502" w:rsidR="00644502" w:rsidRDefault="00644502">
                  <w:pPr>
                    <w:pStyle w:val="broodtekst"/>
                  </w:pPr>
                </w:p>
              </w:tc>
            </w:tr>
            <w:tr w:rsidRPr="00644502" w:rsidR="00644502" w:rsidTr="00644502">
              <w:tc>
                <w:tcPr>
                  <w:tcW w:w="4209" w:type="dxa"/>
                  <w:shd w:val="clear" w:color="auto" w:fill="auto"/>
                </w:tcPr>
                <w:p w:rsidR="00644502" w:rsidP="00644502" w:rsidRDefault="00644502">
                  <w:pPr>
                    <w:pStyle w:val="broodtekst-i"/>
                  </w:pPr>
                </w:p>
                <w:p w:rsidR="00644502" w:rsidP="00644502" w:rsidRDefault="00644502">
                  <w:pPr>
                    <w:pStyle w:val="broodtekst-i"/>
                  </w:pPr>
                </w:p>
                <w:p w:rsidR="00644502" w:rsidP="00644502" w:rsidRDefault="00644502">
                  <w:pPr>
                    <w:pStyle w:val="broodtekst-i"/>
                  </w:pPr>
                </w:p>
                <w:p w:rsidR="00644502" w:rsidP="00644502" w:rsidRDefault="00644502">
                  <w:pPr>
                    <w:pStyle w:val="broodtekst-i"/>
                  </w:pPr>
                </w:p>
                <w:p w:rsidRPr="00644502" w:rsidR="00644502" w:rsidP="00644502" w:rsidRDefault="00644502">
                  <w:pPr>
                    <w:pStyle w:val="broodtekst-i"/>
                    <w:rPr>
                      <w:i w:val="0"/>
                    </w:rPr>
                  </w:pPr>
                  <w:r w:rsidRPr="00644502">
                    <w:rPr>
                      <w:i w:val="0"/>
                    </w:rPr>
                    <w:t>I.W. Opstelten</w:t>
                  </w:r>
                </w:p>
              </w:tc>
              <w:tc>
                <w:tcPr>
                  <w:tcW w:w="226" w:type="dxa"/>
                  <w:shd w:val="clear" w:color="auto" w:fill="auto"/>
                </w:tcPr>
                <w:p w:rsidRPr="00644502" w:rsidR="00644502" w:rsidP="00644502" w:rsidRDefault="00644502">
                  <w:pPr>
                    <w:pStyle w:val="broodtekst"/>
                  </w:pPr>
                </w:p>
              </w:tc>
              <w:tc>
                <w:tcPr>
                  <w:tcW w:w="3099" w:type="dxa"/>
                  <w:shd w:val="clear" w:color="auto" w:fill="auto"/>
                </w:tcPr>
                <w:p w:rsidRPr="00644502" w:rsidR="00644502" w:rsidRDefault="00644502">
                  <w:pPr>
                    <w:pStyle w:val="broodtekst"/>
                  </w:pPr>
                </w:p>
              </w:tc>
            </w:tr>
          </w:tbl>
          <w:p w:rsidR="00644502" w:rsidP="00644502" w:rsidRDefault="00644502">
            <w:pPr>
              <w:pStyle w:val="in-table"/>
            </w:pPr>
          </w:p>
          <w:bookmarkEnd w:id="10"/>
          <w:p w:rsidR="00021152" w:rsidP="00644502" w:rsidRDefault="00DE55EA">
            <w:pPr>
              <w:pStyle w:val="in-table"/>
            </w:pPr>
            <w:r>
              <w:fldChar w:fldCharType="begin"/>
            </w:r>
            <w:r>
              <w:instrText xml:space="preserve"> DOCPROPERTY ondertekening </w:instrText>
            </w:r>
            <w:r>
              <w:fldChar w:fldCharType="end"/>
            </w:r>
          </w:p>
        </w:tc>
      </w:tr>
    </w:tbl>
    <w:p w:rsidR="00644502" w:rsidRDefault="00644502">
      <w:pPr>
        <w:pStyle w:val="broodtekst"/>
      </w:pPr>
    </w:p>
    <w:sectPr w:rsidR="00644502">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02" w:rsidRDefault="00644502">
      <w:r>
        <w:separator/>
      </w:r>
    </w:p>
    <w:p w:rsidR="00644502" w:rsidRDefault="00644502"/>
    <w:p w:rsidR="00644502" w:rsidRDefault="00644502"/>
    <w:p w:rsidR="00644502" w:rsidRDefault="00644502"/>
  </w:endnote>
  <w:endnote w:type="continuationSeparator" w:id="0">
    <w:p w:rsidR="00644502" w:rsidRDefault="00644502">
      <w:r>
        <w:continuationSeparator/>
      </w:r>
    </w:p>
    <w:p w:rsidR="00644502" w:rsidRDefault="00644502"/>
    <w:p w:rsidR="00644502" w:rsidRDefault="00644502"/>
    <w:p w:rsidR="00644502" w:rsidRDefault="0064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52" w:rsidRDefault="00DE55E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21152" w:rsidRDefault="00021152">
    <w:pPr>
      <w:pStyle w:val="Voettekst"/>
    </w:pPr>
  </w:p>
  <w:p w:rsidR="00021152" w:rsidRDefault="00021152"/>
  <w:tbl>
    <w:tblPr>
      <w:tblW w:w="9900" w:type="dxa"/>
      <w:tblLayout w:type="fixed"/>
      <w:tblCellMar>
        <w:left w:w="0" w:type="dxa"/>
        <w:right w:w="0" w:type="dxa"/>
      </w:tblCellMar>
      <w:tblLook w:val="0000" w:firstRow="0" w:lastRow="0" w:firstColumn="0" w:lastColumn="0" w:noHBand="0" w:noVBand="0"/>
    </w:tblPr>
    <w:tblGrid>
      <w:gridCol w:w="7752"/>
      <w:gridCol w:w="2148"/>
    </w:tblGrid>
    <w:tr w:rsidR="00021152">
      <w:trPr>
        <w:trHeight w:hRule="exact" w:val="240"/>
      </w:trPr>
      <w:tc>
        <w:tcPr>
          <w:tcW w:w="7752" w:type="dxa"/>
        </w:tcPr>
        <w:p w:rsidR="00021152" w:rsidRDefault="00DE55EA">
          <w:pPr>
            <w:pStyle w:val="Huisstijl-Rubricering"/>
          </w:pPr>
          <w:r>
            <w:t>VERTROUWELIJK</w:t>
          </w:r>
        </w:p>
      </w:tc>
      <w:tc>
        <w:tcPr>
          <w:tcW w:w="2148" w:type="dxa"/>
        </w:tcPr>
        <w:p w:rsidR="00021152" w:rsidRDefault="00DE55EA">
          <w:pPr>
            <w:pStyle w:val="Huisstijl-Paginanummering"/>
          </w:pPr>
          <w:r>
            <w:rPr>
              <w:rStyle w:val="Huisstijl-GegevenCharChar"/>
            </w:rPr>
            <w:t>Pagina  van</w:t>
          </w:r>
          <w:r>
            <w:t xml:space="preserve"> </w:t>
          </w:r>
          <w:r w:rsidR="001A6F3B">
            <w:fldChar w:fldCharType="begin"/>
          </w:r>
          <w:r w:rsidR="001A6F3B">
            <w:instrText xml:space="preserve"> NUMPAGES   \* MERGEFORMAT </w:instrText>
          </w:r>
          <w:r w:rsidR="001A6F3B">
            <w:fldChar w:fldCharType="separate"/>
          </w:r>
          <w:r w:rsidR="001A6F3B">
            <w:t>1</w:t>
          </w:r>
          <w:r w:rsidR="001A6F3B">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21152">
      <w:trPr>
        <w:trHeight w:hRule="exact" w:val="240"/>
      </w:trPr>
      <w:tc>
        <w:tcPr>
          <w:tcW w:w="7752" w:type="dxa"/>
        </w:tcPr>
        <w:bookmarkStart w:id="5" w:name="bmVoettekst1"/>
        <w:p w:rsidR="00021152" w:rsidRDefault="00DE55EA">
          <w:pPr>
            <w:pStyle w:val="Huisstijl-Rubricering"/>
          </w:pPr>
          <w:r>
            <w:fldChar w:fldCharType="begin"/>
          </w:r>
          <w:r>
            <w:instrText xml:space="preserve"> DOCPROPERTY rubricering </w:instrText>
          </w:r>
          <w:r>
            <w:fldChar w:fldCharType="end"/>
          </w:r>
        </w:p>
      </w:tc>
      <w:tc>
        <w:tcPr>
          <w:tcW w:w="2148" w:type="dxa"/>
        </w:tcPr>
        <w:p w:rsidR="00021152" w:rsidRDefault="00DE55EA">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A6F3B">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44502">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A6F3B">
            <w:rPr>
              <w:rStyle w:val="Huisstijl-GegevenCharChar"/>
            </w:rPr>
            <w:t>van</w:t>
          </w:r>
          <w:r>
            <w:rPr>
              <w:rStyle w:val="Huisstijl-GegevenCharChar"/>
            </w:rPr>
            <w:fldChar w:fldCharType="end"/>
          </w:r>
          <w:r>
            <w:t xml:space="preserve"> </w:t>
          </w:r>
          <w:r w:rsidR="001A6F3B">
            <w:fldChar w:fldCharType="begin"/>
          </w:r>
          <w:r w:rsidR="001A6F3B">
            <w:instrText xml:space="preserve"> SECTIONPAGES   \* MERGEFORMAT </w:instrText>
          </w:r>
          <w:r w:rsidR="001A6F3B">
            <w:fldChar w:fldCharType="separate"/>
          </w:r>
          <w:r w:rsidR="00644502">
            <w:t>1</w:t>
          </w:r>
          <w:r w:rsidR="001A6F3B">
            <w:fldChar w:fldCharType="end"/>
          </w:r>
        </w:p>
      </w:tc>
    </w:tr>
    <w:bookmarkEnd w:id="5"/>
  </w:tbl>
  <w:p w:rsidR="00021152" w:rsidRDefault="00021152">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021152">
      <w:trPr>
        <w:cantSplit/>
        <w:trHeight w:hRule="exact" w:val="23"/>
      </w:trPr>
      <w:tc>
        <w:tcPr>
          <w:tcW w:w="7771" w:type="dxa"/>
        </w:tcPr>
        <w:p w:rsidR="00021152" w:rsidRDefault="00021152">
          <w:pPr>
            <w:pStyle w:val="Huisstijl-Rubricering"/>
          </w:pPr>
        </w:p>
      </w:tc>
      <w:tc>
        <w:tcPr>
          <w:tcW w:w="2123" w:type="dxa"/>
        </w:tcPr>
        <w:p w:rsidR="00021152" w:rsidRDefault="00021152">
          <w:pPr>
            <w:pStyle w:val="Huisstijl-Paginanummering"/>
          </w:pPr>
        </w:p>
      </w:tc>
    </w:tr>
    <w:tr w:rsidR="00021152">
      <w:trPr>
        <w:cantSplit/>
        <w:trHeight w:hRule="exact" w:val="216"/>
      </w:trPr>
      <w:tc>
        <w:tcPr>
          <w:tcW w:w="7771" w:type="dxa"/>
        </w:tcPr>
        <w:p w:rsidR="00021152" w:rsidRDefault="00DE55EA">
          <w:pPr>
            <w:pStyle w:val="Huisstijl-Rubricering"/>
          </w:pPr>
          <w:r>
            <w:fldChar w:fldCharType="begin"/>
          </w:r>
          <w:r>
            <w:instrText xml:space="preserve"> DOCPROPERTY Rubricering </w:instrText>
          </w:r>
          <w:r>
            <w:fldChar w:fldCharType="end"/>
          </w:r>
        </w:p>
      </w:tc>
      <w:tc>
        <w:tcPr>
          <w:tcW w:w="2123" w:type="dxa"/>
        </w:tcPr>
        <w:p w:rsidR="00021152" w:rsidRDefault="00DE55E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8D5F24">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021152" w:rsidRDefault="00021152">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021152">
      <w:trPr>
        <w:cantSplit/>
        <w:trHeight w:hRule="exact" w:val="170"/>
      </w:trPr>
      <w:tc>
        <w:tcPr>
          <w:tcW w:w="7769" w:type="dxa"/>
        </w:tcPr>
        <w:p w:rsidR="00021152" w:rsidRDefault="00021152">
          <w:pPr>
            <w:pStyle w:val="Huisstijl-Rubricering"/>
          </w:pPr>
        </w:p>
      </w:tc>
      <w:tc>
        <w:tcPr>
          <w:tcW w:w="2123" w:type="dxa"/>
        </w:tcPr>
        <w:p w:rsidR="00021152" w:rsidRDefault="00021152">
          <w:pPr>
            <w:pStyle w:val="Huisstijl-Paginanummering"/>
          </w:pPr>
        </w:p>
      </w:tc>
    </w:tr>
    <w:tr w:rsidR="00021152">
      <w:trPr>
        <w:cantSplit/>
        <w:trHeight w:hRule="exact" w:val="289"/>
      </w:trPr>
      <w:tc>
        <w:tcPr>
          <w:tcW w:w="7769" w:type="dxa"/>
        </w:tcPr>
        <w:p w:rsidR="00021152" w:rsidRDefault="00DE55EA">
          <w:pPr>
            <w:pStyle w:val="Huisstijl-Rubricering"/>
          </w:pPr>
          <w:r>
            <w:fldChar w:fldCharType="begin"/>
          </w:r>
          <w:r>
            <w:instrText xml:space="preserve"> DOCPROPERTY Rubricering </w:instrText>
          </w:r>
          <w:r>
            <w:fldChar w:fldCharType="end"/>
          </w:r>
        </w:p>
      </w:tc>
      <w:tc>
        <w:tcPr>
          <w:tcW w:w="2123" w:type="dxa"/>
        </w:tcPr>
        <w:p w:rsidR="00021152" w:rsidRDefault="00DE55E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A6F3B">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644502">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A6F3B">
            <w:rPr>
              <w:rStyle w:val="Huisstijl-GegevenCharChar"/>
            </w:rPr>
            <w:t>van</w:t>
          </w:r>
          <w:r>
            <w:rPr>
              <w:rStyle w:val="Huisstijl-GegevenCharChar"/>
            </w:rPr>
            <w:fldChar w:fldCharType="end"/>
          </w:r>
          <w:r>
            <w:t xml:space="preserve"> </w:t>
          </w:r>
          <w:r w:rsidR="001A6F3B">
            <w:fldChar w:fldCharType="begin"/>
          </w:r>
          <w:r w:rsidR="001A6F3B">
            <w:instrText xml:space="preserve"> SECTIONPAGES   \* MERGEFORMAT </w:instrText>
          </w:r>
          <w:r w:rsidR="001A6F3B">
            <w:fldChar w:fldCharType="separate"/>
          </w:r>
          <w:r w:rsidR="00644502">
            <w:t>1</w:t>
          </w:r>
          <w:r w:rsidR="001A6F3B">
            <w:fldChar w:fldCharType="end"/>
          </w:r>
        </w:p>
      </w:tc>
    </w:tr>
    <w:tr w:rsidR="00021152">
      <w:trPr>
        <w:cantSplit/>
        <w:trHeight w:hRule="exact" w:val="23"/>
      </w:trPr>
      <w:tc>
        <w:tcPr>
          <w:tcW w:w="7769" w:type="dxa"/>
        </w:tcPr>
        <w:p w:rsidR="00021152" w:rsidRDefault="00021152">
          <w:pPr>
            <w:pStyle w:val="Huisstijl-Rubricering"/>
          </w:pPr>
        </w:p>
      </w:tc>
      <w:tc>
        <w:tcPr>
          <w:tcW w:w="2123" w:type="dxa"/>
        </w:tcPr>
        <w:p w:rsidR="00021152" w:rsidRDefault="00021152">
          <w:pPr>
            <w:pStyle w:val="Huisstijl-Paginanummering"/>
            <w:rPr>
              <w:rStyle w:val="Huisstijl-GegevenCharChar"/>
            </w:rPr>
          </w:pPr>
        </w:p>
      </w:tc>
    </w:tr>
  </w:tbl>
  <w:p w:rsidR="00021152" w:rsidRDefault="00021152">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02" w:rsidRDefault="00644502">
      <w:r>
        <w:separator/>
      </w:r>
    </w:p>
  </w:footnote>
  <w:footnote w:type="continuationSeparator" w:id="0">
    <w:p w:rsidR="00644502" w:rsidRDefault="0064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52" w:rsidRDefault="00021152">
    <w:pPr>
      <w:pStyle w:val="Koptekst"/>
    </w:pPr>
  </w:p>
  <w:p w:rsidR="00021152" w:rsidRDefault="000211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52" w:rsidRDefault="00644502">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4020ADDA" wp14:editId="40BA6CA5">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21152">
                            <w:trPr>
                              <w:cantSplit/>
                            </w:trPr>
                            <w:tc>
                              <w:tcPr>
                                <w:tcW w:w="2007" w:type="dxa"/>
                              </w:tcPr>
                              <w:p w:rsidR="001A6F3B" w:rsidRDefault="00DE55EA">
                                <w:pPr>
                                  <w:pStyle w:val="referentiegegevparagraaf"/>
                                  <w:rPr>
                                    <w:b/>
                                  </w:rPr>
                                </w:pPr>
                                <w:r>
                                  <w:rPr>
                                    <w:b/>
                                  </w:rPr>
                                  <w:fldChar w:fldCharType="begin"/>
                                </w:r>
                                <w:r w:rsidRPr="00A00C5F">
                                  <w:rPr>
                                    <w:b/>
                                  </w:rPr>
                                  <w:instrText xml:space="preserve"> DOCPROPERTY directoraatvolg</w:instrText>
                                </w:r>
                                <w:r>
                                  <w:rPr>
                                    <w:b/>
                                  </w:rPr>
                                  <w:fldChar w:fldCharType="separate"/>
                                </w:r>
                                <w:r w:rsidR="001A6F3B">
                                  <w:rPr>
                                    <w:b/>
                                  </w:rPr>
                                  <w:t>Directie Wetgeving en Juridische Zaken</w:t>
                                </w:r>
                              </w:p>
                              <w:p w:rsidR="001A6F3B" w:rsidRDefault="00DE55EA">
                                <w:pPr>
                                  <w:pStyle w:val="referentiegegevparagraaf"/>
                                  <w:rPr>
                                    <w:rStyle w:val="directieregel"/>
                                  </w:rPr>
                                </w:pPr>
                                <w:r>
                                  <w:rPr>
                                    <w:b/>
                                  </w:rPr>
                                  <w:fldChar w:fldCharType="end"/>
                                </w:r>
                                <w:r>
                                  <w:fldChar w:fldCharType="begin"/>
                                </w:r>
                                <w:r w:rsidRPr="00A00C5F">
                                  <w:instrText xml:space="preserve"> DOCPROPERTY directoraatnaamvolg </w:instrText>
                                </w:r>
                                <w:r>
                                  <w:fldChar w:fldCharType="end"/>
                                </w:r>
                                <w:r>
                                  <w:fldChar w:fldCharType="begin"/>
                                </w:r>
                                <w:r>
                                  <w:instrText xml:space="preserve"> DOCPROPERTY onderdeelvolg </w:instrText>
                                </w:r>
                                <w:r>
                                  <w:fldChar w:fldCharType="separate"/>
                                </w:r>
                                <w:r w:rsidR="001A6F3B">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1A6F3B">
                                  <w:rPr>
                                    <w:rStyle w:val="directieregel"/>
                                  </w:rPr>
                                  <w:t> </w:t>
                                </w:r>
                              </w:p>
                              <w:p w:rsidR="00021152" w:rsidRPr="00A00C5F" w:rsidRDefault="00DE55EA">
                                <w:pPr>
                                  <w:pStyle w:val="referentiegegevparagraaf"/>
                                </w:pPr>
                                <w:r>
                                  <w:rPr>
                                    <w:rStyle w:val="directieregel"/>
                                  </w:rPr>
                                  <w:fldChar w:fldCharType="end"/>
                                </w:r>
                              </w:p>
                              <w:p w:rsidR="00021152" w:rsidRDefault="00DE55EA">
                                <w:pPr>
                                  <w:pStyle w:val="referentiegegevens"/>
                                  <w:rPr>
                                    <w:b/>
                                  </w:rPr>
                                </w:pPr>
                                <w:r>
                                  <w:rPr>
                                    <w:b/>
                                  </w:rPr>
                                  <w:fldChar w:fldCharType="begin"/>
                                </w:r>
                                <w:r>
                                  <w:rPr>
                                    <w:b/>
                                    <w:lang w:val="en-GB"/>
                                  </w:rPr>
                                  <w:instrText xml:space="preserve"> DOCPROPERTY _datum </w:instrText>
                                </w:r>
                                <w:r>
                                  <w:rPr>
                                    <w:b/>
                                  </w:rPr>
                                  <w:fldChar w:fldCharType="separate"/>
                                </w:r>
                                <w:r w:rsidR="001A6F3B">
                                  <w:rPr>
                                    <w:b/>
                                    <w:lang w:val="en-GB"/>
                                  </w:rPr>
                                  <w:t>Datum</w:t>
                                </w:r>
                                <w:r>
                                  <w:rPr>
                                    <w:b/>
                                  </w:rPr>
                                  <w:fldChar w:fldCharType="end"/>
                                </w:r>
                              </w:p>
                              <w:p w:rsidR="00021152" w:rsidRDefault="008D5F24">
                                <w:pPr>
                                  <w:pStyle w:val="referentiegegevens"/>
                                </w:pPr>
                                <w:r>
                                  <w:fldChar w:fldCharType="begin"/>
                                </w:r>
                                <w:r>
                                  <w:instrText xml:space="preserve"> DOCPROPERTY datum </w:instrText>
                                </w:r>
                                <w:r>
                                  <w:fldChar w:fldCharType="separate"/>
                                </w:r>
                                <w:r w:rsidR="001A6F3B">
                                  <w:t>10 april 2013</w:t>
                                </w:r>
                                <w:r>
                                  <w:fldChar w:fldCharType="end"/>
                                </w:r>
                              </w:p>
                              <w:p w:rsidR="00021152" w:rsidRDefault="00021152">
                                <w:pPr>
                                  <w:pStyle w:val="witregel1"/>
                                </w:pPr>
                              </w:p>
                              <w:p w:rsidR="001A6F3B" w:rsidRDefault="00DE55EA">
                                <w:pPr>
                                  <w:pStyle w:val="referentiegegevens"/>
                                  <w:rPr>
                                    <w:b/>
                                  </w:rPr>
                                </w:pPr>
                                <w:r>
                                  <w:rPr>
                                    <w:b/>
                                  </w:rPr>
                                  <w:fldChar w:fldCharType="begin"/>
                                </w:r>
                                <w:r>
                                  <w:rPr>
                                    <w:b/>
                                  </w:rPr>
                                  <w:instrText xml:space="preserve"> DOCPROPERTY _onskenmerk </w:instrText>
                                </w:r>
                                <w:r>
                                  <w:rPr>
                                    <w:b/>
                                  </w:rPr>
                                  <w:fldChar w:fldCharType="separate"/>
                                </w:r>
                                <w:r w:rsidR="001A6F3B">
                                  <w:rPr>
                                    <w:b/>
                                  </w:rPr>
                                  <w:t>Ons kenmerk</w:t>
                                </w:r>
                              </w:p>
                              <w:p w:rsidR="00021152" w:rsidRDefault="00DE55EA">
                                <w:pPr>
                                  <w:pStyle w:val="referentiegegevens"/>
                                  <w:rPr>
                                    <w:b/>
                                    <w:bCs/>
                                  </w:rPr>
                                </w:pPr>
                                <w:r>
                                  <w:rPr>
                                    <w:b/>
                                  </w:rPr>
                                  <w:fldChar w:fldCharType="end"/>
                                </w:r>
                                <w:r w:rsidR="008D5F24">
                                  <w:fldChar w:fldCharType="begin"/>
                                </w:r>
                                <w:r w:rsidR="008D5F24">
                                  <w:instrText xml:space="preserve"> DOCPROPERTY onskenmerk </w:instrText>
                                </w:r>
                                <w:r w:rsidR="008D5F24">
                                  <w:fldChar w:fldCharType="separate"/>
                                </w:r>
                                <w:r w:rsidR="001A6F3B">
                                  <w:t>-</w:t>
                                </w:r>
                                <w:r w:rsidR="008D5F24">
                                  <w:fldChar w:fldCharType="end"/>
                                </w:r>
                              </w:p>
                            </w:tc>
                          </w:tr>
                          <w:tr w:rsidR="00021152">
                            <w:trPr>
                              <w:cantSplit/>
                            </w:trPr>
                            <w:tc>
                              <w:tcPr>
                                <w:tcW w:w="2007" w:type="dxa"/>
                              </w:tcPr>
                              <w:p w:rsidR="00021152" w:rsidRDefault="00021152">
                                <w:pPr>
                                  <w:pStyle w:val="clausule"/>
                                </w:pPr>
                              </w:p>
                            </w:tc>
                          </w:tr>
                        </w:tbl>
                        <w:p w:rsidR="00021152" w:rsidRDefault="00021152"/>
                        <w:p w:rsidR="00021152" w:rsidRDefault="00021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21152">
                      <w:trPr>
                        <w:cantSplit/>
                      </w:trPr>
                      <w:tc>
                        <w:tcPr>
                          <w:tcW w:w="2007" w:type="dxa"/>
                        </w:tcPr>
                        <w:p w:rsidR="001A6F3B" w:rsidRDefault="00DE55EA">
                          <w:pPr>
                            <w:pStyle w:val="referentiegegevparagraaf"/>
                            <w:rPr>
                              <w:b/>
                            </w:rPr>
                          </w:pPr>
                          <w:r>
                            <w:rPr>
                              <w:b/>
                            </w:rPr>
                            <w:fldChar w:fldCharType="begin"/>
                          </w:r>
                          <w:r w:rsidRPr="00A00C5F">
                            <w:rPr>
                              <w:b/>
                            </w:rPr>
                            <w:instrText xml:space="preserve"> DOCPROPERTY directoraatvolg</w:instrText>
                          </w:r>
                          <w:r>
                            <w:rPr>
                              <w:b/>
                            </w:rPr>
                            <w:fldChar w:fldCharType="separate"/>
                          </w:r>
                          <w:r w:rsidR="001A6F3B">
                            <w:rPr>
                              <w:b/>
                            </w:rPr>
                            <w:t>Directie Wetgeving en Juridische Zaken</w:t>
                          </w:r>
                        </w:p>
                        <w:p w:rsidR="001A6F3B" w:rsidRDefault="00DE55EA">
                          <w:pPr>
                            <w:pStyle w:val="referentiegegevparagraaf"/>
                            <w:rPr>
                              <w:rStyle w:val="directieregel"/>
                            </w:rPr>
                          </w:pPr>
                          <w:r>
                            <w:rPr>
                              <w:b/>
                            </w:rPr>
                            <w:fldChar w:fldCharType="end"/>
                          </w:r>
                          <w:r>
                            <w:fldChar w:fldCharType="begin"/>
                          </w:r>
                          <w:r w:rsidRPr="00A00C5F">
                            <w:instrText xml:space="preserve"> DOCPROPERTY directoraatnaamvolg </w:instrText>
                          </w:r>
                          <w:r>
                            <w:fldChar w:fldCharType="end"/>
                          </w:r>
                          <w:r>
                            <w:fldChar w:fldCharType="begin"/>
                          </w:r>
                          <w:r>
                            <w:instrText xml:space="preserve"> DOCPROPERTY onderdeelvolg </w:instrText>
                          </w:r>
                          <w:r>
                            <w:fldChar w:fldCharType="separate"/>
                          </w:r>
                          <w:r w:rsidR="001A6F3B">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1A6F3B">
                            <w:rPr>
                              <w:rStyle w:val="directieregel"/>
                            </w:rPr>
                            <w:t> </w:t>
                          </w:r>
                        </w:p>
                        <w:p w:rsidR="00021152" w:rsidRPr="00A00C5F" w:rsidRDefault="00DE55EA">
                          <w:pPr>
                            <w:pStyle w:val="referentiegegevparagraaf"/>
                          </w:pPr>
                          <w:r>
                            <w:rPr>
                              <w:rStyle w:val="directieregel"/>
                            </w:rPr>
                            <w:fldChar w:fldCharType="end"/>
                          </w:r>
                        </w:p>
                        <w:p w:rsidR="00021152" w:rsidRDefault="00DE55EA">
                          <w:pPr>
                            <w:pStyle w:val="referentiegegevens"/>
                            <w:rPr>
                              <w:b/>
                            </w:rPr>
                          </w:pPr>
                          <w:r>
                            <w:rPr>
                              <w:b/>
                            </w:rPr>
                            <w:fldChar w:fldCharType="begin"/>
                          </w:r>
                          <w:r>
                            <w:rPr>
                              <w:b/>
                              <w:lang w:val="en-GB"/>
                            </w:rPr>
                            <w:instrText xml:space="preserve"> DOCPROPERTY _datum </w:instrText>
                          </w:r>
                          <w:r>
                            <w:rPr>
                              <w:b/>
                            </w:rPr>
                            <w:fldChar w:fldCharType="separate"/>
                          </w:r>
                          <w:r w:rsidR="001A6F3B">
                            <w:rPr>
                              <w:b/>
                              <w:lang w:val="en-GB"/>
                            </w:rPr>
                            <w:t>Datum</w:t>
                          </w:r>
                          <w:r>
                            <w:rPr>
                              <w:b/>
                            </w:rPr>
                            <w:fldChar w:fldCharType="end"/>
                          </w:r>
                        </w:p>
                        <w:p w:rsidR="00021152" w:rsidRDefault="008D5F24">
                          <w:pPr>
                            <w:pStyle w:val="referentiegegevens"/>
                          </w:pPr>
                          <w:r>
                            <w:fldChar w:fldCharType="begin"/>
                          </w:r>
                          <w:r>
                            <w:instrText xml:space="preserve"> DOCPROPERTY datum </w:instrText>
                          </w:r>
                          <w:r>
                            <w:fldChar w:fldCharType="separate"/>
                          </w:r>
                          <w:r w:rsidR="001A6F3B">
                            <w:t>10 april 2013</w:t>
                          </w:r>
                          <w:r>
                            <w:fldChar w:fldCharType="end"/>
                          </w:r>
                        </w:p>
                        <w:p w:rsidR="00021152" w:rsidRDefault="00021152">
                          <w:pPr>
                            <w:pStyle w:val="witregel1"/>
                          </w:pPr>
                        </w:p>
                        <w:p w:rsidR="001A6F3B" w:rsidRDefault="00DE55EA">
                          <w:pPr>
                            <w:pStyle w:val="referentiegegevens"/>
                            <w:rPr>
                              <w:b/>
                            </w:rPr>
                          </w:pPr>
                          <w:r>
                            <w:rPr>
                              <w:b/>
                            </w:rPr>
                            <w:fldChar w:fldCharType="begin"/>
                          </w:r>
                          <w:r>
                            <w:rPr>
                              <w:b/>
                            </w:rPr>
                            <w:instrText xml:space="preserve"> DOCPROPERTY _onskenmerk </w:instrText>
                          </w:r>
                          <w:r>
                            <w:rPr>
                              <w:b/>
                            </w:rPr>
                            <w:fldChar w:fldCharType="separate"/>
                          </w:r>
                          <w:r w:rsidR="001A6F3B">
                            <w:rPr>
                              <w:b/>
                            </w:rPr>
                            <w:t>Ons kenmerk</w:t>
                          </w:r>
                        </w:p>
                        <w:p w:rsidR="00021152" w:rsidRDefault="00DE55EA">
                          <w:pPr>
                            <w:pStyle w:val="referentiegegevens"/>
                            <w:rPr>
                              <w:b/>
                              <w:bCs/>
                            </w:rPr>
                          </w:pPr>
                          <w:r>
                            <w:rPr>
                              <w:b/>
                            </w:rPr>
                            <w:fldChar w:fldCharType="end"/>
                          </w:r>
                          <w:r w:rsidR="008D5F24">
                            <w:fldChar w:fldCharType="begin"/>
                          </w:r>
                          <w:r w:rsidR="008D5F24">
                            <w:instrText xml:space="preserve"> DOCPROPERTY onskenmerk </w:instrText>
                          </w:r>
                          <w:r w:rsidR="008D5F24">
                            <w:fldChar w:fldCharType="separate"/>
                          </w:r>
                          <w:r w:rsidR="001A6F3B">
                            <w:t>-</w:t>
                          </w:r>
                          <w:r w:rsidR="008D5F24">
                            <w:fldChar w:fldCharType="end"/>
                          </w:r>
                        </w:p>
                      </w:tc>
                    </w:tr>
                    <w:tr w:rsidR="00021152">
                      <w:trPr>
                        <w:cantSplit/>
                      </w:trPr>
                      <w:tc>
                        <w:tcPr>
                          <w:tcW w:w="2007" w:type="dxa"/>
                        </w:tcPr>
                        <w:p w:rsidR="00021152" w:rsidRDefault="00021152">
                          <w:pPr>
                            <w:pStyle w:val="clausule"/>
                          </w:pPr>
                        </w:p>
                      </w:tc>
                    </w:tr>
                  </w:tbl>
                  <w:p w:rsidR="00021152" w:rsidRDefault="00021152"/>
                  <w:p w:rsidR="00021152" w:rsidRDefault="00021152"/>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AE6D7B9" wp14:editId="14EEAF9F">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152" w:rsidRDefault="00DE55EA">
                          <w:pPr>
                            <w:pStyle w:val="Huisstijl-Rubricering"/>
                          </w:pPr>
                          <w:r>
                            <w:fldChar w:fldCharType="begin"/>
                          </w:r>
                          <w:r>
                            <w:instrText xml:space="preserve"> DOCPROPERTY rubricering </w:instrText>
                          </w:r>
                          <w:r>
                            <w:fldChar w:fldCharType="end"/>
                          </w:r>
                        </w:p>
                        <w:p w:rsidR="00021152" w:rsidRDefault="000211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021152" w:rsidRDefault="00DE55EA">
                    <w:pPr>
                      <w:pStyle w:val="Huisstijl-Rubricering"/>
                    </w:pPr>
                    <w:r>
                      <w:fldChar w:fldCharType="begin"/>
                    </w:r>
                    <w:r>
                      <w:instrText xml:space="preserve"> DOCPROPERTY rubricering </w:instrText>
                    </w:r>
                    <w:r>
                      <w:fldChar w:fldCharType="end"/>
                    </w:r>
                  </w:p>
                  <w:p w:rsidR="00021152" w:rsidRDefault="00021152"/>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21152">
      <w:trPr>
        <w:trHeight w:hRule="exact" w:val="136"/>
      </w:trPr>
      <w:tc>
        <w:tcPr>
          <w:tcW w:w="7520" w:type="dxa"/>
        </w:tcPr>
        <w:p w:rsidR="00021152" w:rsidRDefault="00021152">
          <w:pPr>
            <w:spacing w:line="240" w:lineRule="auto"/>
            <w:rPr>
              <w:sz w:val="12"/>
              <w:szCs w:val="12"/>
            </w:rPr>
          </w:pPr>
        </w:p>
      </w:tc>
    </w:tr>
  </w:tbl>
  <w:p w:rsidR="00021152" w:rsidRDefault="00DE55EA">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52" w:rsidRDefault="00644502">
    <w:pPr>
      <w:pStyle w:val="Koptekst"/>
      <w:rPr>
        <w:color w:val="FFFFFF"/>
      </w:rPr>
    </w:pPr>
    <w:bookmarkStart w:id="6" w:name="bmpagina"/>
    <w:r>
      <w:rPr>
        <w:noProof/>
        <w:sz w:val="20"/>
      </w:rPr>
      <w:drawing>
        <wp:anchor distT="0" distB="0" distL="114300" distR="114300" simplePos="0" relativeHeight="251659264" behindDoc="1" locked="1" layoutInCell="1" allowOverlap="1" wp14:anchorId="6B82A265" wp14:editId="0D9CDF27">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6298234" wp14:editId="1174F716">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DE55EA">
      <w:rPr>
        <w:color w:val="FFFFFF"/>
      </w:rPr>
      <w:fldChar w:fldCharType="begin"/>
    </w:r>
    <w:r w:rsidR="00DE55EA">
      <w:rPr>
        <w:color w:val="FFFFFF"/>
      </w:rPr>
      <w:instrText xml:space="preserve"> PAGE </w:instrText>
    </w:r>
    <w:r w:rsidR="00DE55EA">
      <w:rPr>
        <w:color w:val="FFFFFF"/>
      </w:rPr>
      <w:fldChar w:fldCharType="separate"/>
    </w:r>
    <w:r w:rsidR="008D5F24">
      <w:rPr>
        <w:noProof/>
        <w:color w:val="FFFFFF"/>
      </w:rPr>
      <w:t>1</w:t>
    </w:r>
    <w:r w:rsidR="00DE55EA">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52" w:rsidRDefault="00021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1126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Mr.drs. J.T.J. Struyker Boudier&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inister van Veiligheid en Justitie,&lt;/p&gt;&lt;/td&gt;&lt;td style=&quot;broodtekst&quot;&gt;&lt;/td&gt;&lt;td/&gt;&lt;/tr&gt;&lt;tr&gt;&lt;td&gt;&lt;p style=&quot;broodtekst-i&quot;&gt;I.W. Opstelten&lt;/p&gt;&lt;/td&gt;&lt;td style=&quot;broodtekst&quot;&gt;&lt;/td&gt;&lt;td/&gt;&lt;/tr&gt;&lt;/tbody&gt;&lt;/table&gt;&lt;p style=&quot;in-table&quot;/&gt;&lt;/body&gt;&lt;/ondertekening_content&gt;&lt;toevoegen-model formatted-value=&quot;&quot;/&gt;&lt;chkminuut/&gt;&lt;minuut formatted-value=&quot;minuut.xml&quot;/&gt;&lt;ondertekenaar-item value=&quot;2&quot; formatted-value=&quot;Minister&quot;&gt;&lt;afzender taal=&quot;1043&quot; organisatie=&quot;32&quot; aanhef=&quot;1&quot; groetregel=&quot;2&quot; name=&quot;Minister&quot; country-id=&quot;NLD&quot; country-code=&quot;31&quot; naam=&quot;De Minister van Veiligheid en Justitie,&quot; functie=&quot;I.W. Opstelten&quot;/&gt;_x000d__x000a__x0009__x0009_&lt;/ondertekenaar-item&gt;&lt;tweedeondertekenaar-item/&gt;&lt;behandelddoor-item value=&quot;15&quot; formatted-value=&quot;Jacob&quot;&gt;&lt;afzender taal=&quot;1043&quot; organisatie=&quot;176&quot; aanhef=&quot;1&quot; groetregel=&quot;2&quot; name=&quot;Jacob&quot; country-id=&quot;NLD&quot; country-code=&quot;31&quot; naam=&quot;Mr.drs. J.T.J. Struyker Boudier&quot; functie=&quot;Raadadviseur&quot; email=&quot;j.struyker-boudier@minvenj.nl&quot; telefoon=&quot;+316 5287 2585&quot; gender=&quot;M&quot; onderdeel=&quot;Sector straf- en sanctierecht&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316 5287 2585&quot; formatted-value=&quot;06 52 87 25 85&quot;&gt;&lt;phonenumber country-code=&quot;31&quot; number=&quot;+316 5287 2585&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drs. J.T.J. Struyker Boudier&quot;/&gt;&lt;email formatted-value=&quot;j.struyker-boudier@minvenj.nl&quot;/&gt;&lt;functie formatted-value=&quot;Raadadviseur&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 en sanctierecht&quot; formatted-value=&quot;Sector straf- en sanctierecht&quot;/&gt;&lt;digionderdeel value=&quot;Sector straf- en sanctierecht&quot; formatted-value=&quot;Sector straf- en sanctierecht&quot;/&gt;&lt;onderdeelvolg formatted-value=&quot;Sector straf- en sanctierecht&quot;/&gt;&lt;directieregel formatted-value=&quot; \n&quot;/&gt;&lt;datum value=&quot;2013-04-10T12:32:25&quot; formatted-value=&quot;10 april 2013&quot;/&gt;&lt;onskenmerk value=&quot;-&quot; formatted-value=&quot;-&quot; format-disabled=&quot;true&quot;/&gt;&lt;uwkenmerk formatted-value=&quot;&quot;/&gt;&lt;onderwerp formatted-value=&quot;-&quot; value=&quot;-&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644502"/>
    <w:rsid w:val="00021152"/>
    <w:rsid w:val="001A6F3B"/>
    <w:rsid w:val="00644502"/>
    <w:rsid w:val="008D2557"/>
    <w:rsid w:val="008D5F24"/>
    <w:rsid w:val="00A00C5F"/>
    <w:rsid w:val="00C74A74"/>
    <w:rsid w:val="00D039AE"/>
    <w:rsid w:val="00DE5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64450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4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64450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4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uurmon\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187</ap:Words>
  <ap:Characters>1031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2013-04-15T09:20:00.0000000Z</lastPrinted>
  <dcterms:created xsi:type="dcterms:W3CDTF">2013-04-15T11:52:00.0000000Z</dcterms:created>
  <dcterms:modified xsi:type="dcterms:W3CDTF">2013-04-15T11:52:00.0000000Z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10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0x0101005A1530D6F9AAD54E864FA83E9AB67D69</vt:lpwstr>
  </property>
  <property fmtid="{D5CDD505-2E9C-101B-9397-08002B2CF9AE}" pid="68" name="GereserveerdDoor">
    <vt:lpwstr>bouh0211</vt:lpwstr>
  </property>
  <property fmtid="{D5CDD505-2E9C-101B-9397-08002B2CF9AE}" pid="69" name="Door">
    <vt:lpwstr>Bouwmeester H.</vt:lpwstr>
  </property>
  <property fmtid="{D5CDD505-2E9C-101B-9397-08002B2CF9AE}" pid="70" name="Gereserveerd">
    <vt:lpwstr>true</vt:lpwstr>
  </property>
</Properties>
</file>