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r>
        <w:t xml:space="preserve"> </w:t>
      </w:r>
      <w:bookmarkEnd w:id="0"/>
      <w:bookmarkEnd w:id="1"/>
    </w:p>
    <w:p w:rsidRPr="00C37FE1" w:rsidR="00C37FE1" w:rsidP="00C37FE1" w:rsidRDefault="009C6187">
      <w:r>
        <w:t xml:space="preserve">Graag bied ik u, mede namens de Minister van Buitenlandse Zaken, </w:t>
      </w:r>
      <w:r w:rsidR="00636B24">
        <w:t xml:space="preserve">hierbij de nota naar aanleiding van het verslag aan </w:t>
      </w:r>
      <w:proofErr w:type="gramStart"/>
      <w:r w:rsidR="00636B24">
        <w:t>inzake</w:t>
      </w:r>
      <w:proofErr w:type="gramEnd"/>
      <w:r w:rsidR="00636B24">
        <w:t xml:space="preserve"> de goedkeuring van het voornemen tot opzegging van het op 8 april 1979 te Wenen tot stand gekomen Statuut van de Organisatie der Verenigde Naties voor Industriële Ontwikkeling (Kamerstukken II, 33446 (R1992)).</w:t>
      </w:r>
      <w:r w:rsidR="002D4824">
        <w:t xml:space="preserve"> </w:t>
      </w:r>
    </w:p>
    <w:p w:rsidR="00C37FE1" w:rsidP="00C37FE1" w:rsidRDefault="00B57D75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636B24">
        <w:tc>
          <w:tcPr>
            <w:tcW w:w="4500" w:type="pct"/>
          </w:tcPr>
          <w:p w:rsidRPr="00C37FE1" w:rsidR="002F6C89" w:rsidP="002F6C89" w:rsidRDefault="00B57D75">
            <w:bookmarkStart w:name="bm_groet" w:id="3"/>
            <w:r>
              <w:t>De Minister voor Buitenlandse Handel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B57D75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636B24">
        <w:tc>
          <w:tcPr>
            <w:tcW w:w="4500" w:type="pct"/>
          </w:tcPr>
          <w:p w:rsidR="00B57D75" w:rsidP="002F6C89" w:rsidRDefault="00B57D75">
            <w:bookmarkStart w:name="bm_groet1" w:id="5"/>
            <w:r>
              <w:t>en Ontwikkelingssamenwerking,</w:t>
            </w:r>
          </w:p>
          <w:p w:rsidR="00B57D75" w:rsidP="002F6C89" w:rsidRDefault="00B57D75"/>
          <w:p w:rsidR="00B57D75" w:rsidP="002F6C89" w:rsidRDefault="00B57D75"/>
          <w:p w:rsidR="00B57D75" w:rsidP="002F6C89" w:rsidRDefault="00B57D75"/>
          <w:p w:rsidRPr="00C37FE1" w:rsidR="004B0BDA" w:rsidP="002F6C89" w:rsidRDefault="00B57D75">
            <w:proofErr w:type="spellStart"/>
            <w:r>
              <w:t>Lilianne</w:t>
            </w:r>
            <w:proofErr w:type="spellEnd"/>
            <w:r>
              <w:t xml:space="preserve"> </w:t>
            </w:r>
            <w:proofErr w:type="spellStart"/>
            <w:r>
              <w:t>Ploumen</w:t>
            </w:r>
            <w:bookmarkEnd w:id="5"/>
            <w:proofErr w:type="spellEnd"/>
          </w:p>
        </w:tc>
        <w:tc>
          <w:tcPr>
            <w:tcW w:w="2500" w:type="pct"/>
          </w:tcPr>
          <w:p w:rsidRPr="00C37FE1" w:rsidR="004B0BDA" w:rsidP="002F6C89" w:rsidRDefault="00B57D75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24" w:rsidRDefault="00636B24">
      <w:r>
        <w:separator/>
      </w:r>
    </w:p>
    <w:p w:rsidR="00636B24" w:rsidRDefault="00636B24"/>
  </w:endnote>
  <w:endnote w:type="continuationSeparator" w:id="0">
    <w:p w:rsidR="00636B24" w:rsidRDefault="00636B24">
      <w:r>
        <w:continuationSeparator/>
      </w:r>
    </w:p>
    <w:p w:rsidR="00636B24" w:rsidRDefault="00636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7B7CD4">
            <w:fldChar w:fldCharType="begin"/>
          </w:r>
          <w:r w:rsidR="007B7CD4">
            <w:instrText xml:space="preserve"> NUMPAGES   \* MERGEFORMAT </w:instrText>
          </w:r>
          <w:r w:rsidR="007B7CD4">
            <w:fldChar w:fldCharType="separate"/>
          </w:r>
          <w:r w:rsidR="00051856">
            <w:t>1</w:t>
          </w:r>
          <w:r w:rsidR="007B7CD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6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B7CD4">
            <w:fldChar w:fldCharType="begin"/>
          </w:r>
          <w:r w:rsidR="007B7CD4">
            <w:instrText xml:space="preserve"> NUMPAGES   \* MERGEFORMAT </w:instrText>
          </w:r>
          <w:r w:rsidR="007B7CD4">
            <w:fldChar w:fldCharType="separate"/>
          </w:r>
          <w:r w:rsidR="00051856">
            <w:t>1</w:t>
          </w:r>
          <w:r w:rsidR="007B7CD4">
            <w:fldChar w:fldCharType="end"/>
          </w:r>
        </w:p>
      </w:tc>
    </w:tr>
    <w:bookmarkEnd w:id="16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B7CD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5185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B7CD4">
            <w:fldChar w:fldCharType="begin"/>
          </w:r>
          <w:r w:rsidR="007B7CD4">
            <w:instrText xml:space="preserve"> NUMPAGES   \* MERGEFORMAT </w:instrText>
          </w:r>
          <w:r w:rsidR="007B7CD4">
            <w:fldChar w:fldCharType="separate"/>
          </w:r>
          <w:r w:rsidR="007B7CD4">
            <w:t>1</w:t>
          </w:r>
          <w:r w:rsidR="007B7CD4">
            <w:fldChar w:fldCharType="end"/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24" w:rsidRDefault="00636B24">
      <w:r>
        <w:separator/>
      </w:r>
    </w:p>
    <w:p w:rsidR="00636B24" w:rsidRDefault="00636B24"/>
  </w:footnote>
  <w:footnote w:type="continuationSeparator" w:id="0">
    <w:p w:rsidR="00636B24" w:rsidRDefault="00636B24">
      <w:r>
        <w:continuationSeparator/>
      </w:r>
    </w:p>
    <w:p w:rsidR="00636B24" w:rsidRDefault="00636B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B57D75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51856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B57D75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MINBUZA-2013.XXXX</w:t>
                                </w:r>
                                <w:bookmarkEnd w:id="11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B57D75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Juridische Zaken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51856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B57D75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MINBUZA-2013.XXXX</w:t>
                          </w:r>
                          <w:bookmarkEnd w:id="15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9C618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B57D75" w:rsidRDefault="00B57D75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B57D75">
                                  <w:rPr>
                                    <w:b/>
                                  </w:rPr>
                                  <w:t>Directie Juridische Zaken</w:t>
                                </w:r>
                                <w:bookmarkEnd w:id="17"/>
                                <w:r w:rsidR="0014093E" w:rsidRPr="00B57D75">
                                  <w:br/>
                                  <w:t>Bezuidenhoutseweg 67</w:t>
                                </w:r>
                                <w:r w:rsidR="0014093E" w:rsidRPr="00B57D75">
                                  <w:br/>
                                  <w:t>2594 AC Den Haag</w:t>
                                </w:r>
                                <w:r w:rsidR="0014093E" w:rsidRPr="00B57D75">
                                  <w:br/>
                                  <w:t>Postbus 20061</w:t>
                                </w:r>
                                <w:r w:rsidR="0014093E" w:rsidRPr="00B57D75">
                                  <w:br/>
                                  <w:t>Nederland</w:t>
                                </w:r>
                                <w:r w:rsidR="0014093E" w:rsidRPr="00B57D75">
                                  <w:fldChar w:fldCharType="begin"/>
                                </w:r>
                                <w:r w:rsidR="0014093E" w:rsidRPr="00B57D75">
                                  <w:instrText xml:space="preserve"> IF  </w:instrText>
                                </w:r>
                                <w:r w:rsidR="0014093E" w:rsidRPr="00B57D75">
                                  <w:fldChar w:fldCharType="begin"/>
                                </w:r>
                                <w:r w:rsidR="0014093E" w:rsidRPr="00B57D75">
                                  <w:instrText xml:space="preserve"> DOCPROPERTY "BZ_UseCountry" </w:instrText>
                                </w:r>
                                <w:r w:rsidR="0014093E" w:rsidRPr="00B57D75">
                                  <w:fldChar w:fldCharType="separate"/>
                                </w:r>
                                <w:r w:rsidR="00051856">
                                  <w:instrText>N</w:instrText>
                                </w:r>
                                <w:r w:rsidR="0014093E" w:rsidRPr="00B57D75">
                                  <w:fldChar w:fldCharType="end"/>
                                </w:r>
                                <w:r w:rsidR="0014093E" w:rsidRPr="00B57D75">
                                  <w:instrText>="Y" "</w:instrText>
                                </w:r>
                                <w:r w:rsidR="0014093E" w:rsidRPr="00B57D75">
                                  <w:fldChar w:fldCharType="begin"/>
                                </w:r>
                                <w:r w:rsidR="0014093E" w:rsidRPr="00B57D75">
                                  <w:instrText xml:space="preserve"> DOCPROPERTY "L_HomeCountry" </w:instrText>
                                </w:r>
                                <w:r w:rsidR="0014093E" w:rsidRPr="00B57D75">
                                  <w:fldChar w:fldCharType="separate"/>
                                </w:r>
                                <w:r w:rsidR="0014093E" w:rsidRPr="00B57D75">
                                  <w:instrText>Nederland</w:instrText>
                                </w:r>
                                <w:r w:rsidR="0014093E" w:rsidRPr="00B57D75">
                                  <w:fldChar w:fldCharType="end"/>
                                </w:r>
                                <w:r w:rsidR="0014093E" w:rsidRPr="00B57D75">
                                  <w:instrText>" ""</w:instrText>
                                </w:r>
                                <w:r w:rsidR="0014093E" w:rsidRPr="00B57D75">
                                  <w:fldChar w:fldCharType="end"/>
                                </w:r>
                                <w:r w:rsidR="0014093E" w:rsidRPr="00B57D75">
                                  <w:br/>
                                </w:r>
                                <w:r w:rsidR="00522E82" w:rsidRPr="00B57D75">
                                  <w:t>www.rijksoverheid.nl</w:t>
                                </w:r>
                              </w:p>
                              <w:p w:rsidR="0014093E" w:rsidRPr="00B57D75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B57D75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B57D75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B57D7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bookmarkEnd w:id="20"/>
                              <w:p w:rsidR="0014093E" w:rsidRPr="00B57D75" w:rsidRDefault="0014093E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B57D75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B57D75">
                                  <w:rPr>
                                    <w:b/>
                                    <w:lang w:val="en-US"/>
                                  </w:rPr>
                                  <w:instrText xml:space="preserve"> DOCPROPERTY  L_PROCESSOR  \* MERGEFORMAT </w:instrText>
                                </w:r>
                                <w:r w:rsidRPr="00B57D75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51856">
                                  <w:rPr>
                                    <w:b/>
                                    <w:lang w:val="en-US"/>
                                  </w:rPr>
                                  <w:t>Contactpersoon</w:t>
                                </w:r>
                                <w:r w:rsidRPr="00B57D75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B57D75">
                                  <w:rPr>
                                    <w:b/>
                                    <w:lang w:val="en-US"/>
                                  </w:rPr>
                                  <w:br/>
                                </w:r>
                                <w:r w:rsidR="001500BE" w:rsidRPr="00B57D75">
                                  <w:fldChar w:fldCharType="begin"/>
                                </w:r>
                                <w:r w:rsidR="001500BE" w:rsidRPr="00B57D75">
                                  <w:rPr>
                                    <w:lang w:val="en-US"/>
                                  </w:rPr>
                                  <w:instrText xml:space="preserve"> DOCPROPERTY  SIG_NAME  \* MERGEFORMAT </w:instrText>
                                </w:r>
                                <w:r w:rsidR="001500BE" w:rsidRPr="00B57D75">
                                  <w:fldChar w:fldCharType="separate"/>
                                </w:r>
                                <w:r w:rsidR="00051856">
                                  <w:rPr>
                                    <w:lang w:val="en-US"/>
                                  </w:rPr>
                                  <w:t>mr Benno Latoeperissa</w:t>
                                </w:r>
                                <w:r w:rsidR="001500BE" w:rsidRPr="00B57D75">
                                  <w:fldChar w:fldCharType="end"/>
                                </w:r>
                              </w:p>
                              <w:p w:rsidR="0014093E" w:rsidRPr="00B57D75" w:rsidRDefault="0014093E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B57D75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B57D75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22" w:name="bm_phone"/>
                                <w:r w:rsidR="00B57D75" w:rsidRPr="00B57D75">
                                  <w:rPr>
                                    <w:lang w:val="en-US"/>
                                  </w:rPr>
                                  <w:t>070-3486535</w:t>
                                </w:r>
                                <w:bookmarkEnd w:id="22"/>
                                <w:r w:rsidRPr="00B57D75">
                                  <w:rPr>
                                    <w:lang w:val="en-US"/>
                                  </w:rPr>
                                  <w:br/>
                                  <w:t>F</w:t>
                                </w:r>
                                <w:r w:rsidRPr="00B57D75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23" w:name="bm_fax"/>
                                <w:r w:rsidR="00B57D75" w:rsidRPr="00B57D75">
                                  <w:rPr>
                                    <w:lang w:val="en-US"/>
                                  </w:rPr>
                                  <w:t>070-3486000</w:t>
                                </w:r>
                                <w:bookmarkEnd w:id="23"/>
                                <w:r w:rsidRPr="00B57D75">
                                  <w:rPr>
                                    <w:lang w:val="en-US"/>
                                  </w:rPr>
                                  <w:br/>
                                </w:r>
                                <w:bookmarkStart w:id="24" w:name="bm_email"/>
                                <w:r w:rsidR="00B57D75" w:rsidRPr="00B57D75">
                                  <w:rPr>
                                    <w:lang w:val="en-US"/>
                                  </w:rPr>
                                  <w:t>benno.latoeperissa@minbuza.nl</w:t>
                                </w:r>
                                <w:bookmarkEnd w:id="24"/>
                              </w:p>
                            </w:tc>
                          </w:tr>
                          <w:tr w:rsidR="0014093E" w:rsidRPr="009C618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B57D75" w:rsidRDefault="0014093E" w:rsidP="00BC4AE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14093E" w:rsidRPr="00B57D75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B57D75" w:rsidRDefault="007B7CD4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51856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B57D75" w:rsidRDefault="00B57D75" w:rsidP="00BC4AE3">
                                <w:pPr>
                                  <w:pStyle w:val="Huisstijl-Gegeven"/>
                                </w:pPr>
                                <w:bookmarkStart w:id="25" w:name="bm_reference"/>
                                <w:r w:rsidRPr="00B57D75">
                                  <w:t>MINBUZA-2013.</w:t>
                                </w:r>
                                <w:bookmarkEnd w:id="25"/>
                                <w:r>
                                  <w:t>129479</w:t>
                                </w:r>
                              </w:p>
                              <w:p w:rsidR="0014093E" w:rsidRPr="00B57D75" w:rsidRDefault="001500BE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B57D75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B57D75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B57D75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51856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B57D75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14093E" w:rsidRPr="00B57D75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6" w:name="bm_nummer"/>
                                <w:bookmarkEnd w:id="26"/>
                              </w:p>
                              <w:p w:rsidR="0014093E" w:rsidRPr="00B57D75" w:rsidRDefault="007B7CD4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051856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B57D75" w:rsidRDefault="00B57D75" w:rsidP="00BC4AE3">
                                <w:pPr>
                                  <w:pStyle w:val="Huisstijl-Gegeven"/>
                                </w:pPr>
                                <w:bookmarkStart w:id="27" w:name="bm_enclosures"/>
                                <w:r w:rsidRPr="00B57D75">
                                  <w:t>1</w:t>
                                </w:r>
                                <w:bookmarkEnd w:id="27"/>
                              </w:p>
                              <w:p w:rsidR="0014093E" w:rsidRPr="00B57D75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B57D75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B57D75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B57D75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9C6187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B57D75" w:rsidRDefault="00B57D75" w:rsidP="00973C3C">
                          <w:pPr>
                            <w:pStyle w:val="Huisstijl-Adres"/>
                          </w:pPr>
                          <w:bookmarkStart w:id="28" w:name="bm_txtdirectie"/>
                          <w:bookmarkStart w:id="29" w:name="bm_addressfrom"/>
                          <w:r w:rsidRPr="00B57D75">
                            <w:rPr>
                              <w:b/>
                            </w:rPr>
                            <w:t>Directie Juridische Zaken</w:t>
                          </w:r>
                          <w:bookmarkEnd w:id="28"/>
                          <w:r w:rsidR="0014093E" w:rsidRPr="00B57D75">
                            <w:br/>
                            <w:t>Bezuidenhoutseweg 67</w:t>
                          </w:r>
                          <w:r w:rsidR="0014093E" w:rsidRPr="00B57D75">
                            <w:br/>
                            <w:t>2594 AC Den Haag</w:t>
                          </w:r>
                          <w:r w:rsidR="0014093E" w:rsidRPr="00B57D75">
                            <w:br/>
                            <w:t>Postbus 20061</w:t>
                          </w:r>
                          <w:r w:rsidR="0014093E" w:rsidRPr="00B57D75">
                            <w:br/>
                            <w:t>Nederland</w:t>
                          </w:r>
                          <w:r w:rsidR="0014093E" w:rsidRPr="00B57D75">
                            <w:fldChar w:fldCharType="begin"/>
                          </w:r>
                          <w:r w:rsidR="0014093E" w:rsidRPr="00B57D75">
                            <w:instrText xml:space="preserve"> IF  </w:instrText>
                          </w:r>
                          <w:r w:rsidR="0014093E" w:rsidRPr="00B57D75">
                            <w:fldChar w:fldCharType="begin"/>
                          </w:r>
                          <w:r w:rsidR="0014093E" w:rsidRPr="00B57D75">
                            <w:instrText xml:space="preserve"> DOCPROPERTY "BZ_UseCountry" </w:instrText>
                          </w:r>
                          <w:r w:rsidR="0014093E" w:rsidRPr="00B57D75">
                            <w:fldChar w:fldCharType="separate"/>
                          </w:r>
                          <w:r w:rsidR="00051856">
                            <w:instrText>N</w:instrText>
                          </w:r>
                          <w:r w:rsidR="0014093E" w:rsidRPr="00B57D75">
                            <w:fldChar w:fldCharType="end"/>
                          </w:r>
                          <w:r w:rsidR="0014093E" w:rsidRPr="00B57D75">
                            <w:instrText>="Y" "</w:instrText>
                          </w:r>
                          <w:r w:rsidR="0014093E" w:rsidRPr="00B57D75">
                            <w:fldChar w:fldCharType="begin"/>
                          </w:r>
                          <w:r w:rsidR="0014093E" w:rsidRPr="00B57D75">
                            <w:instrText xml:space="preserve"> DOCPROPERTY "L_HomeCountry" </w:instrText>
                          </w:r>
                          <w:r w:rsidR="0014093E" w:rsidRPr="00B57D75">
                            <w:fldChar w:fldCharType="separate"/>
                          </w:r>
                          <w:r w:rsidR="0014093E" w:rsidRPr="00B57D75">
                            <w:instrText>Nederland</w:instrText>
                          </w:r>
                          <w:r w:rsidR="0014093E" w:rsidRPr="00B57D75">
                            <w:fldChar w:fldCharType="end"/>
                          </w:r>
                          <w:r w:rsidR="0014093E" w:rsidRPr="00B57D75">
                            <w:instrText>" ""</w:instrText>
                          </w:r>
                          <w:r w:rsidR="0014093E" w:rsidRPr="00B57D75">
                            <w:fldChar w:fldCharType="end"/>
                          </w:r>
                          <w:r w:rsidR="0014093E" w:rsidRPr="00B57D75">
                            <w:br/>
                          </w:r>
                          <w:r w:rsidR="00522E82" w:rsidRPr="00B57D75">
                            <w:t>www.rijksoverheid.nl</w:t>
                          </w:r>
                        </w:p>
                        <w:p w:rsidR="0014093E" w:rsidRPr="00B57D75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30" w:name="bm_ministerie"/>
                          <w:bookmarkStart w:id="31" w:name="bm_aministerie"/>
                          <w:bookmarkEnd w:id="29"/>
                          <w:r w:rsidRPr="00B57D75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30"/>
                          <w:r w:rsidRPr="00B57D75">
                            <w:rPr>
                              <w:b/>
                              <w:vanish/>
                            </w:rPr>
                            <w:br/>
                          </w:r>
                          <w:bookmarkStart w:id="32" w:name="bm_adres"/>
                          <w:r w:rsidRPr="00B57D75">
                            <w:rPr>
                              <w:vanish/>
                            </w:rPr>
                            <w:t xml:space="preserve"> </w:t>
                          </w:r>
                          <w:bookmarkEnd w:id="32"/>
                        </w:p>
                        <w:bookmarkEnd w:id="31"/>
                        <w:p w:rsidR="0014093E" w:rsidRPr="00B57D75" w:rsidRDefault="0014093E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B57D75">
                            <w:rPr>
                              <w:b/>
                            </w:rPr>
                            <w:fldChar w:fldCharType="begin"/>
                          </w:r>
                          <w:r w:rsidRPr="00B57D75">
                            <w:rPr>
                              <w:b/>
                              <w:lang w:val="en-US"/>
                            </w:rPr>
                            <w:instrText xml:space="preserve"> DOCPROPERTY  L_PROCESSOR  \* MERGEFORMAT </w:instrText>
                          </w:r>
                          <w:r w:rsidRPr="00B57D75">
                            <w:rPr>
                              <w:b/>
                            </w:rPr>
                            <w:fldChar w:fldCharType="separate"/>
                          </w:r>
                          <w:r w:rsidR="00051856">
                            <w:rPr>
                              <w:b/>
                              <w:lang w:val="en-US"/>
                            </w:rPr>
                            <w:t>Contactpersoon</w:t>
                          </w:r>
                          <w:r w:rsidRPr="00B57D75">
                            <w:rPr>
                              <w:b/>
                            </w:rPr>
                            <w:fldChar w:fldCharType="end"/>
                          </w:r>
                          <w:r w:rsidRPr="00B57D75">
                            <w:rPr>
                              <w:b/>
                              <w:lang w:val="en-US"/>
                            </w:rPr>
                            <w:br/>
                          </w:r>
                          <w:r w:rsidR="001500BE" w:rsidRPr="00B57D75">
                            <w:fldChar w:fldCharType="begin"/>
                          </w:r>
                          <w:r w:rsidR="001500BE" w:rsidRPr="00B57D75">
                            <w:rPr>
                              <w:lang w:val="en-US"/>
                            </w:rPr>
                            <w:instrText xml:space="preserve"> DOCPROPERTY  SIG_NAME  \* MERGEFORMAT </w:instrText>
                          </w:r>
                          <w:r w:rsidR="001500BE" w:rsidRPr="00B57D75">
                            <w:fldChar w:fldCharType="separate"/>
                          </w:r>
                          <w:r w:rsidR="00051856">
                            <w:rPr>
                              <w:lang w:val="en-US"/>
                            </w:rPr>
                            <w:t>mr Benno Latoeperissa</w:t>
                          </w:r>
                          <w:r w:rsidR="001500BE" w:rsidRPr="00B57D75">
                            <w:fldChar w:fldCharType="end"/>
                          </w:r>
                        </w:p>
                        <w:p w:rsidR="0014093E" w:rsidRPr="00B57D75" w:rsidRDefault="0014093E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B57D75">
                            <w:rPr>
                              <w:lang w:val="en-US"/>
                            </w:rPr>
                            <w:t>T</w:t>
                          </w:r>
                          <w:r w:rsidRPr="00B57D75">
                            <w:rPr>
                              <w:lang w:val="en-US"/>
                            </w:rPr>
                            <w:tab/>
                          </w:r>
                          <w:bookmarkStart w:id="33" w:name="bm_phone"/>
                          <w:r w:rsidR="00B57D75" w:rsidRPr="00B57D75">
                            <w:rPr>
                              <w:lang w:val="en-US"/>
                            </w:rPr>
                            <w:t>070-3486535</w:t>
                          </w:r>
                          <w:bookmarkEnd w:id="33"/>
                          <w:r w:rsidRPr="00B57D75">
                            <w:rPr>
                              <w:lang w:val="en-US"/>
                            </w:rPr>
                            <w:br/>
                            <w:t>F</w:t>
                          </w:r>
                          <w:r w:rsidRPr="00B57D75">
                            <w:rPr>
                              <w:lang w:val="en-US"/>
                            </w:rPr>
                            <w:tab/>
                          </w:r>
                          <w:bookmarkStart w:id="34" w:name="bm_fax"/>
                          <w:r w:rsidR="00B57D75" w:rsidRPr="00B57D75">
                            <w:rPr>
                              <w:lang w:val="en-US"/>
                            </w:rPr>
                            <w:t>070-3486000</w:t>
                          </w:r>
                          <w:bookmarkEnd w:id="34"/>
                          <w:r w:rsidRPr="00B57D75">
                            <w:rPr>
                              <w:lang w:val="en-US"/>
                            </w:rPr>
                            <w:br/>
                          </w:r>
                          <w:bookmarkStart w:id="35" w:name="bm_email"/>
                          <w:r w:rsidR="00B57D75" w:rsidRPr="00B57D75">
                            <w:rPr>
                              <w:lang w:val="en-US"/>
                            </w:rPr>
                            <w:t>benno.latoeperissa@minbuza.nl</w:t>
                          </w:r>
                          <w:bookmarkEnd w:id="35"/>
                        </w:p>
                      </w:tc>
                    </w:tr>
                    <w:tr w:rsidR="0014093E" w:rsidRPr="009C618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B57D75" w:rsidRDefault="0014093E" w:rsidP="00BC4AE3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4093E" w:rsidRPr="00B57D75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B57D75" w:rsidRDefault="007B7CD4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51856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Pr="00B57D75" w:rsidRDefault="00B57D75" w:rsidP="00BC4AE3">
                          <w:pPr>
                            <w:pStyle w:val="Huisstijl-Gegeven"/>
                          </w:pPr>
                          <w:bookmarkStart w:id="36" w:name="bm_reference"/>
                          <w:r w:rsidRPr="00B57D75">
                            <w:t>MINBUZA-2013.</w:t>
                          </w:r>
                          <w:bookmarkEnd w:id="36"/>
                          <w:r>
                            <w:t>129479</w:t>
                          </w:r>
                        </w:p>
                        <w:p w:rsidR="0014093E" w:rsidRPr="00B57D75" w:rsidRDefault="001500BE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B57D75">
                            <w:rPr>
                              <w:vanish/>
                            </w:rPr>
                            <w:fldChar w:fldCharType="begin"/>
                          </w:r>
                          <w:r w:rsidRPr="00B57D75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B57D75">
                            <w:rPr>
                              <w:vanish/>
                            </w:rPr>
                            <w:fldChar w:fldCharType="separate"/>
                          </w:r>
                          <w:r w:rsidR="00051856">
                            <w:rPr>
                              <w:vanish/>
                            </w:rPr>
                            <w:t>Uw Referentie</w:t>
                          </w:r>
                          <w:r w:rsidRPr="00B57D75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14093E" w:rsidRPr="00B57D75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7" w:name="bm_nummer"/>
                          <w:bookmarkEnd w:id="37"/>
                        </w:p>
                        <w:p w:rsidR="0014093E" w:rsidRPr="00B57D75" w:rsidRDefault="007B7CD4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051856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Pr="00B57D75" w:rsidRDefault="00B57D75" w:rsidP="00BC4AE3">
                          <w:pPr>
                            <w:pStyle w:val="Huisstijl-Gegeven"/>
                          </w:pPr>
                          <w:bookmarkStart w:id="38" w:name="bm_enclosures"/>
                          <w:r w:rsidRPr="00B57D75">
                            <w:t>1</w:t>
                          </w:r>
                          <w:bookmarkEnd w:id="38"/>
                        </w:p>
                        <w:p w:rsidR="0014093E" w:rsidRPr="00B57D75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B57D75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B57D75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B57D75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7B7CD4">
            <w:fldChar w:fldCharType="begin"/>
          </w:r>
          <w:r w:rsidR="007B7CD4">
            <w:instrText xml:space="preserve"> DOCPROPERTY  bz_geadresseerden  \* MERGEFORMAT </w:instrText>
          </w:r>
          <w:r w:rsidR="007B7CD4">
            <w:fldChar w:fldCharType="separate"/>
          </w:r>
          <w:r w:rsidR="00051856" w:rsidRPr="00051856">
            <w:rPr>
              <w:bCs/>
            </w:rPr>
            <w:t>Voorzitter</w:t>
          </w:r>
          <w:r w:rsidR="007B7CD4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7B7CD4">
            <w:fldChar w:fldCharType="begin"/>
          </w:r>
          <w:r w:rsidR="007B7CD4">
            <w:instrText xml:space="preserve"> DOCPROPERTY  bz_kamernr  \* MERGEFORMAT </w:instrText>
          </w:r>
          <w:r w:rsidR="007B7CD4">
            <w:fldChar w:fldCharType="separate"/>
          </w:r>
          <w:r w:rsidR="00051856" w:rsidRPr="00051856">
            <w:rPr>
              <w:bCs/>
            </w:rPr>
            <w:t>Tweede</w:t>
          </w:r>
          <w:r w:rsidR="007B7CD4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7B7CD4">
            <w:fldChar w:fldCharType="begin"/>
          </w:r>
          <w:r w:rsidR="007B7CD4">
            <w:instrText xml:space="preserve"> DOCPROPERTY  bz_adres_huisnummer  \* MERGEFORMAT </w:instrText>
          </w:r>
          <w:r w:rsidR="007B7CD4">
            <w:fldChar w:fldCharType="separate"/>
          </w:r>
          <w:r w:rsidR="00051856" w:rsidRPr="00051856">
            <w:rPr>
              <w:bCs/>
              <w:lang w:val="en-US"/>
            </w:rPr>
            <w:t>4</w:t>
          </w:r>
          <w:r w:rsidR="007B7CD4">
            <w:rPr>
              <w:bCs/>
              <w:lang w:val="en-US"/>
            </w:rPr>
            <w:fldChar w:fldCharType="end"/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E9140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051856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9" w:name="bm_date"/>
          <w:r w:rsidR="00E91405">
            <w:rPr>
              <w:rFonts w:cs="Verdana"/>
              <w:szCs w:val="18"/>
            </w:rPr>
            <w:t xml:space="preserve">8 april </w:t>
          </w:r>
          <w:r w:rsidR="00E91405">
            <w:rPr>
              <w:rFonts w:cs="Verdana"/>
              <w:szCs w:val="18"/>
            </w:rPr>
            <w:t>2013</w:t>
          </w:r>
          <w:bookmarkStart w:id="40" w:name="_GoBack"/>
          <w:bookmarkEnd w:id="40"/>
          <w:r w:rsidR="00B57D75">
            <w:rPr>
              <w:rFonts w:cs="Verdana"/>
              <w:szCs w:val="18"/>
            </w:rPr>
            <w:t xml:space="preserve">   </w:t>
          </w:r>
          <w:bookmarkEnd w:id="39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051856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41" w:name="bm_subject"/>
          <w:r w:rsidR="00B57D75">
            <w:t>Goedkeuring van het voornemen tot opzegging van het op 8 april 1979 te Wenen tot stand gekomen Statuut van de Organisatie der Verenigde Naties voor Industriële Ontwikkeling</w:t>
          </w:r>
          <w:bookmarkEnd w:id="41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4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1856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10423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00BE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36B24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B7CD4"/>
    <w:rsid w:val="007C406E"/>
    <w:rsid w:val="007C51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3F20"/>
    <w:rsid w:val="009C6187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57D75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3BC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91405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374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2013-03-21T15:51:00.0000000Z</lastPrinted>
  <dcterms:created xsi:type="dcterms:W3CDTF">2013-04-09T08:03:00.0000000Z</dcterms:created>
  <dcterms:modified xsi:type="dcterms:W3CDTF">2013-04-09T08:03:00.0000000Z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mr Benno Latoeperissa</vt:lpwstr>
  </property>
  <property fmtid="{D5CDD505-2E9C-101B-9397-08002B2CF9AE}" pid="19" name="SIG_FUNCTION">
    <vt:lpwstr/>
  </property>
  <property fmtid="{D5CDD505-2E9C-101B-9397-08002B2CF9AE}" pid="20" name="SIG_DEP">
    <vt:lpwstr>Directie Juridische Zaken</vt:lpwstr>
  </property>
  <property fmtid="{D5CDD505-2E9C-101B-9397-08002B2CF9AE}" pid="21" name="SIG_DIR">
    <vt:lpwstr>Afdeling Verdragen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2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Goedkeuring van het voornemen tot opzegging van het op 8 april 1979 te Wenen tot stand gekomen Statuut van de Organisatie der Verenigde Naties voor Industriële Ontwikkeling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maart 2013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DJZ</vt:lpwstr>
  </property>
  <property fmtid="{D5CDD505-2E9C-101B-9397-08002B2CF9AE}" pid="50" name="SIG_PHONE">
    <vt:lpwstr>070-3486535</vt:lpwstr>
  </property>
  <property fmtid="{D5CDD505-2E9C-101B-9397-08002B2CF9AE}" pid="51" name="SIG_CdP">
    <vt:lpwstr>unknown CdP</vt:lpwstr>
  </property>
  <property fmtid="{D5CDD505-2E9C-101B-9397-08002B2CF9AE}" pid="52" name="bz_ondertekenaar">
    <vt:lpwstr>1</vt:lpwstr>
  </property>
  <property fmtid="{D5CDD505-2E9C-101B-9397-08002B2CF9AE}" pid="53" name="bz_bijlage">
    <vt:lpwstr>1</vt:lpwstr>
  </property>
  <property fmtid="{D5CDD505-2E9C-101B-9397-08002B2CF9AE}" pid="54" name="bz_nummerbz">
    <vt:lpwstr>MINBUZA-2013.XXXX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0x0101003C04A30814D4074C9D2879F1262C4032</vt:lpwstr>
  </property>
  <property fmtid="{D5CDD505-2E9C-101B-9397-08002B2CF9AE}" pid="58" name="GereserveerdDoor">
    <vt:lpwstr>bouh0211</vt:lpwstr>
  </property>
  <property fmtid="{D5CDD505-2E9C-101B-9397-08002B2CF9AE}" pid="59" name="Door">
    <vt:lpwstr>Bouwmeester H.</vt:lpwstr>
  </property>
  <property fmtid="{D5CDD505-2E9C-101B-9397-08002B2CF9AE}" pid="60" name="Gereserveerd">
    <vt:lpwstr>true</vt:lpwstr>
  </property>
</Properties>
</file>