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Pr="00C95DDE" w:rsidR="00CD5856" w:rsidRDefault="00E1490C">
      <w:pPr>
        <w:pStyle w:val="Huisstijl-Aanhef"/>
        <w:rPr>
          <w:szCs w:val="18"/>
        </w:rPr>
      </w:pPr>
      <w:r w:rsidRPr="00C95DDE">
        <w:rPr>
          <w:szCs w:val="18"/>
        </w:rPr>
        <w:lastRenderedPageBreak/>
        <w:t>Geachte voorzitter,</w:t>
      </w:r>
    </w:p>
    <w:p w:rsidRPr="00C95DDE" w:rsidR="00D1742B" w:rsidP="00D1742B" w:rsidRDefault="005A5225">
      <w:pPr>
        <w:rPr>
          <w:szCs w:val="18"/>
        </w:rPr>
      </w:pPr>
      <w:r w:rsidRPr="00C95DDE">
        <w:rPr>
          <w:szCs w:val="18"/>
        </w:rPr>
        <w:t xml:space="preserve">Hierbij bied ik u de </w:t>
      </w:r>
      <w:r w:rsidRPr="00C95DDE" w:rsidR="00D1742B">
        <w:rPr>
          <w:szCs w:val="18"/>
        </w:rPr>
        <w:t xml:space="preserve">tweede </w:t>
      </w:r>
      <w:r w:rsidRPr="00C95DDE">
        <w:rPr>
          <w:szCs w:val="18"/>
        </w:rPr>
        <w:t xml:space="preserve">nota </w:t>
      </w:r>
      <w:r w:rsidRPr="00C95DDE" w:rsidR="005E0BFF">
        <w:rPr>
          <w:szCs w:val="18"/>
        </w:rPr>
        <w:t>van wijzigin</w:t>
      </w:r>
      <w:r w:rsidRPr="00C95DDE">
        <w:rPr>
          <w:szCs w:val="18"/>
        </w:rPr>
        <w:t xml:space="preserve">g </w:t>
      </w:r>
      <w:r w:rsidRPr="00C95DDE" w:rsidR="00D1742B">
        <w:rPr>
          <w:szCs w:val="18"/>
        </w:rPr>
        <w:t xml:space="preserve">het wetsvoorstel verplichte meldcode huiselijk geweld en kindermishandeling (33 062) aan. </w:t>
      </w:r>
    </w:p>
    <w:p w:rsidRPr="00C95DDE" w:rsidR="00D1742B" w:rsidP="00D1742B" w:rsidRDefault="00D1742B">
      <w:pPr>
        <w:rPr>
          <w:szCs w:val="18"/>
        </w:rPr>
      </w:pPr>
    </w:p>
    <w:p w:rsidRPr="00C95DDE" w:rsidR="00D1742B" w:rsidP="00D1742B" w:rsidRDefault="00D1742B">
      <w:pPr>
        <w:rPr>
          <w:szCs w:val="18"/>
        </w:rPr>
      </w:pPr>
    </w:p>
    <w:p w:rsidRPr="00C95DDE" w:rsidR="00D1742B" w:rsidP="00D1742B" w:rsidRDefault="00D1742B">
      <w:pPr>
        <w:rPr>
          <w:szCs w:val="18"/>
        </w:rPr>
      </w:pPr>
    </w:p>
    <w:p w:rsidRPr="00C95DDE" w:rsidR="00D1742B" w:rsidP="00D1742B" w:rsidRDefault="00D1742B">
      <w:pPr>
        <w:pStyle w:val="Huisstijl-Slotzin"/>
        <w:rPr>
          <w:szCs w:val="18"/>
        </w:rPr>
      </w:pPr>
      <w:r w:rsidRPr="00C95DDE">
        <w:rPr>
          <w:szCs w:val="18"/>
        </w:rPr>
        <w:t>Hoogachtend,</w:t>
      </w:r>
    </w:p>
    <w:p w:rsidRPr="00C95DDE" w:rsidR="00D1742B" w:rsidP="00D1742B" w:rsidRDefault="00D1742B">
      <w:pPr>
        <w:rPr>
          <w:szCs w:val="18"/>
        </w:rPr>
      </w:pPr>
      <w:r w:rsidRPr="00C95DDE">
        <w:rPr>
          <w:szCs w:val="18"/>
        </w:rPr>
        <w:t>de staatssecretaris van Volksgezondheid,</w:t>
      </w:r>
      <w:r w:rsidRPr="00C95DDE">
        <w:rPr>
          <w:szCs w:val="18"/>
        </w:rPr>
        <w:br/>
        <w:t>Welzijn en Sport,</w:t>
      </w:r>
    </w:p>
    <w:p w:rsidRPr="00C95DDE" w:rsidR="00D1742B" w:rsidP="00D1742B" w:rsidRDefault="00D1742B">
      <w:pPr>
        <w:rPr>
          <w:szCs w:val="18"/>
        </w:rPr>
      </w:pPr>
    </w:p>
    <w:p w:rsidRPr="00C95DDE" w:rsidR="00D1742B" w:rsidP="00D1742B" w:rsidRDefault="00D1742B">
      <w:pPr>
        <w:rPr>
          <w:szCs w:val="18"/>
        </w:rPr>
      </w:pPr>
    </w:p>
    <w:p w:rsidRPr="00C95DDE" w:rsidR="00D1742B" w:rsidP="00D1742B" w:rsidRDefault="00D1742B">
      <w:pPr>
        <w:rPr>
          <w:szCs w:val="18"/>
        </w:rPr>
      </w:pPr>
    </w:p>
    <w:p w:rsidRPr="00C95DDE" w:rsidR="00D1742B" w:rsidP="00D1742B" w:rsidRDefault="00D1742B">
      <w:pPr>
        <w:rPr>
          <w:szCs w:val="18"/>
        </w:rPr>
      </w:pPr>
    </w:p>
    <w:p w:rsidRPr="00C95DDE" w:rsidR="00D1742B" w:rsidP="00D1742B" w:rsidRDefault="00D1742B">
      <w:pPr>
        <w:spacing w:after="240"/>
        <w:rPr>
          <w:szCs w:val="18"/>
        </w:rPr>
      </w:pPr>
      <w:r w:rsidRPr="00C95DDE">
        <w:rPr>
          <w:szCs w:val="18"/>
        </w:rPr>
        <w:t>drs. M.J. van Rijn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0F" w:rsidRDefault="007B260F">
      <w:r>
        <w:separator/>
      </w:r>
    </w:p>
  </w:endnote>
  <w:endnote w:type="continuationSeparator" w:id="0">
    <w:p w:rsidR="007B260F" w:rsidRDefault="007B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4B" w:rsidRDefault="0060654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4B" w:rsidRDefault="0060654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4B" w:rsidRDefault="0060654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0F" w:rsidRDefault="007B260F">
      <w:r>
        <w:rPr>
          <w:color w:val="000000"/>
        </w:rPr>
        <w:separator/>
      </w:r>
    </w:p>
  </w:footnote>
  <w:footnote w:type="continuationSeparator" w:id="0">
    <w:p w:rsidR="007B260F" w:rsidRDefault="007B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4B" w:rsidRDefault="0060654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1490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17CC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2511 VX</w:t>
                </w:r>
                <w:r w:rsidR="00E1490C">
                  <w:t xml:space="preserve">  </w:t>
                </w:r>
                <w:r w:rsidRPr="001B41E1">
                  <w:t>Den Haag</w:t>
                </w:r>
              </w:p>
              <w:p w:rsidR="00CD5856" w:rsidRDefault="00017CC8">
                <w:pPr>
                  <w:pStyle w:val="Huisstijl-Afzendgegevens"/>
                </w:pPr>
                <w:hyperlink r:id="rId3" w:history="1">
                  <w:r w:rsidR="00C95DDE" w:rsidRPr="003D347D">
                    <w:rPr>
                      <w:rStyle w:val="Hyperlink"/>
                    </w:rPr>
                    <w:t>www.rijksoverheid.nl</w:t>
                  </w:r>
                </w:hyperlink>
              </w:p>
              <w:p w:rsidR="00C95DDE" w:rsidRDefault="00C95DDE">
                <w:pPr>
                  <w:pStyle w:val="Huisstijl-Afzendgegevens"/>
                </w:pPr>
              </w:p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DWJZ-</w:t>
                </w:r>
                <w:r w:rsidR="00C35DB6" w:rsidRPr="00C35DB6">
                  <w:t xml:space="preserve"> </w:t>
                </w:r>
                <w:r w:rsidR="00C35DB6">
                  <w:t>3153024</w:t>
                </w:r>
              </w:p>
              <w:p w:rsidR="00CD5856" w:rsidRPr="002B504F" w:rsidRDefault="001B41E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5E0BFF">
                <w:pPr>
                  <w:pStyle w:val="Huisstijl-Referentiegegevens"/>
                </w:pPr>
                <w:r>
                  <w:t>1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017CC8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Pr="00C95DDE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szCs w:val="18"/>
                  </w:rPr>
                </w:pPr>
                <w:r w:rsidRPr="00C95DDE">
                  <w:rPr>
                    <w:szCs w:val="18"/>
                  </w:rPr>
                  <w:t>Datum</w:t>
                </w:r>
                <w:r w:rsidR="0060654B">
                  <w:rPr>
                    <w:szCs w:val="18"/>
                  </w:rPr>
                  <w:t xml:space="preserve">       28 januari </w:t>
                </w:r>
                <w:r w:rsidR="0060654B">
                  <w:rPr>
                    <w:szCs w:val="18"/>
                  </w:rPr>
                  <w:t>2013</w:t>
                </w:r>
                <w:r w:rsidR="0060654B">
                  <w:rPr>
                    <w:szCs w:val="18"/>
                  </w:rPr>
                  <w:tab/>
                </w:r>
                <w:r w:rsidR="00E1490C" w:rsidRPr="00C95DDE">
                  <w:rPr>
                    <w:szCs w:val="18"/>
                  </w:rPr>
                  <w:tab/>
                </w:r>
              </w:p>
              <w:p w:rsidR="00CD5856" w:rsidRPr="00C95DDE" w:rsidRDefault="00697032" w:rsidP="00C95DD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020" w:hanging="1020"/>
                  <w:rPr>
                    <w:szCs w:val="18"/>
                  </w:rPr>
                </w:pPr>
                <w:r w:rsidRPr="00C95DDE">
                  <w:rPr>
                    <w:szCs w:val="18"/>
                  </w:rPr>
                  <w:t>Betreft</w:t>
                </w:r>
                <w:r w:rsidR="00E1490C" w:rsidRPr="00C95DDE">
                  <w:rPr>
                    <w:szCs w:val="18"/>
                  </w:rPr>
                  <w:tab/>
                </w:r>
                <w:r w:rsidR="00D1742B" w:rsidRPr="00C95DDE">
                  <w:rPr>
                    <w:szCs w:val="18"/>
                  </w:rPr>
                  <w:t xml:space="preserve">nota </w:t>
                </w:r>
                <w:bookmarkStart w:id="0" w:name="bmkOnderwerp2"/>
                <w:bookmarkEnd w:id="0"/>
                <w:r w:rsidR="00D1742B" w:rsidRPr="00C95DDE">
                  <w:rPr>
                    <w:szCs w:val="18"/>
                  </w:rPr>
                  <w:t>van wijziging van het wetsvoorstel verplichte meldcode huiselijk geweld en kindermishandeling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17CC8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17CC8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017CC8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 w:rsidR="00017CC8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0D76DC">
                  <w:t>1</w:t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0D76DC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4B" w:rsidRDefault="0060654B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17CC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DWJZ-31XXXX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E1490C">
                    <w:t>2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fldSimple w:instr=" SECTIONPAGES  \* Arabic  \* MERGEFORMAT ">
                  <w:r w:rsidR="00E1490C">
                    <w:t>2</w:t>
                  </w:r>
                </w:fldSimple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17CC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0217548"/>
                    <w:dataBinding w:prefixMappings="xmlns:dg='http://docgen.org/date' " w:xpath="/dg:DocgenData[1]/dg:Date[1]" w:storeItemID="{C2BD2627-4A2F-4249-AFCC-473AC8B2DDCE}"/>
                    <w:date w:fullDate="2012-05-0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 mei 2012</w:t>
                    </w:r>
                  </w:sdtContent>
                </w:sdt>
              </w:p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1B41E1">
                  <w:t>Nota naar aanleiding van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1490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J.M. van Egmond</w:t>
                </w:r>
              </w:p>
              <w:p w:rsidR="00CD5856" w:rsidRDefault="00E1490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="001B41E1" w:rsidRPr="001B41E1">
                  <w:t>070-3406486</w:t>
                </w:r>
              </w:p>
              <w:p w:rsidR="00CD5856" w:rsidRDefault="00E1490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="001B41E1" w:rsidRPr="001B41E1">
                  <w:t>070-3405984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jm.v.egmond@minvws.nl</w:t>
                </w:r>
              </w:p>
              <w:p w:rsidR="00CD5856" w:rsidRDefault="00E1490C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B41E1">
                <w:pPr>
                  <w:pStyle w:val="Huisstijl-Referentiegegevens"/>
                </w:pPr>
                <w:r>
                  <w:t>DWJZ-31XXXX</w:t>
                </w:r>
              </w:p>
              <w:p w:rsidR="00CD5856" w:rsidRDefault="00E1490C">
                <w:pPr>
                  <w:pStyle w:val="Huisstijl-ReferentiegegevenskopW1"/>
                </w:pPr>
                <w:r>
                  <w:t>Afschrift aan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auteur</w:t>
                </w:r>
                <w:r w:rsidRPr="001B41E1">
                  <w:br/>
                  <w:t>beleidsmedewerker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CD5856" w:rsidRDefault="00E1490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CD5856" w:rsidRDefault="00E1490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41DE"/>
    <w:rsid w:val="00017CC8"/>
    <w:rsid w:val="00050D5B"/>
    <w:rsid w:val="000B45B1"/>
    <w:rsid w:val="000D76DC"/>
    <w:rsid w:val="000E54B6"/>
    <w:rsid w:val="00113778"/>
    <w:rsid w:val="0015287C"/>
    <w:rsid w:val="00172CD9"/>
    <w:rsid w:val="001B41E1"/>
    <w:rsid w:val="001C41DE"/>
    <w:rsid w:val="00241BB9"/>
    <w:rsid w:val="00284F9B"/>
    <w:rsid w:val="002B1D9F"/>
    <w:rsid w:val="002B504F"/>
    <w:rsid w:val="003451E2"/>
    <w:rsid w:val="00347F1B"/>
    <w:rsid w:val="003F3C85"/>
    <w:rsid w:val="0045486D"/>
    <w:rsid w:val="004F6983"/>
    <w:rsid w:val="00582E97"/>
    <w:rsid w:val="005A5225"/>
    <w:rsid w:val="005D327A"/>
    <w:rsid w:val="005E0BFF"/>
    <w:rsid w:val="0060654B"/>
    <w:rsid w:val="00697032"/>
    <w:rsid w:val="00706873"/>
    <w:rsid w:val="007B260F"/>
    <w:rsid w:val="007D23C6"/>
    <w:rsid w:val="007F380D"/>
    <w:rsid w:val="00893C24"/>
    <w:rsid w:val="008A21F4"/>
    <w:rsid w:val="008C13D0"/>
    <w:rsid w:val="008D618A"/>
    <w:rsid w:val="008F5764"/>
    <w:rsid w:val="009A31BF"/>
    <w:rsid w:val="00A71B3E"/>
    <w:rsid w:val="00AA61EA"/>
    <w:rsid w:val="00AA7025"/>
    <w:rsid w:val="00B8296E"/>
    <w:rsid w:val="00BA7566"/>
    <w:rsid w:val="00C3438D"/>
    <w:rsid w:val="00C35DB6"/>
    <w:rsid w:val="00C95DDE"/>
    <w:rsid w:val="00CA061B"/>
    <w:rsid w:val="00CD4AED"/>
    <w:rsid w:val="00CD5856"/>
    <w:rsid w:val="00D1742B"/>
    <w:rsid w:val="00D4357A"/>
    <w:rsid w:val="00D72D12"/>
    <w:rsid w:val="00DF4420"/>
    <w:rsid w:val="00E03EEF"/>
    <w:rsid w:val="00E1490C"/>
    <w:rsid w:val="00F4068B"/>
    <w:rsid w:val="00F6749D"/>
    <w:rsid w:val="00FB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C95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jksoverheid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ONDJM\Local%20Settings\Temporary%20Internet%20Files\Content.IE5\5X33127J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2013-01-24T15:29:00.0000000Z</lastPrinted>
  <dcterms:created xsi:type="dcterms:W3CDTF">2013-01-28T13:54:00.0000000Z</dcterms:created>
  <dcterms:modified xsi:type="dcterms:W3CDTF">2013-01-28T13:54:00.0000000Z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0x01010007B3A3051B4E1C4AA87A1DE1ECA9AAAB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