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856" w:rsidRDefault="00CD5856">
      <w:pPr>
        <w:spacing w:line="240" w:lineRule="auto"/>
      </w:pPr>
    </w:p>
    <w:p w:rsidR="00CD5856" w:rsidRDefault="00CD5856"/>
    <w:p w:rsidR="00CD5856" w:rsidRDefault="00CD5856"/>
    <w:p w:rsidR="00CD5856" w:rsidRDefault="00CD5856">
      <w:pPr>
        <w:sectPr w:rsidR="00CD5856" w:rsidSect="006C6A10">
          <w:headerReference w:type="even" r:id="rId9"/>
          <w:headerReference w:type="default" r:id="rId10"/>
          <w:footerReference w:type="even" r:id="rId11"/>
          <w:footerReference w:type="default" r:id="rId12"/>
          <w:headerReference w:type="first" r:id="rId13"/>
          <w:footerReference w:type="first" r:id="rId14"/>
          <w:type w:val="continuous"/>
          <w:pgSz w:w="11905" w:h="16837"/>
          <w:pgMar w:top="2948" w:right="2778" w:bottom="1049" w:left="1588" w:header="6521" w:footer="709" w:gutter="0"/>
          <w:pgNumType w:start="1"/>
          <w:cols w:space="708"/>
          <w:docGrid w:linePitch="326"/>
        </w:sectPr>
      </w:pPr>
    </w:p>
    <w:p w:rsidR="00CD5856" w:rsidRDefault="00E1490C">
      <w:pPr>
        <w:pStyle w:val="Huisstijl-Aanhef"/>
      </w:pPr>
      <w:r>
        <w:lastRenderedPageBreak/>
        <w:t>Geachte voorzitter,</w:t>
      </w:r>
    </w:p>
    <w:p w:rsidRPr="00870D06" w:rsidR="00FF3DA8" w:rsidP="00FF3DA8" w:rsidRDefault="00FF3DA8">
      <w:r>
        <w:t>Met wetsvoorstel</w:t>
      </w:r>
      <w:r w:rsidR="00601621">
        <w:t xml:space="preserve"> 32439</w:t>
      </w:r>
      <w:r>
        <w:t xml:space="preserve"> wordt </w:t>
      </w:r>
      <w:r w:rsidRPr="00870D06">
        <w:rPr>
          <w:rFonts w:eastAsia="Times New Roman"/>
          <w:bCs/>
          <w:szCs w:val="18"/>
        </w:rPr>
        <w:t>de Wet</w:t>
      </w:r>
      <w:r>
        <w:rPr>
          <w:rFonts w:eastAsia="Times New Roman"/>
          <w:bCs/>
          <w:szCs w:val="18"/>
        </w:rPr>
        <w:t xml:space="preserve"> maatschappelijke ondersteuning aangepast </w:t>
      </w:r>
      <w:r w:rsidRPr="00870D06">
        <w:rPr>
          <w:rFonts w:eastAsia="Times New Roman"/>
          <w:bCs/>
          <w:szCs w:val="18"/>
        </w:rPr>
        <w:t>om te regelen dat eigen bijdragen voor maatschappelijke opvang en vrouwenopvang door gemeenten bij verordening worden geregeld, en vervolgens door of namens hen worden vastgesteld en geïnd, en dat de toegang tot maatschappelijke ondersteuning voor vreemdelingen die rechtmatig in Nederland verblijf houden, in bepaalde gevallen wordt uitgesloten</w:t>
      </w:r>
      <w:r>
        <w:rPr>
          <w:rFonts w:eastAsia="Times New Roman"/>
          <w:bCs/>
          <w:szCs w:val="18"/>
        </w:rPr>
        <w:t>. Bij de voorbereiding ben ik op een technische onvolkomenheid gestuit, die ik graag nog voor de behandeling van het wetsvoorstel in uw Kamer wil rechttrekken. Daartoe doe ik u hierbij een nota van wijziging toekomen.</w:t>
      </w:r>
    </w:p>
    <w:p w:rsidR="00CD5856" w:rsidRDefault="00CD5856"/>
    <w:p w:rsidRPr="009A31BF" w:rsidR="00CD5856" w:rsidRDefault="00E1490C">
      <w:pPr>
        <w:pStyle w:val="Huisstijl-Slotzin"/>
      </w:pPr>
      <w:r w:rsidRPr="009A31BF">
        <w:t>Hoogachtend,</w:t>
      </w:r>
    </w:p>
    <w:p w:rsidR="00050D5B" w:rsidP="00113778" w:rsidRDefault="00050D5B">
      <w:pPr>
        <w:pStyle w:val="Huisstijl-Ondertekening"/>
      </w:pPr>
      <w:r>
        <w:t>de staatssecretaris van Volksgezondheid,</w:t>
      </w:r>
      <w:r>
        <w:br/>
        <w:t>Welzijn en Sport,</w:t>
      </w:r>
      <w:r>
        <w:br/>
      </w:r>
      <w:r>
        <w:br/>
      </w:r>
      <w:r>
        <w:br/>
      </w:r>
      <w:r>
        <w:br/>
      </w:r>
      <w:r>
        <w:br/>
        <w:t>drs. M.J. van Rijn</w:t>
      </w:r>
    </w:p>
    <w:p w:rsidRPr="009A31BF" w:rsidR="00CD5856" w:rsidRDefault="00CD5856">
      <w:pPr>
        <w:pStyle w:val="Huisstijl-Ondertekeningvervolg"/>
        <w:rPr>
          <w:i w:val="0"/>
        </w:rPr>
      </w:pPr>
    </w:p>
    <w:p w:rsidRPr="009A31BF" w:rsidR="00CD5856" w:rsidRDefault="00CD5856">
      <w:pPr>
        <w:pStyle w:val="Huisstijl-Ondertekeningvervolg"/>
        <w:rPr>
          <w:i w:val="0"/>
        </w:rPr>
      </w:pPr>
    </w:p>
    <w:p w:rsidRPr="009A31BF" w:rsidR="00CD5856" w:rsidRDefault="00CD5856">
      <w:pPr>
        <w:pStyle w:val="Huisstijl-Ondertekeningvervolg"/>
        <w:rPr>
          <w:i w:val="0"/>
        </w:rPr>
      </w:pPr>
    </w:p>
    <w:p w:rsidRPr="009A31BF" w:rsidR="00CD5856" w:rsidRDefault="00CD5856">
      <w:pPr>
        <w:pStyle w:val="Huisstijl-Ondertekeningvervolg"/>
        <w:rPr>
          <w:i w:val="0"/>
        </w:rPr>
      </w:pPr>
    </w:p>
    <w:sectPr w:rsidRPr="009A31BF" w:rsidR="00CD5856" w:rsidSect="00CD5856">
      <w:headerReference w:type="default" r:id="rId15"/>
      <w:headerReference w:type="first" r:id="rId16"/>
      <w:type w:val="continuous"/>
      <w:pgSz w:w="11905" w:h="16837"/>
      <w:pgMar w:top="2948" w:right="2778" w:bottom="1049" w:left="1588" w:header="2750" w:footer="709" w:gutter="0"/>
      <w:cols w:space="708"/>
      <w:titlePg/>
      <w:docGrid w:linePitch="326"/>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DA8" w:rsidRDefault="00FF3DA8">
      <w:r>
        <w:separator/>
      </w:r>
    </w:p>
  </w:endnote>
  <w:endnote w:type="continuationSeparator" w:id="0">
    <w:p w:rsidR="00FF3DA8" w:rsidRDefault="00FF3DA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2EFF" w:usb1="D200FDFF" w:usb2="0A042029" w:usb3="00000000" w:csb0="800001FF" w:csb1="00000000"/>
  </w:font>
  <w:font w:name="Lohit Hindi">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A10" w:rsidRDefault="006C6A10">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A10" w:rsidRDefault="006C6A10">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A10" w:rsidRDefault="006C6A10">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DA8" w:rsidRDefault="00FF3DA8">
      <w:r>
        <w:rPr>
          <w:color w:val="000000"/>
        </w:rPr>
        <w:separator/>
      </w:r>
    </w:p>
  </w:footnote>
  <w:footnote w:type="continuationSeparator" w:id="0">
    <w:p w:rsidR="00FF3DA8" w:rsidRDefault="00FF3D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A10" w:rsidRDefault="006C6A10">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856" w:rsidRDefault="00E1490C">
    <w:pPr>
      <w:pStyle w:val="Koptekst"/>
    </w:pPr>
    <w:r>
      <w:rPr>
        <w:noProof/>
        <w:lang w:eastAsia="nl-NL" w:bidi="ar-SA"/>
      </w:rPr>
      <w:drawing>
        <wp:anchor distT="0" distB="0" distL="114300" distR="114300" simplePos="0" relativeHeight="251650048" behindDoc="1" locked="0" layoutInCell="1" allowOverlap="1">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stretch>
                    <a:fillRect/>
                  </a:stretch>
                </pic:blipFill>
                <pic:spPr>
                  <a:xfrm>
                    <a:off x="0" y="0"/>
                    <a:ext cx="2336400" cy="1580400"/>
                  </a:xfrm>
                  <a:prstGeom prst="rect">
                    <a:avLst/>
                  </a:prstGeom>
                  <a:ln w="0">
                    <a:noFill/>
                  </a:ln>
                </pic:spPr>
              </pic:pic>
            </a:graphicData>
          </a:graphic>
        </wp:anchor>
      </w:drawing>
    </w:r>
    <w:r>
      <w:rPr>
        <w:noProof/>
        <w:lang w:eastAsia="nl-NL" w:bidi="ar-SA"/>
      </w:rPr>
      <w:drawing>
        <wp:anchor distT="0" distB="0" distL="114300" distR="114300" simplePos="0" relativeHeight="251649024" behindDoc="0" locked="0" layoutInCell="1" allowOverlap="1">
          <wp:simplePos x="0" y="0"/>
          <wp:positionH relativeFrom="page">
            <wp:posOffset>3542665</wp:posOffset>
          </wp:positionH>
          <wp:positionV relativeFrom="page">
            <wp:posOffset>0</wp:posOffset>
          </wp:positionV>
          <wp:extent cx="461175" cy="158231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sidR="0000232D">
      <w:rPr>
        <w:lang w:eastAsia="nl-NL" w:bidi="ar-SA"/>
      </w:rPr>
      <w:pict>
        <v:shapetype id="_x0000_t202" coordsize="21600,21600" o:spt="202" path="m,l,21600r21600,l21600,xe">
          <v:stroke joinstyle="miter"/>
          <v:path gradientshapeok="t" o:connecttype="rect"/>
        </v:shapetype>
        <v:shape id="Text Box 30" o:spid="_x0000_s4110" type="#_x0000_t202" style="position:absolute;margin-left:466.35pt;margin-top:154.8pt;width:99.2pt;height:630.7pt;z-index:25166233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" strokecolor="white [3212]" strokeweight="0">
          <v:textbox inset="0,0,0,0">
            <w:txbxContent>
              <w:p w:rsidR="00CD5856" w:rsidRDefault="00E1490C">
                <w:pPr>
                  <w:pStyle w:val="Huisstijl-AfzendgegevensW1"/>
                </w:pPr>
                <w:r>
                  <w:t>Bezoekadres:</w:t>
                </w:r>
              </w:p>
              <w:p w:rsidR="00CD5856" w:rsidRDefault="001B41E1">
                <w:pPr>
                  <w:pStyle w:val="Huisstijl-Afzendgegevens"/>
                </w:pPr>
                <w:r w:rsidRPr="001B41E1">
                  <w:t>Parnassusplein 5</w:t>
                </w:r>
              </w:p>
              <w:p w:rsidR="00CD5856" w:rsidRDefault="001B41E1">
                <w:pPr>
                  <w:pStyle w:val="Huisstijl-Afzendgegevens"/>
                </w:pPr>
                <w:r w:rsidRPr="001B41E1">
                  <w:t>2511 VX</w:t>
                </w:r>
                <w:r w:rsidR="00E1490C">
                  <w:t xml:space="preserve">  </w:t>
                </w:r>
                <w:r w:rsidRPr="001B41E1">
                  <w:t>Den Haag</w:t>
                </w:r>
              </w:p>
              <w:p w:rsidR="00CD5856" w:rsidRDefault="001B41E1">
                <w:pPr>
                  <w:pStyle w:val="Huisstijl-Afzendgegevens"/>
                </w:pPr>
                <w:r w:rsidRPr="001B41E1">
                  <w:t>www.rijksoverheid.nl</w:t>
                </w:r>
              </w:p>
              <w:p w:rsidR="00CD5856" w:rsidRDefault="001B41E1">
                <w:pPr>
                  <w:pStyle w:val="Huisstijl-ReferentiegegevenskopW2"/>
                </w:pPr>
                <w:r w:rsidRPr="001B41E1">
                  <w:t>Kenmerk</w:t>
                </w:r>
              </w:p>
              <w:p w:rsidR="00EA1D65" w:rsidRDefault="00EA1D65" w:rsidP="00EA1D65">
                <w:pPr>
                  <w:pStyle w:val="Huisstijl-Referentiegegevens"/>
                </w:pPr>
                <w:r>
                  <w:t>DMO/MDH-3152646</w:t>
                </w:r>
              </w:p>
              <w:p w:rsidR="00CD5856" w:rsidRDefault="00CD5856">
                <w:pPr>
                  <w:pStyle w:val="Huisstijl-Referentiegegevens"/>
                </w:pPr>
              </w:p>
              <w:p w:rsidR="00CD5856" w:rsidRPr="002B504F" w:rsidRDefault="001B41E1">
                <w:pPr>
                  <w:pStyle w:val="Huisstijl-ReferentiegegevenskopW1"/>
                </w:pPr>
                <w:r w:rsidRPr="002B504F">
                  <w:t>Bijlage(n)</w:t>
                </w:r>
              </w:p>
              <w:p w:rsidR="00CD5856" w:rsidRPr="009A31BF" w:rsidRDefault="001B41E1">
                <w:pPr>
                  <w:pStyle w:val="Huisstijl-Referentiegegevens"/>
                </w:pPr>
                <w:r w:rsidRPr="009A31BF">
                  <w:t>1</w:t>
                </w:r>
              </w:p>
              <w:p w:rsidR="00CD5856" w:rsidRDefault="00E1490C">
                <w:pPr>
                  <w:pStyle w:val="Huisstijl-Algemenevoorwaarden"/>
                </w:pPr>
                <w:r>
                  <w:t>Correspondentie uitsluitend richten aan het retouradres met vermelding van de datum en het kenmerk van deze brief.</w:t>
                </w:r>
              </w:p>
              <w:p w:rsidR="00CD5856" w:rsidRDefault="00CD5856"/>
            </w:txbxContent>
          </v:textbox>
          <w10:wrap anchorx="page" anchory="page"/>
        </v:shape>
      </w:pict>
    </w:r>
    <w:r w:rsidR="0000232D">
      <w:rPr>
        <w:lang w:eastAsia="nl-NL" w:bidi="ar-SA"/>
      </w:rPr>
      <w:pict>
        <v:shape id="Text Box 29" o:spid="_x0000_s4109" type="#_x0000_t202" style="position:absolute;margin-left:79.65pt;margin-top:296.85pt;width:323.1pt;height:36pt;z-index:25166131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" strokecolor="white [3212]" strokeweight="0">
          <v:textbox style="mso-fit-shape-to-text:t" inset="0,0,0,0">
            <w:txbxContent>
              <w:p w:rsidR="00CD5856" w:rsidRDefault="00697032">
                <w:pPr>
                  <w:pStyle w:val="Huisstijl-Datumenbetreft"/>
                  <w:tabs>
                    <w:tab w:val="clear" w:pos="737"/>
                    <w:tab w:val="left" w:pos="-5954"/>
                    <w:tab w:val="left" w:pos="-5670"/>
                    <w:tab w:val="left" w:pos="1134"/>
                  </w:tabs>
                </w:pPr>
                <w:r>
                  <w:t>Datum</w:t>
                </w:r>
                <w:r w:rsidR="006C6A10">
                  <w:t xml:space="preserve">  25 januari 2013</w:t>
                </w:r>
                <w:r w:rsidR="00E1490C">
                  <w:tab/>
                </w:r>
              </w:p>
              <w:p w:rsidR="00CD5856" w:rsidRDefault="00697032">
                <w:pPr>
                  <w:pStyle w:val="Huisstijl-Datumenbetreft"/>
                  <w:tabs>
                    <w:tab w:val="clear" w:pos="737"/>
                    <w:tab w:val="left" w:pos="-5954"/>
                    <w:tab w:val="left" w:pos="-5670"/>
                    <w:tab w:val="left" w:pos="1134"/>
                  </w:tabs>
                </w:pPr>
                <w:r>
                  <w:t>Betreft</w:t>
                </w:r>
                <w:r w:rsidR="009A1AFD">
                  <w:t xml:space="preserve">  </w:t>
                </w:r>
                <w:r w:rsidR="00FF3DA8">
                  <w:t xml:space="preserve">nota </w:t>
                </w:r>
                <w:r w:rsidR="009A1AFD">
                  <w:t>van wijziging wetsvoorstel 32 43</w:t>
                </w:r>
                <w:r w:rsidR="00FF3DA8">
                  <w:t>9</w:t>
                </w:r>
                <w:r w:rsidR="00E1490C">
                  <w:tab/>
                </w:r>
              </w:p>
              <w:p w:rsidR="00CD5856" w:rsidRDefault="00CD5856">
                <w:pPr>
                  <w:pStyle w:val="Huisstijl-Datumenbetreft"/>
                  <w:tabs>
                    <w:tab w:val="left" w:pos="-5954"/>
                    <w:tab w:val="left" w:pos="-5670"/>
                  </w:tabs>
                </w:pPr>
              </w:p>
            </w:txbxContent>
          </v:textbox>
          <w10:wrap anchorx="page" anchory="page"/>
        </v:shape>
      </w:pict>
    </w:r>
    <w:r w:rsidR="0000232D">
      <w:rPr>
        <w:lang w:eastAsia="nl-NL" w:bidi="ar-SA"/>
      </w:rPr>
      <w:pict>
        <v:shape id="Text Box 28" o:spid="_x0000_s4108" type="#_x0000_t202" style="position:absolute;margin-left:79.4pt;margin-top:266.5pt;width:323.15pt;height:14.15pt;z-index:25166028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" strokecolor="white [3212]" strokeweight="0">
          <v:textbox inset="0,0,0,0">
            <w:txbxContent>
              <w:p w:rsidR="00CD5856" w:rsidRDefault="00CD5856">
                <w:pPr>
                  <w:pStyle w:val="Huisstijl-Toezendgegevens"/>
                </w:pPr>
              </w:p>
            </w:txbxContent>
          </v:textbox>
          <w10:wrap anchorx="page" anchory="page"/>
        </v:shape>
      </w:pict>
    </w:r>
    <w:r w:rsidR="0000232D">
      <w:rPr>
        <w:lang w:eastAsia="nl-NL" w:bidi="ar-SA"/>
      </w:rPr>
      <w:pict>
        <v:shape id="Text Box 27" o:spid="_x0000_s4107" type="#_x0000_t202" style="position:absolute;margin-left:79.4pt;margin-top:153.1pt;width:263.6pt;height:85.05pt;z-index:25165926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" strokecolor="white [3212]" strokeweight="0">
          <v:textbox inset="0,0,0,0">
            <w:txbxContent>
              <w:p w:rsidR="00CD5856" w:rsidRDefault="001B41E1">
                <w:pPr>
                  <w:pStyle w:val="Huisstijl-Toezendgegevens"/>
                </w:pPr>
                <w:r>
                  <w:t>De Voorzitter van de Tweede Kamer</w:t>
                </w:r>
                <w:r>
                  <w:br/>
                  <w:t>der Staten-Generaal</w:t>
                </w:r>
                <w:r>
                  <w:br/>
                  <w:t>Postbus 20018</w:t>
                </w:r>
                <w:r>
                  <w:br/>
                  <w:t>2500 EA DEN HAAG</w:t>
                </w:r>
              </w:p>
            </w:txbxContent>
          </v:textbox>
          <w10:wrap anchorx="page" anchory="page"/>
        </v:shape>
      </w:pict>
    </w:r>
    <w:r w:rsidR="0000232D">
      <w:rPr>
        <w:lang w:eastAsia="nl-NL" w:bidi="ar-SA"/>
      </w:rPr>
      <w:pict>
        <v:shape id="Text Box 26" o:spid="_x0000_s4106" type="#_x0000_t202" style="position:absolute;margin-left:79.4pt;margin-top:134.95pt;width:282.75pt;height:11.35pt;z-index:25165824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" strokecolor="white [3212]" strokeweight="0">
          <o:lock v:ext="edit" aspectratio="t"/>
          <v:textbox inset="0,0,0,0">
            <w:txbxContent>
              <w:p w:rsidR="00CD5856" w:rsidRDefault="001B41E1">
                <w:pPr>
                  <w:pStyle w:val="Huisstijl-Retouradres"/>
                </w:pPr>
                <w:r w:rsidRPr="001B41E1">
                  <w:t>&gt; Retouradres</w:t>
                </w:r>
                <w:r w:rsidR="00E1490C">
                  <w:t xml:space="preserve"> Postbus 20350 2500 E</w:t>
                </w:r>
                <w:r w:rsidR="005D327A">
                  <w:t>J</w:t>
                </w:r>
                <w:r w:rsidR="00E1490C">
                  <w:t xml:space="preserve">  Den Haag</w:t>
                </w:r>
              </w:p>
            </w:txbxContent>
          </v:textbox>
          <w10:wrap anchorx="page" anchory="page"/>
          <w10:anchorlock/>
        </v:shape>
      </w:pict>
    </w:r>
    <w:r w:rsidR="0000232D">
      <w:rPr>
        <w:lang w:eastAsia="nl-NL" w:bidi="ar-SA"/>
      </w:rPr>
      <w:pict>
        <v:shape id="Text Box 25" o:spid="_x0000_s4105" type="#_x0000_t202" style="position:absolute;margin-left:466.35pt;margin-top:805.15pt;width:99.2pt;height:14.6pt;z-index:25165721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" strokecolor="white [3212]" strokeweight="0">
          <v:textbox inset="0,0,0,0">
            <w:txbxContent>
              <w:p w:rsidR="00CD5856" w:rsidRDefault="001B41E1">
                <w:pPr>
                  <w:pStyle w:val="Huisstijl-Paginanummer"/>
                </w:pPr>
                <w:r>
                  <w:t>Pagina</w:t>
                </w:r>
                <w:r w:rsidR="00E1490C">
                  <w:t xml:space="preserve"> </w:t>
                </w:r>
                <w:fldSimple w:instr=" PAGE    \* MERGEFORMAT ">
                  <w:r w:rsidR="006C6A10">
                    <w:rPr>
                      <w:noProof/>
                    </w:rPr>
                    <w:t>1</w:t>
                  </w:r>
                </w:fldSimple>
                <w:r w:rsidR="00E1490C">
                  <w:t xml:space="preserve"> </w:t>
                </w:r>
                <w:r>
                  <w:t>van</w:t>
                </w:r>
                <w:r w:rsidR="00E1490C">
                  <w:t xml:space="preserve"> </w:t>
                </w:r>
                <w:r w:rsidR="006C6A10">
                  <w:t>1</w:t>
                </w:r>
              </w:p>
            </w:txbxContent>
          </v:textbox>
          <w10:wrap anchorx="page" anchory="page"/>
          <w10:anchorloc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A10" w:rsidRDefault="006C6A10">
    <w:pPr>
      <w:pStyle w:val="Kopteks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856" w:rsidRDefault="0000232D">
    <w:pPr>
      <w:pStyle w:val="Koptekst"/>
    </w:pPr>
    <w:r>
      <w:rPr>
        <w:lang w:eastAsia="nl-NL" w:bidi="ar-SA"/>
      </w:rPr>
      <w:pict>
        <v:shapetype id="_x0000_t202" coordsize="21600,21600" o:spt="202" path="m,l,21600r21600,l21600,xe">
          <v:stroke joinstyle="miter"/>
          <v:path gradientshapeok="t" o:connecttype="rect"/>
        </v:shapetype>
        <v:shape id="Text Box 5" o:spid="_x0000_s4104" type="#_x0000_t202" style="position:absolute;margin-left:466.35pt;margin-top:152.5pt;width:99.2pt;height:630.7pt;z-index:25166336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" strokecolor="white [3212]" strokeweight="0">
          <v:textbox inset="0,0,0,0">
            <w:txbxContent>
              <w:p w:rsidR="00CD5856" w:rsidRDefault="001B41E1">
                <w:pPr>
                  <w:pStyle w:val="Huisstijl-ReferentiegegevenskopW2"/>
                </w:pPr>
                <w:r w:rsidRPr="001B41E1">
                  <w:t>Kenmerk</w:t>
                </w:r>
              </w:p>
              <w:p w:rsidR="00CD5856" w:rsidRDefault="001B41E1">
                <w:pPr>
                  <w:pStyle w:val="Huisstijl-Referentiegegevens"/>
                </w:pPr>
                <w:r w:rsidRPr="001B41E1">
                  <w:t>DMO/MDH</w:t>
                </w:r>
              </w:p>
            </w:txbxContent>
          </v:textbox>
          <w10:wrap anchorx="page" anchory="page"/>
        </v:shape>
      </w:pict>
    </w:r>
    <w:r>
      <w:rPr>
        <w:lang w:eastAsia="nl-NL" w:bidi="ar-SA"/>
      </w:rPr>
      <w:pict>
        <v:shape id="Text Box 18" o:spid="_x0000_s4103" type="#_x0000_t202" style="position:absolute;margin-left:466.35pt;margin-top:805.15pt;width:99.2pt;height:16.85pt;z-index:25166438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" strokecolor="white [3212]" strokeweight="0">
          <v:textbox inset="0,0,0,0">
            <w:txbxContent>
              <w:p w:rsidR="00CD5856" w:rsidRDefault="001B41E1">
                <w:pPr>
                  <w:pStyle w:val="Huisstijl-Paginanummer"/>
                </w:pPr>
                <w:r>
                  <w:t>Pagina</w:t>
                </w:r>
                <w:r w:rsidR="00E1490C">
                  <w:t xml:space="preserve"> </w:t>
                </w:r>
                <w:fldSimple w:instr=" PAGE    \* MERGEFORMAT ">
                  <w:r w:rsidR="00E1490C">
                    <w:t>2</w:t>
                  </w:r>
                </w:fldSimple>
                <w:r w:rsidR="00E1490C">
                  <w:t xml:space="preserve"> </w:t>
                </w:r>
                <w:r>
                  <w:t>van</w:t>
                </w:r>
                <w:r w:rsidR="00E1490C">
                  <w:t xml:space="preserve"> </w:t>
                </w:r>
                <w:fldSimple w:instr=" SECTIONPAGES  \* Arabic  \* MERGEFORMAT ">
                  <w:r w:rsidR="00E1490C">
                    <w:t>2</w:t>
                  </w:r>
                </w:fldSimple>
              </w:p>
              <w:p w:rsidR="00CD5856" w:rsidRDefault="00CD5856"/>
              <w:p w:rsidR="00CD5856" w:rsidRDefault="00CD5856">
                <w:pPr>
                  <w:pStyle w:val="Huisstijl-Paginanummer"/>
                </w:pPr>
              </w:p>
              <w:p w:rsidR="00CD5856" w:rsidRDefault="00CD5856">
                <w:pPr>
                  <w:pStyle w:val="Huisstijl-Paginanummer"/>
                </w:pPr>
              </w:p>
            </w:txbxContent>
          </v:textbox>
          <w10:wrap anchorx="page" anchory="page"/>
          <w10:anchorlock/>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856" w:rsidRDefault="0000232D">
    <w:pPr>
      <w:pStyle w:val="Koptekst"/>
    </w:pPr>
    <w:r>
      <w:rPr>
        <w:lang w:eastAsia="nl-NL" w:bidi="ar-SA"/>
      </w:rPr>
      <w:pict>
        <v:shapetype id="_x0000_t202" coordsize="21600,21600" o:spt="202" path="m,l,21600r21600,l21600,xe">
          <v:stroke joinstyle="miter"/>
          <v:path gradientshapeok="t" o:connecttype="rect"/>
        </v:shapetype>
        <v:shape id="Text Box 16" o:spid="_x0000_s4102" type="#_x0000_t202" style="position:absolute;margin-left:79.5pt;margin-top:296.75pt;width:323.1pt;height:36pt;z-index:25166848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" strokecolor="white [3212]" strokeweight="0">
          <v:textbox style="mso-fit-shape-to-text:t" inset="0,0,0,0">
            <w:txbxContent>
              <w:p w:rsidR="00CD5856" w:rsidRDefault="00E1490C">
                <w:pPr>
                  <w:pStyle w:val="Huisstijl-Datumenbetreft"/>
                  <w:tabs>
                    <w:tab w:val="left" w:pos="-5954"/>
                    <w:tab w:val="left" w:pos="-5670"/>
                  </w:tabs>
                </w:pPr>
                <w:r>
                  <w:t>Datum</w:t>
                </w:r>
                <w:r>
                  <w:tab/>
                </w:r>
                <w:sdt>
                  <w:sdtPr>
                    <w:alias w:val="Date"/>
                    <w:tag w:val="Date"/>
                    <w:id w:val="20614786"/>
                    <w:dataBinding w:prefixMappings="xmlns:dg='http://docgen.org/date' " w:xpath="/dg:DocgenData[1]/dg:Date[1]" w:storeItemID="{338C35AE-574E-4B54-B1E0-F3E200C38FB4}"/>
                    <w:date w:fullDate="2013-01-22T00:00:00Z">
                      <w:dateFormat w:val="d MMMM YYYY"/>
                      <w:lid w:val="nl-NL"/>
                      <w:storeMappedDataAs w:val="dateTime"/>
                      <w:calendar w:val="gregorian"/>
                    </w:date>
                  </w:sdtPr>
                  <w:sdtContent>
                    <w:r>
                      <w:t>22 januari 2013</w:t>
                    </w:r>
                  </w:sdtContent>
                </w:sdt>
              </w:p>
              <w:p w:rsidR="00CD5856" w:rsidRDefault="00E1490C">
                <w:pPr>
                  <w:pStyle w:val="Huisstijl-Datumenbetreft"/>
                  <w:tabs>
                    <w:tab w:val="left" w:pos="-5954"/>
                    <w:tab w:val="left" w:pos="-5670"/>
                  </w:tabs>
                </w:pPr>
                <w:r>
                  <w:t>Betreft</w:t>
                </w:r>
                <w:r>
                  <w:tab/>
                </w:r>
              </w:p>
              <w:p w:rsidR="00CD5856" w:rsidRDefault="00CD5856">
                <w:pPr>
                  <w:pStyle w:val="Huisstijl-Datumenbetreft"/>
                  <w:tabs>
                    <w:tab w:val="left" w:pos="-5954"/>
                    <w:tab w:val="left" w:pos="-5670"/>
                  </w:tabs>
                </w:pPr>
              </w:p>
            </w:txbxContent>
          </v:textbox>
          <w10:wrap type="topAndBottom" anchorx="page" anchory="page"/>
        </v:shape>
      </w:pict>
    </w:r>
    <w:r w:rsidR="00E1490C">
      <w:rPr>
        <w:noProof/>
        <w:lang w:eastAsia="nl-NL" w:bidi="ar-SA"/>
      </w:rPr>
      <w:drawing>
        <wp:anchor distT="0" distB="0" distL="114300" distR="114300" simplePos="0" relativeHeight="251648000" behindDoc="0" locked="0" layoutInCell="1" allowOverlap="1">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sidR="00E1490C">
      <w:rPr>
        <w:noProof/>
        <w:lang w:eastAsia="nl-NL" w:bidi="ar-SA"/>
      </w:rPr>
      <w:drawing>
        <wp:anchor distT="0" distB="0" distL="114300" distR="114300" simplePos="0" relativeHeight="251646976" behindDoc="1" locked="0" layoutInCell="1" allowOverlap="1">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2"/>
                  <a:stretch>
                    <a:fillRect/>
                  </a:stretch>
                </pic:blipFill>
                <pic:spPr>
                  <a:xfrm>
                    <a:off x="0" y="0"/>
                    <a:ext cx="2336400" cy="1580400"/>
                  </a:xfrm>
                  <a:prstGeom prst="rect">
                    <a:avLst/>
                  </a:prstGeom>
                  <a:ln w="0">
                    <a:noFill/>
                  </a:ln>
                </pic:spPr>
              </pic:pic>
            </a:graphicData>
          </a:graphic>
        </wp:anchor>
      </w:drawing>
    </w:r>
    <w:r>
      <w:rPr>
        <w:lang w:eastAsia="nl-NL" w:bidi="ar-SA"/>
      </w:rPr>
      <w:pict>
        <v:shape id="_x0000_s4101" type="#_x0000_t202" style="position:absolute;margin-left:466.35pt;margin-top:154.7pt;width:99.2pt;height:630.7pt;z-index:25166950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" strokecolor="white [3212]" strokeweight="0">
          <v:textbox inset="0,0,0,0">
            <w:txbxContent>
              <w:p w:rsidR="00CD5856" w:rsidRDefault="001B41E1">
                <w:pPr>
                  <w:pStyle w:val="Huisstijl-Afzendgegevens"/>
                </w:pPr>
                <w:r w:rsidRPr="001B41E1">
                  <w:t>Parnassusplein 5</w:t>
                </w:r>
              </w:p>
              <w:p w:rsidR="00CD5856" w:rsidRDefault="001B41E1">
                <w:pPr>
                  <w:pStyle w:val="Huisstijl-Afzendgegevens"/>
                </w:pPr>
                <w:r w:rsidRPr="001B41E1">
                  <w:t>Den Haag</w:t>
                </w:r>
              </w:p>
              <w:p w:rsidR="00CD5856" w:rsidRDefault="001B41E1">
                <w:pPr>
                  <w:pStyle w:val="Huisstijl-Afzendgegevens"/>
                </w:pPr>
                <w:r w:rsidRPr="001B41E1">
                  <w:t>www.rijksoverheid.nl</w:t>
                </w:r>
              </w:p>
              <w:p w:rsidR="00CD5856" w:rsidRPr="00FF3DA8" w:rsidRDefault="00E1490C">
                <w:pPr>
                  <w:pStyle w:val="Huisstijl-AfzendgegevenskopW1"/>
                  <w:rPr>
                    <w:lang w:val="en-US"/>
                  </w:rPr>
                </w:pPr>
                <w:r w:rsidRPr="00FF3DA8">
                  <w:rPr>
                    <w:lang w:val="en-US"/>
                  </w:rPr>
                  <w:t>Contactpersoon</w:t>
                </w:r>
              </w:p>
              <w:p w:rsidR="00CD5856" w:rsidRPr="00FF3DA8" w:rsidRDefault="001B41E1">
                <w:pPr>
                  <w:pStyle w:val="Huisstijl-Afzendgegevens"/>
                  <w:rPr>
                    <w:lang w:val="en-US"/>
                  </w:rPr>
                </w:pPr>
                <w:r w:rsidRPr="00FF3DA8">
                  <w:rPr>
                    <w:lang w:val="en-US"/>
                  </w:rPr>
                  <w:t>mr. J.W. Noteboom</w:t>
                </w:r>
              </w:p>
              <w:p w:rsidR="00CD5856" w:rsidRPr="00FF3DA8" w:rsidRDefault="00E1490C">
                <w:pPr>
                  <w:pStyle w:val="Huisstijl-AfzendgegevensW1"/>
                  <w:tabs>
                    <w:tab w:val="clear" w:pos="170"/>
                    <w:tab w:val="left" w:pos="-13750"/>
                  </w:tabs>
                  <w:rPr>
                    <w:lang w:val="en-US"/>
                  </w:rPr>
                </w:pPr>
                <w:r w:rsidRPr="00FF3DA8">
                  <w:rPr>
                    <w:lang w:val="en-US"/>
                  </w:rPr>
                  <w:t>T</w:t>
                </w:r>
                <w:r w:rsidRPr="00FF3DA8">
                  <w:rPr>
                    <w:lang w:val="en-US"/>
                  </w:rPr>
                  <w:tab/>
                </w:r>
                <w:r w:rsidR="001B41E1" w:rsidRPr="00FF3DA8">
                  <w:rPr>
                    <w:lang w:val="en-US"/>
                  </w:rPr>
                  <w:t>070-3405456</w:t>
                </w:r>
              </w:p>
              <w:p w:rsidR="00CD5856" w:rsidRDefault="001B41E1">
                <w:pPr>
                  <w:pStyle w:val="Huisstijl-Afzendgegevens"/>
                </w:pPr>
                <w:r w:rsidRPr="001B41E1">
                  <w:t>jw.noteboom@minvws.nl</w:t>
                </w:r>
              </w:p>
              <w:p w:rsidR="00CD5856" w:rsidRDefault="00E1490C">
                <w:pPr>
                  <w:pStyle w:val="Huisstijl-ReferentiegegevenskopW2"/>
                </w:pPr>
                <w:r>
                  <w:t>Ons kenmerk</w:t>
                </w:r>
              </w:p>
              <w:p w:rsidR="00CD5856" w:rsidRDefault="001B41E1">
                <w:pPr>
                  <w:pStyle w:val="Huisstijl-Referentiegegevens"/>
                </w:pPr>
                <w:r>
                  <w:t>DMO/MDH</w:t>
                </w:r>
              </w:p>
            </w:txbxContent>
          </v:textbox>
          <w10:wrap anchorx="page" anchory="page"/>
        </v:shape>
      </w:pict>
    </w:r>
    <w:r>
      <w:rPr>
        <w:lang w:eastAsia="nl-NL" w:bidi="ar-SA"/>
      </w:rPr>
      <w:pict>
        <v:shape id="_x0000_s4100" type="#_x0000_t202" style="position:absolute;margin-left:79.4pt;margin-top:152.95pt;width:235.3pt;height:85.05pt;z-index:25166643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" strokecolor="white [3212]" strokeweight="0">
          <v:textbox inset="0,0,0,0">
            <w:txbxContent>
              <w:p w:rsidR="00CD5856" w:rsidRDefault="001B41E1">
                <w:pPr>
                  <w:pStyle w:val="Huisstijl-Toezendgegevens"/>
                </w:pPr>
                <w:r w:rsidRPr="001B41E1">
                  <w:t>De Voorzitter van de Tweede Kamer</w:t>
                </w:r>
                <w:r w:rsidRPr="001B41E1">
                  <w:br/>
                  <w:t>der Staten-Generaal</w:t>
                </w:r>
                <w:r w:rsidRPr="001B41E1">
                  <w:br/>
                  <w:t>Postbus 20018</w:t>
                </w:r>
                <w:r w:rsidRPr="001B41E1">
                  <w:br/>
                  <w:t>2500 EA DEN HAAG</w:t>
                </w:r>
              </w:p>
            </w:txbxContent>
          </v:textbox>
          <w10:wrap anchorx="page" anchory="page"/>
        </v:shape>
      </w:pict>
    </w:r>
    <w:r>
      <w:rPr>
        <w:lang w:eastAsia="nl-NL" w:bidi="ar-SA"/>
      </w:rPr>
      <w:pict>
        <v:shape id="_x0000_s4099" type="#_x0000_t202" style="position:absolute;margin-left:466.35pt;margin-top:805.1pt;width:57.55pt;height:8.5pt;z-index:25167052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" strokecolor="white [3212]" strokeweight="0">
          <v:textbox inset="0,0,0,0">
            <w:txbxContent>
              <w:p w:rsidR="00CD5856" w:rsidRDefault="00E1490C">
                <w:pPr>
                  <w:pStyle w:val="Huisstijl-Paginanummer"/>
                </w:pPr>
                <w:r>
                  <w:t xml:space="preserve">Pagina </w:t>
                </w:r>
                <w:fldSimple w:instr=" PAGE    \* MERGEFORMAT ">
                  <w:r>
                    <w:t>1</w:t>
                  </w:r>
                </w:fldSimple>
                <w:r>
                  <w:t xml:space="preserve"> van </w:t>
                </w:r>
                <w:fldSimple w:instr=" SECTIONPAGES  \* Arabic  \* MERGEFORMAT ">
                  <w:r>
                    <w:t>1</w:t>
                  </w:r>
                </w:fldSimple>
              </w:p>
            </w:txbxContent>
          </v:textbox>
          <w10:wrap anchorx="page" anchory="page"/>
          <w10:anchorlock/>
        </v:shape>
      </w:pict>
    </w:r>
    <w:r>
      <w:rPr>
        <w:lang w:eastAsia="nl-NL" w:bidi="ar-SA"/>
      </w:rPr>
      <w:pict>
        <v:shape id="_x0000_s4098" type="#_x0000_t202" style="position:absolute;margin-left:79.4pt;margin-top:266.5pt;width:323.15pt;height:14.15pt;z-index:25166745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" strokecolor="white [3212]" strokeweight="0">
          <v:textbox inset="0,0,0,0">
            <w:txbxContent>
              <w:p w:rsidR="00CD5856" w:rsidRDefault="00CD5856">
                <w:pPr>
                  <w:pStyle w:val="Huisstijl-Toezendgegevens"/>
                </w:pPr>
              </w:p>
            </w:txbxContent>
          </v:textbox>
          <w10:wrap anchorx="page" anchory="page"/>
        </v:shape>
      </w:pict>
    </w:r>
    <w:r>
      <w:rPr>
        <w:lang w:eastAsia="nl-NL" w:bidi="ar-SA"/>
      </w:rPr>
      <w:pict>
        <v:shape id="_x0000_s4097" type="#_x0000_t202" style="position:absolute;margin-left:79.4pt;margin-top:135.05pt;width:282.75pt;height:11.35pt;z-index:25166540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" strokecolor="white [3212]" strokeweight="0">
          <o:lock v:ext="edit" aspectratio="t"/>
          <v:textbox inset="0,0,0,0">
            <w:txbxContent>
              <w:p w:rsidR="00CD5856" w:rsidRDefault="00E1490C">
                <w:pPr>
                  <w:pStyle w:val="Huisstijl-Retouradres"/>
                </w:pPr>
                <w:r>
                  <w:t xml:space="preserve">&gt; Retouradres </w:t>
                </w:r>
              </w:p>
            </w:txbxContent>
          </v:textbox>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A576F"/>
    <w:multiLevelType w:val="hybridMultilevel"/>
    <w:tmpl w:val="DB8AF5D4"/>
    <w:lvl w:ilvl="0" w:tplc="1B08408E">
      <w:numFmt w:val="bullet"/>
      <w:lvlText w:val=""/>
      <w:lvlJc w:val="left"/>
      <w:pPr>
        <w:ind w:left="720" w:hanging="360"/>
      </w:pPr>
      <w:rPr>
        <w:rFonts w:ascii="Wingdings" w:eastAsia="DejaVu Sans" w:hAnsi="Wingdings"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170"/>
  <w:autoHyphenation/>
  <w:hyphenationZone w:val="425"/>
  <w:drawingGridHorizontalSpacing w:val="120"/>
  <w:displayHorizontalDrawingGridEvery w:val="2"/>
  <w:characterSpacingControl w:val="doNotCompress"/>
  <w:savePreviewPicture/>
  <w:hdrShapeDefaults>
    <o:shapedefaults v:ext="edit" spidmax="4131"/>
    <o:shapelayout v:ext="edit">
      <o:idmap v:ext="edit" data="4"/>
    </o:shapelayout>
  </w:hdrShapeDefaults>
  <w:footnotePr>
    <w:footnote w:id="-1"/>
    <w:footnote w:id="0"/>
  </w:footnotePr>
  <w:endnotePr>
    <w:endnote w:id="-1"/>
    <w:endnote w:id="0"/>
  </w:endnotePr>
  <w:compat/>
  <w:rsids>
    <w:rsidRoot w:val="009A1AFD"/>
    <w:rsid w:val="0000232D"/>
    <w:rsid w:val="00050D5B"/>
    <w:rsid w:val="000B45B1"/>
    <w:rsid w:val="000E54B6"/>
    <w:rsid w:val="00113778"/>
    <w:rsid w:val="00122FB3"/>
    <w:rsid w:val="00172CD9"/>
    <w:rsid w:val="001B41E1"/>
    <w:rsid w:val="00241BB9"/>
    <w:rsid w:val="002B1D9F"/>
    <w:rsid w:val="002B504F"/>
    <w:rsid w:val="0034313C"/>
    <w:rsid w:val="003451E2"/>
    <w:rsid w:val="00347F1B"/>
    <w:rsid w:val="0045486D"/>
    <w:rsid w:val="00582E97"/>
    <w:rsid w:val="005D327A"/>
    <w:rsid w:val="00601621"/>
    <w:rsid w:val="006068D6"/>
    <w:rsid w:val="00697032"/>
    <w:rsid w:val="006C6A10"/>
    <w:rsid w:val="007D23C6"/>
    <w:rsid w:val="007F380D"/>
    <w:rsid w:val="00893C24"/>
    <w:rsid w:val="008A21F4"/>
    <w:rsid w:val="008D618A"/>
    <w:rsid w:val="009A1AFD"/>
    <w:rsid w:val="009A31BF"/>
    <w:rsid w:val="00AA61EA"/>
    <w:rsid w:val="00B8296E"/>
    <w:rsid w:val="00BA7566"/>
    <w:rsid w:val="00C3438D"/>
    <w:rsid w:val="00CA061B"/>
    <w:rsid w:val="00CD4AED"/>
    <w:rsid w:val="00CD5856"/>
    <w:rsid w:val="00E1490C"/>
    <w:rsid w:val="00EA1D65"/>
    <w:rsid w:val="00FF3DA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1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D5856"/>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CD5856"/>
    <w:pPr>
      <w:keepNext/>
      <w:spacing w:before="240" w:after="120"/>
    </w:pPr>
    <w:rPr>
      <w:rFonts w:ascii="Arial" w:hAnsi="Arial"/>
      <w:sz w:val="28"/>
      <w:szCs w:val="28"/>
    </w:rPr>
  </w:style>
  <w:style w:type="paragraph" w:customStyle="1" w:styleId="Textbody">
    <w:name w:val="Text body"/>
    <w:basedOn w:val="Standaard"/>
    <w:rsid w:val="00CD5856"/>
    <w:pPr>
      <w:spacing w:after="120"/>
    </w:pPr>
  </w:style>
  <w:style w:type="paragraph" w:styleId="Lijst">
    <w:name w:val="List"/>
    <w:basedOn w:val="Textbody"/>
    <w:rsid w:val="00CD5856"/>
  </w:style>
  <w:style w:type="paragraph" w:customStyle="1" w:styleId="Caption1">
    <w:name w:val="Caption1"/>
    <w:basedOn w:val="Standaard"/>
    <w:rsid w:val="00CD5856"/>
    <w:pPr>
      <w:suppressLineNumbers/>
      <w:spacing w:before="120" w:after="120"/>
    </w:pPr>
    <w:rPr>
      <w:i/>
      <w:iCs/>
      <w:sz w:val="24"/>
    </w:rPr>
  </w:style>
  <w:style w:type="paragraph" w:customStyle="1" w:styleId="Index">
    <w:name w:val="Index"/>
    <w:basedOn w:val="Standaard"/>
    <w:rsid w:val="00CD5856"/>
    <w:pPr>
      <w:suppressLineNumbers/>
    </w:pPr>
  </w:style>
  <w:style w:type="paragraph" w:customStyle="1" w:styleId="Heading11">
    <w:name w:val="Heading 11"/>
    <w:basedOn w:val="Heading"/>
    <w:next w:val="Textbody"/>
    <w:rsid w:val="00CD5856"/>
    <w:pPr>
      <w:pageBreakBefore/>
      <w:spacing w:before="340" w:after="170"/>
      <w:ind w:left="-850"/>
    </w:pPr>
    <w:rPr>
      <w:b/>
      <w:bCs/>
      <w:sz w:val="40"/>
    </w:rPr>
  </w:style>
  <w:style w:type="paragraph" w:customStyle="1" w:styleId="Heading21">
    <w:name w:val="Heading 21"/>
    <w:basedOn w:val="Heading"/>
    <w:next w:val="Textbody"/>
    <w:rsid w:val="00CD5856"/>
    <w:pPr>
      <w:spacing w:before="340" w:after="170"/>
      <w:ind w:left="-850"/>
    </w:pPr>
    <w:rPr>
      <w:b/>
      <w:bCs/>
      <w:i/>
      <w:iCs/>
      <w:sz w:val="32"/>
    </w:rPr>
  </w:style>
  <w:style w:type="paragraph" w:customStyle="1" w:styleId="Heading31">
    <w:name w:val="Heading 31"/>
    <w:basedOn w:val="Heading"/>
    <w:next w:val="Textbody"/>
    <w:rsid w:val="00CD5856"/>
    <w:pPr>
      <w:spacing w:before="340" w:after="170"/>
      <w:ind w:left="-850"/>
    </w:pPr>
    <w:rPr>
      <w:b/>
      <w:bCs/>
    </w:rPr>
  </w:style>
  <w:style w:type="paragraph" w:styleId="Titel">
    <w:name w:val="Title"/>
    <w:basedOn w:val="Heading"/>
    <w:next w:val="Subtitel"/>
    <w:rsid w:val="00CD5856"/>
    <w:rPr>
      <w:b/>
      <w:bCs/>
      <w:sz w:val="48"/>
      <w:szCs w:val="36"/>
    </w:rPr>
  </w:style>
  <w:style w:type="paragraph" w:styleId="Subtitel">
    <w:name w:val="Subtitle"/>
    <w:basedOn w:val="Heading"/>
    <w:next w:val="Textbody"/>
    <w:rsid w:val="00CD5856"/>
    <w:pPr>
      <w:jc w:val="center"/>
    </w:pPr>
    <w:rPr>
      <w:i/>
      <w:iCs/>
    </w:rPr>
  </w:style>
  <w:style w:type="paragraph" w:customStyle="1" w:styleId="ContentsHeading">
    <w:name w:val="Contents Heading"/>
    <w:basedOn w:val="Heading"/>
    <w:rsid w:val="00CD5856"/>
    <w:pPr>
      <w:suppressLineNumbers/>
    </w:pPr>
    <w:rPr>
      <w:b/>
      <w:bCs/>
      <w:sz w:val="36"/>
      <w:szCs w:val="32"/>
    </w:rPr>
  </w:style>
  <w:style w:type="paragraph" w:customStyle="1" w:styleId="Contents1">
    <w:name w:val="Contents 1"/>
    <w:basedOn w:val="Index"/>
    <w:rsid w:val="00CD5856"/>
    <w:pPr>
      <w:tabs>
        <w:tab w:val="right" w:leader="dot" w:pos="9637"/>
      </w:tabs>
      <w:spacing w:before="170"/>
    </w:pPr>
    <w:rPr>
      <w:sz w:val="26"/>
    </w:rPr>
  </w:style>
  <w:style w:type="paragraph" w:customStyle="1" w:styleId="Contents2">
    <w:name w:val="Contents 2"/>
    <w:basedOn w:val="Index"/>
    <w:rsid w:val="00CD5856"/>
    <w:pPr>
      <w:tabs>
        <w:tab w:val="right" w:leader="dot" w:pos="9637"/>
      </w:tabs>
      <w:spacing w:before="57"/>
      <w:ind w:left="283"/>
    </w:pPr>
  </w:style>
  <w:style w:type="paragraph" w:customStyle="1" w:styleId="Contents3">
    <w:name w:val="Contents 3"/>
    <w:basedOn w:val="Index"/>
    <w:rsid w:val="00CD5856"/>
    <w:pPr>
      <w:tabs>
        <w:tab w:val="right" w:leader="dot" w:pos="9921"/>
      </w:tabs>
      <w:ind w:left="850"/>
    </w:pPr>
  </w:style>
  <w:style w:type="paragraph" w:customStyle="1" w:styleId="TableContents">
    <w:name w:val="Table Contents"/>
    <w:basedOn w:val="Standaard"/>
    <w:rsid w:val="00CD5856"/>
    <w:pPr>
      <w:suppressLineNumbers/>
    </w:pPr>
  </w:style>
  <w:style w:type="paragraph" w:customStyle="1" w:styleId="Huisstijl-Retouradres">
    <w:name w:val="Huisstijl - Retouradres"/>
    <w:basedOn w:val="Standaard"/>
    <w:next w:val="Huisstijl-Rubricering"/>
    <w:rsid w:val="00CD5856"/>
    <w:pPr>
      <w:spacing w:after="283" w:line="180" w:lineRule="exact"/>
    </w:pPr>
    <w:rPr>
      <w:sz w:val="13"/>
    </w:rPr>
  </w:style>
  <w:style w:type="paragraph" w:customStyle="1" w:styleId="Huisstijl-Rubricering">
    <w:name w:val="Huisstijl - Rubricering"/>
    <w:basedOn w:val="Standaard"/>
    <w:next w:val="Huisstijl-Toezendgegevens"/>
    <w:rsid w:val="00CD5856"/>
    <w:pPr>
      <w:spacing w:line="180" w:lineRule="exact"/>
    </w:pPr>
    <w:rPr>
      <w:b/>
      <w:sz w:val="13"/>
    </w:rPr>
  </w:style>
  <w:style w:type="paragraph" w:customStyle="1" w:styleId="Huisstijl-Toezendgegevens">
    <w:name w:val="Huisstijl - Toezendgegevens"/>
    <w:basedOn w:val="Standaard"/>
    <w:rsid w:val="00CD5856"/>
  </w:style>
  <w:style w:type="paragraph" w:customStyle="1" w:styleId="Huisstijl-Datumenbetreft">
    <w:name w:val="Huisstijl - Datum en betreft"/>
    <w:basedOn w:val="Standaard"/>
    <w:rsid w:val="00CD5856"/>
    <w:pPr>
      <w:tabs>
        <w:tab w:val="left" w:pos="737"/>
      </w:tabs>
    </w:pPr>
  </w:style>
  <w:style w:type="paragraph" w:customStyle="1" w:styleId="Huisstijl-Aanhef">
    <w:name w:val="Huisstijl - Aanhef"/>
    <w:basedOn w:val="Standaard"/>
    <w:rsid w:val="00CD5856"/>
    <w:pPr>
      <w:spacing w:before="100" w:after="240"/>
    </w:pPr>
  </w:style>
  <w:style w:type="paragraph" w:customStyle="1" w:styleId="Huisstijl-Slotzin">
    <w:name w:val="Huisstijl - Slotzin"/>
    <w:basedOn w:val="Standaard"/>
    <w:next w:val="Huisstijl-Ondertekening"/>
    <w:rsid w:val="00CD5856"/>
    <w:pPr>
      <w:spacing w:before="240"/>
    </w:pPr>
  </w:style>
  <w:style w:type="paragraph" w:customStyle="1" w:styleId="Header1">
    <w:name w:val="Header1"/>
    <w:basedOn w:val="Standaard"/>
    <w:rsid w:val="00CD5856"/>
    <w:pPr>
      <w:suppressLineNumbers/>
      <w:tabs>
        <w:tab w:val="center" w:pos="3742"/>
        <w:tab w:val="right" w:pos="7484"/>
      </w:tabs>
    </w:pPr>
  </w:style>
  <w:style w:type="paragraph" w:customStyle="1" w:styleId="Framecontents">
    <w:name w:val="Frame contents"/>
    <w:basedOn w:val="Textbody"/>
    <w:rsid w:val="00CD5856"/>
  </w:style>
  <w:style w:type="paragraph" w:customStyle="1" w:styleId="Huisstijl-Afzendgegevenskop">
    <w:name w:val="Huisstijl - Afzendgegevens kop"/>
    <w:basedOn w:val="Standaard"/>
    <w:rsid w:val="00CD5856"/>
    <w:pPr>
      <w:spacing w:line="180" w:lineRule="exact"/>
    </w:pPr>
    <w:rPr>
      <w:b/>
      <w:sz w:val="13"/>
    </w:rPr>
  </w:style>
  <w:style w:type="paragraph" w:customStyle="1" w:styleId="Huisstijl-Afzendgegevens">
    <w:name w:val="Huisstijl - Afzendgegevens"/>
    <w:basedOn w:val="Standaard"/>
    <w:rsid w:val="00CD5856"/>
    <w:pPr>
      <w:tabs>
        <w:tab w:val="left" w:pos="170"/>
      </w:tabs>
      <w:spacing w:line="180" w:lineRule="exact"/>
    </w:pPr>
    <w:rPr>
      <w:sz w:val="13"/>
    </w:rPr>
  </w:style>
  <w:style w:type="paragraph" w:customStyle="1" w:styleId="Huisstijl-AfzendgegevensW1">
    <w:name w:val="Huisstijl - Afzendgegevens W1"/>
    <w:basedOn w:val="Huisstijl-Afzendgegevens"/>
    <w:rsid w:val="002B504F"/>
    <w:pPr>
      <w:spacing w:before="90"/>
    </w:pPr>
    <w:rPr>
      <w:b/>
    </w:rPr>
  </w:style>
  <w:style w:type="paragraph" w:customStyle="1" w:styleId="Huisstijl-ReferentiegegevenskopW1">
    <w:name w:val="Huisstijl - Referentiegegevens kop W1"/>
    <w:basedOn w:val="Standaard"/>
    <w:next w:val="Huisstijl-Referentiegegevens"/>
    <w:rsid w:val="00CD5856"/>
    <w:pPr>
      <w:spacing w:before="90" w:line="180" w:lineRule="exact"/>
    </w:pPr>
    <w:rPr>
      <w:b/>
      <w:sz w:val="13"/>
    </w:rPr>
  </w:style>
  <w:style w:type="paragraph" w:customStyle="1" w:styleId="Huisstijl-Referentiegegevens">
    <w:name w:val="Huisstijl - Referentiegegevens"/>
    <w:basedOn w:val="Standaard"/>
    <w:rsid w:val="00CD5856"/>
    <w:pPr>
      <w:spacing w:line="180" w:lineRule="exact"/>
    </w:pPr>
    <w:rPr>
      <w:sz w:val="13"/>
    </w:rPr>
  </w:style>
  <w:style w:type="paragraph" w:customStyle="1" w:styleId="Huisstijl-ReferentiegegevenskopW2">
    <w:name w:val="Huisstijl - Referentiegegevens kop W2"/>
    <w:basedOn w:val="Standaard"/>
    <w:next w:val="Huisstijl-Referentiegegevens"/>
    <w:rsid w:val="00CD5856"/>
    <w:pPr>
      <w:spacing w:before="270" w:line="180" w:lineRule="exact"/>
    </w:pPr>
    <w:rPr>
      <w:b/>
      <w:sz w:val="13"/>
    </w:rPr>
  </w:style>
  <w:style w:type="paragraph" w:customStyle="1" w:styleId="Huisstijl-Algemenevoorwaarden">
    <w:name w:val="Huisstijl - Algemene voorwaarden"/>
    <w:basedOn w:val="Standaard"/>
    <w:rsid w:val="00CD5856"/>
    <w:pPr>
      <w:spacing w:before="90" w:line="180" w:lineRule="exact"/>
    </w:pPr>
    <w:rPr>
      <w:i/>
      <w:sz w:val="13"/>
    </w:rPr>
  </w:style>
  <w:style w:type="paragraph" w:customStyle="1" w:styleId="Huisstijl-Ondertekening">
    <w:name w:val="Huisstijl - Ondertekening"/>
    <w:basedOn w:val="Standaard"/>
    <w:next w:val="Huisstijl-Ondertekeningvervolg"/>
    <w:rsid w:val="00CD5856"/>
  </w:style>
  <w:style w:type="paragraph" w:customStyle="1" w:styleId="Huisstijl-Ondertekeningvervolg">
    <w:name w:val="Huisstijl - Ondertekening vervolg"/>
    <w:basedOn w:val="Huisstijl-Ondertekening"/>
    <w:rsid w:val="00CD5856"/>
    <w:rPr>
      <w:i/>
    </w:rPr>
  </w:style>
  <w:style w:type="paragraph" w:customStyle="1" w:styleId="Footer1">
    <w:name w:val="Footer1"/>
    <w:basedOn w:val="Standaard"/>
    <w:rsid w:val="00CD5856"/>
    <w:pPr>
      <w:suppressLineNumbers/>
      <w:tabs>
        <w:tab w:val="center" w:pos="3742"/>
        <w:tab w:val="right" w:pos="7484"/>
      </w:tabs>
    </w:pPr>
  </w:style>
  <w:style w:type="paragraph" w:customStyle="1" w:styleId="Huisstijl-Paginanummer">
    <w:name w:val="Huisstijl - Paginanummer"/>
    <w:basedOn w:val="Standaard"/>
    <w:rsid w:val="00CD5856"/>
    <w:pPr>
      <w:spacing w:line="240" w:lineRule="auto"/>
    </w:pPr>
    <w:rPr>
      <w:sz w:val="13"/>
    </w:rPr>
  </w:style>
  <w:style w:type="character" w:customStyle="1" w:styleId="Placeholder">
    <w:name w:val="Placeholder"/>
    <w:rsid w:val="00CD5856"/>
    <w:rPr>
      <w:smallCaps/>
      <w:color w:val="008080"/>
      <w:u w:val="dotted"/>
    </w:rPr>
  </w:style>
  <w:style w:type="character" w:customStyle="1" w:styleId="NumberingSymbols">
    <w:name w:val="Numbering Symbols"/>
    <w:rsid w:val="00CD5856"/>
    <w:rPr>
      <w:rFonts w:ascii="Verdana" w:hAnsi="Verdana"/>
      <w:sz w:val="18"/>
    </w:rPr>
  </w:style>
  <w:style w:type="character" w:customStyle="1" w:styleId="BulletSymbols">
    <w:name w:val="Bullet Symbols"/>
    <w:rsid w:val="00CD5856"/>
    <w:rPr>
      <w:rFonts w:ascii="Verdana" w:eastAsia="OpenSymbol" w:hAnsi="Verdana" w:cs="OpenSymbol"/>
      <w:sz w:val="26"/>
    </w:rPr>
  </w:style>
  <w:style w:type="character" w:customStyle="1" w:styleId="Huisstijl-Aankruisvakken">
    <w:name w:val="Huisstijl - Aankruisvakken"/>
    <w:rsid w:val="00CD5856"/>
    <w:rPr>
      <w:rFonts w:ascii="Verdana" w:hAnsi="Verdana"/>
      <w:sz w:val="26"/>
    </w:rPr>
  </w:style>
  <w:style w:type="paragraph" w:styleId="Koptekst">
    <w:name w:val="header"/>
    <w:basedOn w:val="Standaard"/>
    <w:link w:val="KoptekstChar"/>
    <w:uiPriority w:val="99"/>
    <w:unhideWhenUsed/>
    <w:rsid w:val="00CD5856"/>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CD5856"/>
    <w:rPr>
      <w:rFonts w:cs="Mangal"/>
      <w:szCs w:val="21"/>
    </w:rPr>
  </w:style>
  <w:style w:type="paragraph" w:styleId="Voettekst">
    <w:name w:val="footer"/>
    <w:basedOn w:val="Standaard"/>
    <w:link w:val="VoettekstChar"/>
    <w:uiPriority w:val="99"/>
    <w:unhideWhenUsed/>
    <w:rsid w:val="00CD5856"/>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CD5856"/>
    <w:rPr>
      <w:rFonts w:cs="Mangal"/>
      <w:szCs w:val="21"/>
    </w:rPr>
  </w:style>
  <w:style w:type="paragraph" w:styleId="Ballontekst">
    <w:name w:val="Balloon Text"/>
    <w:basedOn w:val="Standaard"/>
    <w:link w:val="BallontekstChar"/>
    <w:uiPriority w:val="99"/>
    <w:semiHidden/>
    <w:unhideWhenUsed/>
    <w:rsid w:val="00CD5856"/>
    <w:rPr>
      <w:rFonts w:ascii="Tahoma" w:hAnsi="Tahoma" w:cs="Mangal"/>
      <w:sz w:val="16"/>
      <w:szCs w:val="14"/>
    </w:rPr>
  </w:style>
  <w:style w:type="character" w:customStyle="1" w:styleId="BallontekstChar">
    <w:name w:val="Ballontekst Char"/>
    <w:basedOn w:val="Standaardalinea-lettertype"/>
    <w:link w:val="Ballontekst"/>
    <w:uiPriority w:val="99"/>
    <w:semiHidden/>
    <w:rsid w:val="00CD5856"/>
    <w:rPr>
      <w:rFonts w:ascii="Tahoma" w:hAnsi="Tahoma" w:cs="Mangal"/>
      <w:sz w:val="16"/>
      <w:szCs w:val="14"/>
    </w:rPr>
  </w:style>
  <w:style w:type="paragraph" w:customStyle="1" w:styleId="Huisstijl-AfzendgegevenskopW1">
    <w:name w:val="Huisstijl - Afzendgegevens kop W1"/>
    <w:basedOn w:val="Huisstijl-Afzendgegevenskop"/>
    <w:qFormat/>
    <w:rsid w:val="00CD5856"/>
    <w:pPr>
      <w:spacing w:before="90"/>
    </w:pPr>
  </w:style>
  <w:style w:type="paragraph" w:customStyle="1" w:styleId="Huisstijl-AfzendgegevensC">
    <w:name w:val="Huisstijl - Afzendgegevens C"/>
    <w:basedOn w:val="Huisstijl-Afzendgegevens"/>
    <w:qFormat/>
    <w:rsid w:val="00CD5856"/>
    <w:rPr>
      <w:i/>
    </w:rPr>
  </w:style>
  <w:style w:type="paragraph" w:customStyle="1" w:styleId="Huisstijl-AfzendgegevensMdtn">
    <w:name w:val="Huisstijl - Afzendgegevens Mdtn"/>
    <w:basedOn w:val="Huisstijl-Afzendgegevens"/>
    <w:qFormat/>
    <w:rsid w:val="00CD5856"/>
    <w:pPr>
      <w:tabs>
        <w:tab w:val="clear" w:pos="170"/>
        <w:tab w:val="left" w:pos="482"/>
      </w:tabs>
    </w:pPr>
  </w:style>
  <w:style w:type="paragraph" w:customStyle="1" w:styleId="Huisstijl-Ondertekeningvervolgtitel">
    <w:name w:val="Huisstijl - Ondertekening vervolg titel"/>
    <w:basedOn w:val="Huisstijl-Ondertekeningvervolg"/>
    <w:qFormat/>
    <w:rsid w:val="00CD5856"/>
    <w:rPr>
      <w:i w:val="0"/>
      <w:noProof/>
    </w:rPr>
  </w:style>
  <w:style w:type="table" w:styleId="Tabelraster">
    <w:name w:val="Table Grid"/>
    <w:basedOn w:val="Standaardtabel"/>
    <w:uiPriority w:val="59"/>
    <w:rsid w:val="00CD58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uisstijl-Minuutgegevenskop">
    <w:name w:val="Huisstijl - Minuutgegevens kop"/>
    <w:basedOn w:val="Standaard"/>
    <w:qFormat/>
    <w:rsid w:val="00CD5856"/>
    <w:rPr>
      <w:b/>
      <w:noProof/>
      <w:sz w:val="13"/>
      <w:szCs w:val="13"/>
    </w:rPr>
  </w:style>
  <w:style w:type="paragraph" w:customStyle="1" w:styleId="Huisstijl-Minuutgegevens">
    <w:name w:val="Huisstijl - Minuutgegevens"/>
    <w:basedOn w:val="Standaard"/>
    <w:qFormat/>
    <w:rsid w:val="00CD5856"/>
  </w:style>
  <w:style w:type="paragraph" w:customStyle="1" w:styleId="Huisstijl-Gegevenskop">
    <w:name w:val="Huisstijl - Gegevens kop"/>
    <w:basedOn w:val="Standaard"/>
    <w:qFormat/>
    <w:rsid w:val="00CD5856"/>
    <w:pPr>
      <w:textAlignment w:val="auto"/>
    </w:pPr>
    <w:rPr>
      <w:sz w:val="13"/>
    </w:rPr>
  </w:style>
  <w:style w:type="paragraph" w:customStyle="1" w:styleId="Huisstijl-Gegevens">
    <w:name w:val="Huisstijl - Gegevens"/>
    <w:basedOn w:val="Huisstijl-Gegevenskop"/>
    <w:qFormat/>
    <w:rsid w:val="00CD5856"/>
    <w:rPr>
      <w:sz w:val="18"/>
    </w:rPr>
  </w:style>
</w:styles>
</file>

<file path=word/webSettings.xml><?xml version="1.0" encoding="utf-8"?>
<w:webSettings xmlns:r="http://schemas.openxmlformats.org/officeDocument/2006/relationships" xmlns:w="http://schemas.openxmlformats.org/wordprocessingml/2006/main">
  <w:divs>
    <w:div w:id="255986814">
      <w:bodyDiv w:val="1"/>
      <w:marLeft w:val="0"/>
      <w:marRight w:val="0"/>
      <w:marTop w:val="0"/>
      <w:marBottom w:val="0"/>
      <w:divBdr>
        <w:top w:val="none" w:sz="0" w:space="0" w:color="auto"/>
        <w:left w:val="none" w:sz="0" w:space="0" w:color="auto"/>
        <w:bottom w:val="none" w:sz="0" w:space="0" w:color="auto"/>
        <w:right w:val="none" w:sz="0" w:space="0" w:color="auto"/>
      </w:divBdr>
    </w:div>
    <w:div w:id="279337636">
      <w:bodyDiv w:val="1"/>
      <w:marLeft w:val="0"/>
      <w:marRight w:val="0"/>
      <w:marTop w:val="0"/>
      <w:marBottom w:val="0"/>
      <w:divBdr>
        <w:top w:val="none" w:sz="0" w:space="0" w:color="auto"/>
        <w:left w:val="none" w:sz="0" w:space="0" w:color="auto"/>
        <w:bottom w:val="none" w:sz="0" w:space="0" w:color="auto"/>
        <w:right w:val="none" w:sz="0" w:space="0" w:color="auto"/>
      </w:divBdr>
    </w:div>
    <w:div w:id="667906350">
      <w:bodyDiv w:val="1"/>
      <w:marLeft w:val="0"/>
      <w:marRight w:val="0"/>
      <w:marTop w:val="0"/>
      <w:marBottom w:val="0"/>
      <w:divBdr>
        <w:top w:val="none" w:sz="0" w:space="0" w:color="auto"/>
        <w:left w:val="none" w:sz="0" w:space="0" w:color="auto"/>
        <w:bottom w:val="none" w:sz="0" w:space="0" w:color="auto"/>
        <w:right w:val="none" w:sz="0" w:space="0" w:color="auto"/>
      </w:divBdr>
    </w:div>
    <w:div w:id="731544728">
      <w:bodyDiv w:val="1"/>
      <w:marLeft w:val="0"/>
      <w:marRight w:val="0"/>
      <w:marTop w:val="0"/>
      <w:marBottom w:val="0"/>
      <w:divBdr>
        <w:top w:val="none" w:sz="0" w:space="0" w:color="auto"/>
        <w:left w:val="none" w:sz="0" w:space="0" w:color="auto"/>
        <w:bottom w:val="none" w:sz="0" w:space="0" w:color="auto"/>
        <w:right w:val="none" w:sz="0" w:space="0" w:color="auto"/>
      </w:divBdr>
    </w:div>
    <w:div w:id="938417505">
      <w:bodyDiv w:val="1"/>
      <w:marLeft w:val="0"/>
      <w:marRight w:val="0"/>
      <w:marTop w:val="0"/>
      <w:marBottom w:val="0"/>
      <w:divBdr>
        <w:top w:val="none" w:sz="0" w:space="0" w:color="auto"/>
        <w:left w:val="none" w:sz="0" w:space="0" w:color="auto"/>
        <w:bottom w:val="none" w:sz="0" w:space="0" w:color="auto"/>
        <w:right w:val="none" w:sz="0" w:space="0" w:color="auto"/>
      </w:divBdr>
    </w:div>
    <w:div w:id="1091119440">
      <w:bodyDiv w:val="1"/>
      <w:marLeft w:val="0"/>
      <w:marRight w:val="0"/>
      <w:marTop w:val="0"/>
      <w:marBottom w:val="0"/>
      <w:divBdr>
        <w:top w:val="none" w:sz="0" w:space="0" w:color="auto"/>
        <w:left w:val="none" w:sz="0" w:space="0" w:color="auto"/>
        <w:bottom w:val="none" w:sz="0" w:space="0" w:color="auto"/>
        <w:right w:val="none" w:sz="0" w:space="0" w:color="auto"/>
      </w:divBdr>
    </w:div>
    <w:div w:id="1163620463">
      <w:bodyDiv w:val="1"/>
      <w:marLeft w:val="0"/>
      <w:marRight w:val="0"/>
      <w:marTop w:val="0"/>
      <w:marBottom w:val="0"/>
      <w:divBdr>
        <w:top w:val="none" w:sz="0" w:space="0" w:color="auto"/>
        <w:left w:val="none" w:sz="0" w:space="0" w:color="auto"/>
        <w:bottom w:val="none" w:sz="0" w:space="0" w:color="auto"/>
        <w:right w:val="none" w:sz="0" w:space="0" w:color="auto"/>
      </w:divBdr>
    </w:div>
    <w:div w:id="1365523321">
      <w:bodyDiv w:val="1"/>
      <w:marLeft w:val="0"/>
      <w:marRight w:val="0"/>
      <w:marTop w:val="0"/>
      <w:marBottom w:val="0"/>
      <w:divBdr>
        <w:top w:val="none" w:sz="0" w:space="0" w:color="auto"/>
        <w:left w:val="none" w:sz="0" w:space="0" w:color="auto"/>
        <w:bottom w:val="none" w:sz="0" w:space="0" w:color="auto"/>
        <w:right w:val="none" w:sz="0" w:space="0" w:color="auto"/>
      </w:divBdr>
    </w:div>
    <w:div w:id="1656647407">
      <w:bodyDiv w:val="1"/>
      <w:marLeft w:val="0"/>
      <w:marRight w:val="0"/>
      <w:marTop w:val="0"/>
      <w:marBottom w:val="0"/>
      <w:divBdr>
        <w:top w:val="none" w:sz="0" w:space="0" w:color="auto"/>
        <w:left w:val="none" w:sz="0" w:space="0" w:color="auto"/>
        <w:bottom w:val="none" w:sz="0" w:space="0" w:color="auto"/>
        <w:right w:val="none" w:sz="0" w:space="0" w:color="auto"/>
      </w:divBdr>
    </w:div>
    <w:div w:id="1793130571">
      <w:bodyDiv w:val="1"/>
      <w:marLeft w:val="0"/>
      <w:marRight w:val="0"/>
      <w:marTop w:val="0"/>
      <w:marBottom w:val="0"/>
      <w:divBdr>
        <w:top w:val="none" w:sz="0" w:space="0" w:color="auto"/>
        <w:left w:val="none" w:sz="0" w:space="0" w:color="auto"/>
        <w:bottom w:val="none" w:sz="0" w:space="0" w:color="auto"/>
        <w:right w:val="none" w:sz="0" w:space="0" w:color="auto"/>
      </w:divBdr>
    </w:div>
    <w:div w:id="1802918800">
      <w:bodyDiv w:val="1"/>
      <w:marLeft w:val="0"/>
      <w:marRight w:val="0"/>
      <w:marTop w:val="0"/>
      <w:marBottom w:val="0"/>
      <w:divBdr>
        <w:top w:val="none" w:sz="0" w:space="0" w:color="auto"/>
        <w:left w:val="none" w:sz="0" w:space="0" w:color="auto"/>
        <w:bottom w:val="none" w:sz="0" w:space="0" w:color="auto"/>
        <w:right w:val="none" w:sz="0" w:space="0" w:color="auto"/>
      </w:divBdr>
    </w:div>
    <w:div w:id="1959145112">
      <w:bodyDiv w:val="1"/>
      <w:marLeft w:val="0"/>
      <w:marRight w:val="0"/>
      <w:marTop w:val="0"/>
      <w:marBottom w:val="0"/>
      <w:divBdr>
        <w:top w:val="none" w:sz="0" w:space="0" w:color="auto"/>
        <w:left w:val="none" w:sz="0" w:space="0" w:color="auto"/>
        <w:bottom w:val="none" w:sz="0" w:space="0" w:color="auto"/>
        <w:right w:val="none" w:sz="0" w:space="0" w:color="auto"/>
      </w:divBdr>
    </w:div>
    <w:div w:id="2023437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header" Target="header5.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4.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OTEBOOMJW\Local%20Settings\Temporary%20Internet%20Files\Content.IE5\J5VCCFIS\Tijdelijk_bestand_Brief_Aan_Parlement%5b2%5d.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117</ap:Words>
  <ap:Characters>647</ap:Characters>
  <ap:DocSecurity>4</ap:DocSecurity>
  <ap:Lines>5</ap:Lines>
  <ap:Paragraphs>1</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763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2013-01-22T15:21:00.0000000Z</lastPrinted>
  <dcterms:created xsi:type="dcterms:W3CDTF">2013-01-25T15:22:00.0000000Z</dcterms:created>
  <dcterms:modified xsi:type="dcterms:W3CDTF">2013-01-25T15:22:00.0000000Z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0x010100871ABDCF072D3547A297A7FC01B3C612</vt:lpwstr>
  </property>
  <property fmtid="{D5CDD505-2E9C-101B-9397-08002B2CF9AE}" pid="3" name="Gereserveerd">
    <vt:lpwstr>true</vt:lpwstr>
  </property>
  <property fmtid="{D5CDD505-2E9C-101B-9397-08002B2CF9AE}" pid="4" name="GereserveerdDoor">
    <vt:lpwstr>bouh0211</vt:lpwstr>
  </property>
  <property fmtid="{D5CDD505-2E9C-101B-9397-08002B2CF9AE}" pid="5" name="Door">
    <vt:lpwstr>Bouwmeester H.</vt:lpwstr>
  </property>
</Properties>
</file>