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28" w:rsidP="00316528" w:rsidRDefault="00316528">
      <w:r>
        <w:t>Geachte Voorzitter,</w:t>
      </w:r>
    </w:p>
    <w:p w:rsidR="00316528" w:rsidP="00316528" w:rsidRDefault="00316528"/>
    <w:p w:rsidR="00316528" w:rsidP="00316528" w:rsidRDefault="00316528"/>
    <w:p w:rsidR="00316528" w:rsidP="00316528" w:rsidRDefault="00316528">
      <w:r>
        <w:t>Bij deze stuur ik u de antwoorden op de vragen van de leden Van Dijck en Graus (PVV), Klaver (Groenlinks) en Merkies (SP) over het rapport “</w:t>
      </w:r>
      <w:r w:rsidRPr="005E2A78">
        <w:rPr>
          <w:i/>
        </w:rPr>
        <w:t>Het financiële overgewicht van Nederland</w:t>
      </w:r>
      <w:r>
        <w:t xml:space="preserve">” van de Stichting Onderzoek Multinationale Ondernemingen (SOMO). </w:t>
      </w:r>
    </w:p>
    <w:p w:rsidR="00316528" w:rsidP="00316528" w:rsidRDefault="00316528"/>
    <w:p w:rsidR="00316528" w:rsidP="00316528" w:rsidRDefault="00316528"/>
    <w:p w:rsidR="00316528" w:rsidP="00316528" w:rsidRDefault="00316528"/>
    <w:p w:rsidR="00316528" w:rsidP="00316528" w:rsidRDefault="00316528">
      <w:r>
        <w:t>Hoogachtend,</w:t>
      </w:r>
    </w:p>
    <w:p w:rsidRPr="007A2DBC" w:rsidR="00316528" w:rsidP="00316528" w:rsidRDefault="00316528">
      <w:r>
        <w:t>de minister van Financiën,</w:t>
      </w:r>
    </w:p>
    <w:p w:rsidR="00316528" w:rsidP="00316528" w:rsidRDefault="00316528"/>
    <w:p w:rsidR="00316528" w:rsidP="00316528" w:rsidRDefault="00316528"/>
    <w:p w:rsidR="00316528" w:rsidP="00316528" w:rsidRDefault="00316528"/>
    <w:p w:rsidR="00316528" w:rsidP="00316528" w:rsidRDefault="00316528"/>
    <w:p w:rsidR="00316528" w:rsidP="00316528" w:rsidRDefault="00316528">
      <w:r>
        <w:t>J.R.V.A. Dijsselbloem</w:t>
      </w:r>
    </w:p>
    <w:p w:rsidR="00821427" w:rsidP="007A2DBC" w:rsidRDefault="00821427"/>
    <w:p w:rsidR="00821427" w:rsidP="007A2DBC" w:rsidRDefault="00821427"/>
    <w:p w:rsidR="00821427" w:rsidP="007A2DBC" w:rsidRDefault="00821427"/>
    <w:p w:rsidR="00821427" w:rsidP="007A2DBC" w:rsidRDefault="00821427"/>
    <w:p w:rsidR="00821427" w:rsidP="007A2DBC" w:rsidRDefault="00821427"/>
    <w:p w:rsidR="00821427" w:rsidP="00821427" w:rsidRDefault="00821427"/>
    <w:p w:rsidR="00821427" w:rsidP="00821427" w:rsidRDefault="00821427"/>
    <w:p w:rsidRPr="007A2DBC" w:rsidR="00821427" w:rsidP="007A2DBC" w:rsidRDefault="00821427">
      <w:r w:rsidRPr="007A2DBC">
        <w:t xml:space="preserve"> </w:t>
      </w:r>
    </w:p>
    <w:sectPr w:rsidRPr="007A2DBC" w:rsidR="00821427" w:rsidSect="00BC220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137" w:rsidRDefault="00710137">
      <w:pPr>
        <w:spacing w:line="240" w:lineRule="auto"/>
      </w:pPr>
      <w:r>
        <w:separator/>
      </w:r>
    </w:p>
  </w:endnote>
  <w:endnote w:type="continuationSeparator" w:id="0">
    <w:p w:rsidR="00710137" w:rsidRDefault="007101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274322">
      <w:trPr>
        <w:trHeight w:hRule="exact" w:val="240"/>
      </w:trPr>
      <w:tc>
        <w:tcPr>
          <w:tcW w:w="7752" w:type="dxa"/>
          <w:shd w:val="clear" w:color="auto" w:fill="auto"/>
        </w:tcPr>
        <w:p w:rsidR="00274322" w:rsidRDefault="00274322" w:rsidP="00C171A5">
          <w:pPr>
            <w:pStyle w:val="Huisstijl-Rubricering"/>
          </w:pPr>
        </w:p>
      </w:tc>
      <w:tc>
        <w:tcPr>
          <w:tcW w:w="2148" w:type="dxa"/>
        </w:tcPr>
        <w:p w:rsidR="00274322" w:rsidRDefault="00274322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423B37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423B37"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="00423B37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9E5F2D">
              <w:t>1</w:t>
            </w:r>
          </w:fldSimple>
        </w:p>
      </w:tc>
    </w:tr>
  </w:tbl>
  <w:p w:rsidR="00274322" w:rsidRPr="00274322" w:rsidRDefault="00274322" w:rsidP="00274322">
    <w:pPr>
      <w:pStyle w:val="Huisstijl-Rubricering"/>
      <w:rPr>
        <w:rFonts w:cs="Verdan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274322">
      <w:trPr>
        <w:trHeight w:hRule="exact" w:val="240"/>
      </w:trPr>
      <w:tc>
        <w:tcPr>
          <w:tcW w:w="7752" w:type="dxa"/>
          <w:shd w:val="clear" w:color="auto" w:fill="auto"/>
        </w:tcPr>
        <w:p w:rsidR="00274322" w:rsidRPr="00274322" w:rsidRDefault="00274322" w:rsidP="00821427">
          <w:pPr>
            <w:pStyle w:val="Huisstijl-Rubricering"/>
            <w:rPr>
              <w:rFonts w:cs="Verdana"/>
            </w:rPr>
          </w:pPr>
        </w:p>
      </w:tc>
      <w:tc>
        <w:tcPr>
          <w:tcW w:w="2148" w:type="dxa"/>
        </w:tcPr>
        <w:p w:rsidR="00274322" w:rsidRDefault="00274322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423B37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423B37" w:rsidRPr="00CD362D">
            <w:rPr>
              <w:rStyle w:val="Huisstijl-GegevenCharChar"/>
            </w:rPr>
            <w:fldChar w:fldCharType="separate"/>
          </w:r>
          <w:r w:rsidR="000C45AC">
            <w:rPr>
              <w:rStyle w:val="Huisstijl-GegevenCharChar"/>
            </w:rPr>
            <w:t>1</w:t>
          </w:r>
          <w:r w:rsidR="00423B37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0C45AC">
              <w:t>1</w:t>
            </w:r>
          </w:fldSimple>
        </w:p>
      </w:tc>
    </w:tr>
  </w:tbl>
  <w:p w:rsidR="00274322" w:rsidRDefault="00274322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137" w:rsidRDefault="00710137">
      <w:pPr>
        <w:spacing w:line="240" w:lineRule="auto"/>
      </w:pPr>
      <w:r>
        <w:separator/>
      </w:r>
    </w:p>
  </w:footnote>
  <w:footnote w:type="continuationSeparator" w:id="0">
    <w:p w:rsidR="00710137" w:rsidRDefault="0071013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274322">
      <w:trPr>
        <w:cantSplit/>
        <w:trHeight w:val="20"/>
      </w:trPr>
      <w:tc>
        <w:tcPr>
          <w:tcW w:w="2160" w:type="dxa"/>
        </w:tcPr>
        <w:p w:rsidR="00274322" w:rsidRPr="00F5152A" w:rsidRDefault="00821427" w:rsidP="00821427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Financiële Markten</w:t>
          </w:r>
        </w:p>
      </w:tc>
    </w:tr>
    <w:tr w:rsidR="00274322">
      <w:trPr>
        <w:cantSplit/>
        <w:trHeight w:val="92"/>
      </w:trPr>
      <w:tc>
        <w:tcPr>
          <w:tcW w:w="2160" w:type="dxa"/>
        </w:tcPr>
        <w:p w:rsidR="00274322" w:rsidRDefault="00274322" w:rsidP="00812F5E">
          <w:pPr>
            <w:pStyle w:val="Huisstijl-Voorwaarden"/>
            <w:keepLines/>
            <w:widowControl w:val="0"/>
            <w:suppressAutoHyphens/>
          </w:pPr>
        </w:p>
      </w:tc>
    </w:tr>
    <w:tr w:rsidR="00274322">
      <w:trPr>
        <w:cantSplit/>
        <w:trHeight w:val="20"/>
      </w:trPr>
      <w:tc>
        <w:tcPr>
          <w:tcW w:w="2160" w:type="dxa"/>
        </w:tcPr>
        <w:p w:rsidR="00274322" w:rsidRDefault="00274322" w:rsidP="00812F5E">
          <w:pPr>
            <w:pStyle w:val="Huisstijl-Kopje"/>
          </w:pPr>
          <w:r>
            <w:t>Ons kenmerk</w:t>
          </w:r>
        </w:p>
        <w:p w:rsidR="00274322" w:rsidRDefault="00821427" w:rsidP="00BF53DE">
          <w:pPr>
            <w:pStyle w:val="Huisstijl-Gegeven"/>
          </w:pPr>
          <w:r>
            <w:rPr>
              <w:noProof w:val="0"/>
            </w:rPr>
            <w:t>FM</w:t>
          </w:r>
          <w:r w:rsidR="00274322" w:rsidRPr="0049681B">
            <w:t>/</w:t>
          </w:r>
          <w:r>
            <w:rPr>
              <w:noProof w:val="0"/>
            </w:rPr>
            <w:t>2013/87</w:t>
          </w:r>
          <w:r w:rsidR="00274322" w:rsidRPr="0049681B">
            <w:t xml:space="preserve"> </w:t>
          </w:r>
          <w:r>
            <w:t>U</w:t>
          </w:r>
        </w:p>
        <w:p w:rsidR="00274322" w:rsidRPr="0049681B" w:rsidRDefault="00274322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274322">
      <w:trPr>
        <w:cantSplit/>
        <w:trHeight w:val="20"/>
      </w:trPr>
      <w:tc>
        <w:tcPr>
          <w:tcW w:w="2160" w:type="dxa"/>
        </w:tcPr>
        <w:p w:rsidR="00274322" w:rsidRDefault="00274322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274322" w:rsidRPr="00511A1A" w:rsidRDefault="00274322" w:rsidP="00504DA4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274322">
      <w:trPr>
        <w:cantSplit/>
      </w:trPr>
      <w:tc>
        <w:tcPr>
          <w:tcW w:w="2160" w:type="dxa"/>
        </w:tcPr>
        <w:p w:rsidR="00274322" w:rsidRPr="00E219C8" w:rsidRDefault="00821427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Financiële Markten</w:t>
          </w:r>
          <w:r w:rsidR="00274322" w:rsidRPr="00E219C8">
            <w:rPr>
              <w:b/>
            </w:rPr>
            <w:t xml:space="preserve"> </w:t>
          </w:r>
        </w:p>
        <w:p w:rsidR="00274322" w:rsidRPr="005C20AA" w:rsidRDefault="00821427" w:rsidP="001A3070">
          <w:pPr>
            <w:pStyle w:val="Huisstijl-Adres"/>
            <w:rPr>
              <w:u w:val="single"/>
            </w:rPr>
          </w:pPr>
          <w:r>
            <w:rPr>
              <w:noProof w:val="0"/>
            </w:rPr>
            <w:t>Korte Voorhout 7</w:t>
          </w:r>
          <w:r w:rsidR="00274322">
            <w:br/>
          </w:r>
          <w:r>
            <w:rPr>
              <w:noProof w:val="0"/>
            </w:rPr>
            <w:t>2511 CW</w:t>
          </w:r>
          <w:r w:rsidR="00274322">
            <w:t xml:space="preserve">  </w:t>
          </w:r>
          <w:r>
            <w:rPr>
              <w:noProof w:val="0"/>
            </w:rPr>
            <w:t>Den Haag</w:t>
          </w:r>
          <w:r w:rsidR="00274322">
            <w:br/>
          </w:r>
          <w:r w:rsidR="00274322" w:rsidRPr="0014786A">
            <w:t>Postbus 20</w:t>
          </w:r>
          <w:r w:rsidR="00274322">
            <w:t>201</w:t>
          </w:r>
          <w:r w:rsidR="00274322">
            <w:br/>
            <w:t xml:space="preserve">2500 EE </w:t>
          </w:r>
          <w:r w:rsidR="00274322" w:rsidRPr="0014786A">
            <w:t xml:space="preserve"> Den</w:t>
          </w:r>
          <w:r w:rsidR="00274322">
            <w:t xml:space="preserve"> </w:t>
          </w:r>
          <w:r w:rsidR="00274322" w:rsidRPr="0014786A">
            <w:t>Haag</w:t>
          </w:r>
          <w:r w:rsidR="00274322" w:rsidRPr="000A174A">
            <w:t xml:space="preserve"> </w:t>
          </w:r>
          <w:r w:rsidR="00274322" w:rsidRPr="000A174A">
            <w:br/>
          </w:r>
          <w:r>
            <w:rPr>
              <w:noProof w:val="0"/>
            </w:rPr>
            <w:t>www.rijksoverheid.nl</w:t>
          </w:r>
        </w:p>
        <w:p w:rsidR="00274322" w:rsidRPr="0083178B" w:rsidRDefault="00274322" w:rsidP="001A3070">
          <w:pPr>
            <w:pStyle w:val="Huisstijl-Adres"/>
            <w:keepLines/>
            <w:widowControl w:val="0"/>
            <w:suppressAutoHyphens/>
          </w:pPr>
          <w:r>
            <w:rPr>
              <w:b/>
              <w:bCs/>
            </w:rPr>
            <w:t>Inlichtingen</w:t>
          </w:r>
          <w:r w:rsidRPr="00092799">
            <w:rPr>
              <w:b/>
              <w:bCs/>
            </w:rPr>
            <w:br/>
          </w:r>
          <w:r w:rsidR="00821427">
            <w:rPr>
              <w:noProof w:val="0"/>
            </w:rPr>
            <w:t>dhr.</w:t>
          </w:r>
          <w:r>
            <w:t xml:space="preserve"> </w:t>
          </w:r>
          <w:r w:rsidR="00821427">
            <w:rPr>
              <w:noProof w:val="0"/>
            </w:rPr>
            <w:t>drs. J.H.</w:t>
          </w:r>
          <w:r>
            <w:t xml:space="preserve"> </w:t>
          </w:r>
          <w:r w:rsidR="00821427">
            <w:rPr>
              <w:noProof w:val="0"/>
            </w:rPr>
            <w:t>van Dijk</w:t>
          </w:r>
          <w:r>
            <w:t xml:space="preserve"> </w:t>
          </w:r>
        </w:p>
        <w:p w:rsidR="00274322" w:rsidRDefault="00274322" w:rsidP="00821427">
          <w:pPr>
            <w:pStyle w:val="Huisstijl-Adres"/>
            <w:keepLines/>
            <w:widowControl w:val="0"/>
            <w:suppressAutoHyphens/>
          </w:pPr>
          <w:r w:rsidRPr="008D4263">
            <w:t>T</w:t>
          </w:r>
          <w:r w:rsidRPr="008D4263">
            <w:tab/>
          </w:r>
          <w:r>
            <w:t>0</w:t>
          </w:r>
          <w:r w:rsidR="00821427">
            <w:rPr>
              <w:noProof w:val="0"/>
            </w:rPr>
            <w:t>70-3428293</w:t>
          </w:r>
          <w:r>
            <w:br/>
          </w:r>
          <w:r w:rsidRPr="008D4263">
            <w:t>F</w:t>
          </w:r>
          <w:r w:rsidRPr="008D4263">
            <w:tab/>
          </w:r>
          <w:r>
            <w:t>0</w:t>
          </w:r>
          <w:r w:rsidR="00821427">
            <w:rPr>
              <w:noProof w:val="0"/>
            </w:rPr>
            <w:t>70-3427928</w:t>
          </w:r>
          <w:r w:rsidRPr="008D4263">
            <w:br/>
          </w:r>
          <w:r w:rsidR="00821427">
            <w:rPr>
              <w:noProof w:val="0"/>
            </w:rPr>
            <w:t>j.h.dijk@minfin.nl</w:t>
          </w:r>
        </w:p>
      </w:tc>
    </w:tr>
    <w:tr w:rsidR="00274322">
      <w:trPr>
        <w:cantSplit/>
        <w:trHeight w:hRule="exact" w:val="200"/>
      </w:trPr>
      <w:tc>
        <w:tcPr>
          <w:tcW w:w="2160" w:type="dxa"/>
        </w:tcPr>
        <w:p w:rsidR="00274322" w:rsidRPr="00DF54D9" w:rsidRDefault="00274322" w:rsidP="001A3070">
          <w:pPr>
            <w:keepLines/>
            <w:widowControl w:val="0"/>
            <w:suppressAutoHyphens/>
          </w:pPr>
        </w:p>
      </w:tc>
    </w:tr>
    <w:tr w:rsidR="00274322">
      <w:trPr>
        <w:cantSplit/>
        <w:trHeight w:val="1740"/>
      </w:trPr>
      <w:tc>
        <w:tcPr>
          <w:tcW w:w="2160" w:type="dxa"/>
        </w:tcPr>
        <w:p w:rsidR="00274322" w:rsidRDefault="00274322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274322" w:rsidRDefault="00821427" w:rsidP="001A3070">
          <w:pPr>
            <w:pStyle w:val="Huisstijl-Gegeven"/>
            <w:keepLines/>
            <w:widowControl w:val="0"/>
            <w:suppressAutoHyphens/>
          </w:pPr>
          <w:r>
            <w:rPr>
              <w:noProof w:val="0"/>
            </w:rPr>
            <w:t>FM</w:t>
          </w:r>
          <w:r w:rsidR="00274322">
            <w:t>/</w:t>
          </w:r>
          <w:r>
            <w:rPr>
              <w:noProof w:val="0"/>
            </w:rPr>
            <w:t>2013/87</w:t>
          </w:r>
          <w:r w:rsidR="00274322">
            <w:t xml:space="preserve"> </w:t>
          </w:r>
          <w:r>
            <w:t>U</w:t>
          </w:r>
        </w:p>
        <w:p w:rsidR="00274322" w:rsidRDefault="00274322" w:rsidP="001A3070">
          <w:pPr>
            <w:pStyle w:val="Huisstijl-Kopje"/>
            <w:keepLines/>
            <w:widowControl w:val="0"/>
            <w:suppressAutoHyphens/>
          </w:pPr>
          <w:r>
            <w:t>Uw brief (kenmerk)</w:t>
          </w:r>
        </w:p>
        <w:p w:rsidR="00274322" w:rsidRDefault="00274322" w:rsidP="001A3070">
          <w:pPr>
            <w:pStyle w:val="Huisstijl-Gegeven"/>
            <w:keepLines/>
            <w:widowControl w:val="0"/>
            <w:suppressAutoHyphens/>
          </w:pPr>
        </w:p>
        <w:p w:rsidR="00274322" w:rsidRDefault="00274322" w:rsidP="001A3070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274322" w:rsidRDefault="00A83225" w:rsidP="00821427">
          <w:pPr>
            <w:pStyle w:val="Huisstijl-Gegeven"/>
            <w:keepLines/>
            <w:widowControl w:val="0"/>
            <w:suppressAutoHyphens/>
            <w:rPr>
              <w:noProof w:val="0"/>
            </w:rPr>
          </w:pPr>
          <w:r>
            <w:rPr>
              <w:noProof w:val="0"/>
            </w:rPr>
            <w:t xml:space="preserve">Antwoorden op de vragen van de leden Van </w:t>
          </w:r>
          <w:proofErr w:type="spellStart"/>
          <w:r>
            <w:rPr>
              <w:noProof w:val="0"/>
            </w:rPr>
            <w:t>Dijck</w:t>
          </w:r>
          <w:proofErr w:type="spellEnd"/>
          <w:r>
            <w:rPr>
              <w:noProof w:val="0"/>
            </w:rPr>
            <w:t xml:space="preserve">, </w:t>
          </w:r>
          <w:proofErr w:type="spellStart"/>
          <w:r>
            <w:rPr>
              <w:noProof w:val="0"/>
            </w:rPr>
            <w:t>Graus</w:t>
          </w:r>
          <w:proofErr w:type="spellEnd"/>
          <w:r>
            <w:rPr>
              <w:noProof w:val="0"/>
            </w:rPr>
            <w:t xml:space="preserve"> </w:t>
          </w:r>
          <w:r w:rsidR="0079135A">
            <w:rPr>
              <w:noProof w:val="0"/>
            </w:rPr>
            <w:t>(nr</w:t>
          </w:r>
          <w:r w:rsidR="00D55B6D">
            <w:rPr>
              <w:noProof w:val="0"/>
            </w:rPr>
            <w:t>.</w:t>
          </w:r>
          <w:r w:rsidR="0079135A">
            <w:rPr>
              <w:noProof w:val="0"/>
            </w:rPr>
            <w:t xml:space="preserve"> 2012Z20193) </w:t>
          </w:r>
          <w:r>
            <w:rPr>
              <w:noProof w:val="0"/>
            </w:rPr>
            <w:t>en Klaver</w:t>
          </w:r>
          <w:r w:rsidR="0079135A">
            <w:rPr>
              <w:noProof w:val="0"/>
            </w:rPr>
            <w:t xml:space="preserve"> (nr</w:t>
          </w:r>
          <w:r w:rsidR="00D55B6D">
            <w:rPr>
              <w:noProof w:val="0"/>
            </w:rPr>
            <w:t>.</w:t>
          </w:r>
          <w:r w:rsidR="0079135A">
            <w:rPr>
              <w:noProof w:val="0"/>
            </w:rPr>
            <w:t xml:space="preserve"> 2012Z20177)</w:t>
          </w:r>
        </w:p>
        <w:p w:rsidR="00A83225" w:rsidRDefault="00A83225" w:rsidP="00821427">
          <w:pPr>
            <w:pStyle w:val="Huisstijl-Gegeven"/>
            <w:keepLines/>
            <w:widowControl w:val="0"/>
            <w:suppressAutoHyphens/>
            <w:rPr>
              <w:noProof w:val="0"/>
            </w:rPr>
          </w:pPr>
        </w:p>
        <w:p w:rsidR="0079135A" w:rsidRDefault="00CE7B3E" w:rsidP="00821427">
          <w:pPr>
            <w:pStyle w:val="Huisstijl-Gegeven"/>
            <w:keepLines/>
            <w:widowControl w:val="0"/>
            <w:suppressAutoHyphens/>
            <w:rPr>
              <w:noProof w:val="0"/>
            </w:rPr>
          </w:pPr>
          <w:r>
            <w:rPr>
              <w:noProof w:val="0"/>
            </w:rPr>
            <w:t xml:space="preserve">Antwoorden op de vragen van </w:t>
          </w:r>
          <w:r w:rsidR="00A83225">
            <w:rPr>
              <w:noProof w:val="0"/>
            </w:rPr>
            <w:t>lid Merkies</w:t>
          </w:r>
          <w:r w:rsidR="0079135A">
            <w:rPr>
              <w:noProof w:val="0"/>
            </w:rPr>
            <w:t xml:space="preserve"> (nr</w:t>
          </w:r>
          <w:r w:rsidR="00D55B6D">
            <w:rPr>
              <w:noProof w:val="0"/>
            </w:rPr>
            <w:t>.</w:t>
          </w:r>
          <w:r w:rsidR="0079135A">
            <w:rPr>
              <w:noProof w:val="0"/>
            </w:rPr>
            <w:t xml:space="preserve"> 2012Z20590) </w:t>
          </w:r>
        </w:p>
      </w:tc>
    </w:tr>
  </w:tbl>
  <w:p w:rsidR="00274322" w:rsidRDefault="00423B37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274322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274322" w:rsidRDefault="00274322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274322" w:rsidRPr="007714D5" w:rsidRDefault="008F76B0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3150" cy="1581150"/>
                            <wp:effectExtent l="19050" t="0" r="0" b="0"/>
                            <wp:docPr id="2234" name="Afbeelding 2234" descr="X:\Hw-MvF\SmartDocuments\Woordmerken\RO_F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34" descr="X:\Hw-MvF\SmartDocuments\Woordmerken\RO_F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274322" w:rsidRDefault="00274322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274322">
      <w:trPr>
        <w:trHeight w:val="400"/>
      </w:trPr>
      <w:tc>
        <w:tcPr>
          <w:tcW w:w="7520" w:type="dxa"/>
          <w:shd w:val="clear" w:color="auto" w:fill="auto"/>
        </w:tcPr>
        <w:p w:rsidR="00274322" w:rsidRPr="00BC3B53" w:rsidRDefault="00274322" w:rsidP="00C171A5">
          <w:pPr>
            <w:pStyle w:val="Huisstijl-Retouradres"/>
          </w:pPr>
          <w:r>
            <w:t>&gt; Retouradres Postbus 20201 2500 EE  Den Haag</w:t>
          </w:r>
        </w:p>
      </w:tc>
    </w:tr>
    <w:tr w:rsidR="00274322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316528" w:rsidRDefault="00316528" w:rsidP="00316528">
          <w:pPr>
            <w:pStyle w:val="Huisstijl-NAW"/>
            <w:rPr>
              <w:noProof w:val="0"/>
            </w:rPr>
          </w:pPr>
          <w:r>
            <w:rPr>
              <w:noProof w:val="0"/>
            </w:rPr>
            <w:t xml:space="preserve">Aan de Voorzitter van de Tweede Kamer </w:t>
          </w:r>
        </w:p>
        <w:p w:rsidR="00316528" w:rsidRDefault="00316528" w:rsidP="00316528">
          <w:pPr>
            <w:pStyle w:val="Huisstijl-NAW"/>
            <w:rPr>
              <w:noProof w:val="0"/>
            </w:rPr>
          </w:pPr>
          <w:r>
            <w:rPr>
              <w:noProof w:val="0"/>
            </w:rPr>
            <w:t>der Staten-Generaal</w:t>
          </w:r>
        </w:p>
        <w:p w:rsidR="00316528" w:rsidRDefault="00316528" w:rsidP="00316528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274322" w:rsidRPr="007864B2" w:rsidRDefault="00316528" w:rsidP="00316528">
          <w:pPr>
            <w:pStyle w:val="Huisstijl-NAW"/>
          </w:pPr>
          <w:r>
            <w:rPr>
              <w:noProof w:val="0"/>
            </w:rPr>
            <w:t>2500 EE Den Haag</w:t>
          </w:r>
        </w:p>
      </w:tc>
    </w:tr>
    <w:tr w:rsidR="00274322">
      <w:trPr>
        <w:trHeight w:hRule="exact" w:val="400"/>
      </w:trPr>
      <w:tc>
        <w:tcPr>
          <w:tcW w:w="7520" w:type="dxa"/>
          <w:shd w:val="clear" w:color="auto" w:fill="auto"/>
        </w:tcPr>
        <w:p w:rsidR="00274322" w:rsidRPr="00035E67" w:rsidRDefault="00274322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274322">
      <w:trPr>
        <w:trHeight w:val="240"/>
      </w:trPr>
      <w:tc>
        <w:tcPr>
          <w:tcW w:w="7520" w:type="dxa"/>
          <w:shd w:val="clear" w:color="auto" w:fill="auto"/>
        </w:tcPr>
        <w:p w:rsidR="00274322" w:rsidRPr="00035E67" w:rsidRDefault="00274322" w:rsidP="00E27BA4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tab/>
          </w:r>
        </w:p>
      </w:tc>
    </w:tr>
    <w:tr w:rsidR="00274322" w:rsidRPr="00511A1A">
      <w:trPr>
        <w:trHeight w:val="240"/>
      </w:trPr>
      <w:tc>
        <w:tcPr>
          <w:tcW w:w="7520" w:type="dxa"/>
          <w:shd w:val="clear" w:color="auto" w:fill="auto"/>
        </w:tcPr>
        <w:p w:rsidR="00274322" w:rsidRPr="00511A1A" w:rsidRDefault="00274322" w:rsidP="00AF3C1B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 w:rsidR="00E27BA4">
            <w:t xml:space="preserve">  </w:t>
          </w:r>
          <w:r w:rsidR="00821427">
            <w:t xml:space="preserve">Beantwoording kamervragen Van </w:t>
          </w:r>
          <w:proofErr w:type="spellStart"/>
          <w:r w:rsidR="00821427">
            <w:t>Dijck</w:t>
          </w:r>
          <w:proofErr w:type="spellEnd"/>
          <w:r w:rsidR="00821427">
            <w:t xml:space="preserve"> en </w:t>
          </w:r>
          <w:proofErr w:type="spellStart"/>
          <w:r w:rsidR="00821427">
            <w:t>Graus</w:t>
          </w:r>
          <w:proofErr w:type="spellEnd"/>
          <w:r w:rsidR="00821427">
            <w:t xml:space="preserve">, Klaver en </w:t>
          </w:r>
          <w:proofErr w:type="spellStart"/>
          <w:r w:rsidR="00821427">
            <w:t>Merkies</w:t>
          </w:r>
          <w:proofErr w:type="spellEnd"/>
          <w:r w:rsidR="00821427">
            <w:t xml:space="preserve"> naar aanle</w:t>
          </w:r>
          <w:r w:rsidR="00A83225">
            <w:t>i</w:t>
          </w:r>
          <w:r w:rsidR="00821427">
            <w:t>ding van het SOMO-rapport</w:t>
          </w:r>
          <w:r w:rsidRPr="00511A1A">
            <w:rPr>
              <w:rFonts w:cs="Verdana"/>
              <w:szCs w:val="18"/>
            </w:rPr>
            <w:t xml:space="preserve"> </w:t>
          </w:r>
        </w:p>
      </w:tc>
    </w:tr>
  </w:tbl>
  <w:p w:rsidR="00274322" w:rsidRDefault="00274322" w:rsidP="00C171A5">
    <w:pPr>
      <w:pStyle w:val="Koptekst"/>
    </w:pPr>
  </w:p>
  <w:p w:rsidR="00274322" w:rsidRDefault="00274322" w:rsidP="00C171A5">
    <w:pPr>
      <w:pStyle w:val="Koptekst"/>
    </w:pPr>
  </w:p>
  <w:p w:rsidR="00274322" w:rsidRDefault="00274322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16528"/>
    <w:rsid w:val="0002070E"/>
    <w:rsid w:val="00033FC5"/>
    <w:rsid w:val="00057485"/>
    <w:rsid w:val="00074FB2"/>
    <w:rsid w:val="000770F8"/>
    <w:rsid w:val="0009207D"/>
    <w:rsid w:val="000C45AC"/>
    <w:rsid w:val="000E7FFB"/>
    <w:rsid w:val="00111A33"/>
    <w:rsid w:val="001279C4"/>
    <w:rsid w:val="001A3070"/>
    <w:rsid w:val="001F10DD"/>
    <w:rsid w:val="00213BEA"/>
    <w:rsid w:val="00217FE6"/>
    <w:rsid w:val="002620D2"/>
    <w:rsid w:val="00274322"/>
    <w:rsid w:val="002849F3"/>
    <w:rsid w:val="002A6BD9"/>
    <w:rsid w:val="002B6331"/>
    <w:rsid w:val="002F40C2"/>
    <w:rsid w:val="00316528"/>
    <w:rsid w:val="00321ACB"/>
    <w:rsid w:val="00332AD1"/>
    <w:rsid w:val="00346C84"/>
    <w:rsid w:val="00376869"/>
    <w:rsid w:val="003977EA"/>
    <w:rsid w:val="003A1D1F"/>
    <w:rsid w:val="003C2F4F"/>
    <w:rsid w:val="003D0059"/>
    <w:rsid w:val="003D4190"/>
    <w:rsid w:val="003F0AB9"/>
    <w:rsid w:val="00412A94"/>
    <w:rsid w:val="00423B37"/>
    <w:rsid w:val="00450A78"/>
    <w:rsid w:val="0046678F"/>
    <w:rsid w:val="00477F76"/>
    <w:rsid w:val="00490EA8"/>
    <w:rsid w:val="0049681B"/>
    <w:rsid w:val="004A6774"/>
    <w:rsid w:val="004C51BF"/>
    <w:rsid w:val="00501D24"/>
    <w:rsid w:val="00504DA4"/>
    <w:rsid w:val="00510A3B"/>
    <w:rsid w:val="00511A1A"/>
    <w:rsid w:val="005442E0"/>
    <w:rsid w:val="00547D6D"/>
    <w:rsid w:val="005509E6"/>
    <w:rsid w:val="0055423C"/>
    <w:rsid w:val="00582FDD"/>
    <w:rsid w:val="00590E19"/>
    <w:rsid w:val="005C361A"/>
    <w:rsid w:val="005E2A78"/>
    <w:rsid w:val="005E6684"/>
    <w:rsid w:val="006A0858"/>
    <w:rsid w:val="006A748B"/>
    <w:rsid w:val="006E50EC"/>
    <w:rsid w:val="00710137"/>
    <w:rsid w:val="007714D5"/>
    <w:rsid w:val="007774C6"/>
    <w:rsid w:val="007864B2"/>
    <w:rsid w:val="0079135A"/>
    <w:rsid w:val="00795CCD"/>
    <w:rsid w:val="007A2DBC"/>
    <w:rsid w:val="007E57C9"/>
    <w:rsid w:val="008113E6"/>
    <w:rsid w:val="00812F5E"/>
    <w:rsid w:val="00821427"/>
    <w:rsid w:val="00825FE1"/>
    <w:rsid w:val="00835668"/>
    <w:rsid w:val="00850DE9"/>
    <w:rsid w:val="00864988"/>
    <w:rsid w:val="00866A32"/>
    <w:rsid w:val="00885400"/>
    <w:rsid w:val="00891804"/>
    <w:rsid w:val="008D34AB"/>
    <w:rsid w:val="008D4263"/>
    <w:rsid w:val="008D79EC"/>
    <w:rsid w:val="008E6B73"/>
    <w:rsid w:val="008F0E19"/>
    <w:rsid w:val="008F6E53"/>
    <w:rsid w:val="008F76B0"/>
    <w:rsid w:val="00920057"/>
    <w:rsid w:val="00924310"/>
    <w:rsid w:val="00970965"/>
    <w:rsid w:val="00987301"/>
    <w:rsid w:val="009E04C7"/>
    <w:rsid w:val="009E5F2D"/>
    <w:rsid w:val="00A25A25"/>
    <w:rsid w:val="00A502E2"/>
    <w:rsid w:val="00A83225"/>
    <w:rsid w:val="00AA3256"/>
    <w:rsid w:val="00AA7D8F"/>
    <w:rsid w:val="00AB1EDC"/>
    <w:rsid w:val="00AF0A03"/>
    <w:rsid w:val="00AF3C1B"/>
    <w:rsid w:val="00AF7F3D"/>
    <w:rsid w:val="00B4564F"/>
    <w:rsid w:val="00B47C43"/>
    <w:rsid w:val="00B6072E"/>
    <w:rsid w:val="00BC2209"/>
    <w:rsid w:val="00BD6137"/>
    <w:rsid w:val="00BE7545"/>
    <w:rsid w:val="00BF3835"/>
    <w:rsid w:val="00BF53DE"/>
    <w:rsid w:val="00C0181D"/>
    <w:rsid w:val="00C11C4A"/>
    <w:rsid w:val="00C171A5"/>
    <w:rsid w:val="00C4654C"/>
    <w:rsid w:val="00C67C57"/>
    <w:rsid w:val="00C751BD"/>
    <w:rsid w:val="00C9283A"/>
    <w:rsid w:val="00CC227D"/>
    <w:rsid w:val="00CD4059"/>
    <w:rsid w:val="00CE1E84"/>
    <w:rsid w:val="00CE7B3E"/>
    <w:rsid w:val="00D00871"/>
    <w:rsid w:val="00D317DC"/>
    <w:rsid w:val="00D40775"/>
    <w:rsid w:val="00D45493"/>
    <w:rsid w:val="00D55B6D"/>
    <w:rsid w:val="00D65289"/>
    <w:rsid w:val="00D82070"/>
    <w:rsid w:val="00D91DA4"/>
    <w:rsid w:val="00D95A77"/>
    <w:rsid w:val="00DE2366"/>
    <w:rsid w:val="00E05455"/>
    <w:rsid w:val="00E219C8"/>
    <w:rsid w:val="00E27BA4"/>
    <w:rsid w:val="00E313A8"/>
    <w:rsid w:val="00EB0295"/>
    <w:rsid w:val="00EC4A21"/>
    <w:rsid w:val="00EE1559"/>
    <w:rsid w:val="00F21C3E"/>
    <w:rsid w:val="00F257B6"/>
    <w:rsid w:val="00F5152A"/>
    <w:rsid w:val="00F959EA"/>
    <w:rsid w:val="00FA69B4"/>
    <w:rsid w:val="00FB0BA0"/>
    <w:rsid w:val="00FB2AA3"/>
    <w:rsid w:val="00FC277B"/>
    <w:rsid w:val="00FE2424"/>
    <w:rsid w:val="00FE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basedOn w:val="Standaard"/>
    <w:rsid w:val="007E57C9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0A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0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53</ap:Words>
  <ap:Characters>294</ap:Characters>
  <ap:DocSecurity>0</ap:DocSecurity>
  <ap:Lines>2</ap:Lines>
  <ap:Paragraphs>1</ap:Paragraphs>
  <ap:ScaleCrop>false</ap:ScaleCrop>
  <ap:LinksUpToDate>false</ap:LinksUpToDate>
  <ap:CharactersWithSpaces>346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2013-01-22T16:01:00.0000000Z</dcterms:created>
  <dcterms:modified xsi:type="dcterms:W3CDTF">2013-01-22T16:01:00.0000000Z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0x010100E176ABF6C9F2A54792C684B7370E8F43</vt:lpwstr>
  </property>
  <property fmtid="{D5CDD505-2E9C-101B-9397-08002B2CF9AE}" pid="3" name="Gereserveerd">
    <vt:lpwstr>true</vt:lpwstr>
  </property>
  <property fmtid="{D5CDD505-2E9C-101B-9397-08002B2CF9AE}" pid="4" name="GereserveerdDoor">
    <vt:lpwstr>colt2206</vt:lpwstr>
  </property>
  <property fmtid="{D5CDD505-2E9C-101B-9397-08002B2CF9AE}" pid="5" name="Door">
    <vt:lpwstr>Collaris T.</vt:lpwstr>
  </property>
</Properties>
</file>