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CD5856" w:rsidRDefault="005A5225">
      <w:r w:rsidRPr="007D641A">
        <w:t xml:space="preserve">Hierbij bied ik u de </w:t>
      </w:r>
      <w:r w:rsidR="00670503">
        <w:t xml:space="preserve">tweede </w:t>
      </w:r>
      <w:r w:rsidRPr="007D641A">
        <w:t xml:space="preserve">nota </w:t>
      </w:r>
      <w:r w:rsidR="005E0BFF">
        <w:t>van wijzigin</w:t>
      </w:r>
      <w:r>
        <w:t>g inzake</w:t>
      </w:r>
      <w:r w:rsidRPr="007D641A">
        <w:t xml:space="preserve"> </w:t>
      </w:r>
      <w:r>
        <w:t>het bovenvermeld</w:t>
      </w:r>
      <w:r w:rsidR="00D4357A">
        <w:t>e</w:t>
      </w:r>
      <w:r>
        <w:t xml:space="preserve"> voorstel aan.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113003">
      <w:pPr>
        <w:pStyle w:val="Huisstijl-Ondertekening"/>
      </w:pPr>
      <w:r>
        <w:t>de m</w:t>
      </w:r>
      <w:r w:rsidR="00050D5B">
        <w:t>inister van Volksgezondheid,</w:t>
      </w:r>
      <w:r w:rsidR="00050D5B">
        <w:br/>
        <w:t>Welzijn en Sport,</w:t>
      </w:r>
      <w:r w:rsidR="00050D5B">
        <w:br/>
      </w:r>
      <w:r w:rsidR="00050D5B">
        <w:br/>
      </w:r>
      <w:r w:rsidR="00050D5B">
        <w:br/>
      </w:r>
      <w:r w:rsidR="00050D5B">
        <w:br/>
      </w:r>
      <w:r w:rsidR="00050D5B">
        <w:br/>
        <w:t>mw. 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03" w:rsidRDefault="00113003">
      <w:r>
        <w:separator/>
      </w:r>
    </w:p>
  </w:endnote>
  <w:endnote w:type="continuationSeparator" w:id="0">
    <w:p w:rsidR="00113003" w:rsidRDefault="0011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B" w:rsidRDefault="001D419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B" w:rsidRDefault="001D419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B" w:rsidRDefault="001D419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03" w:rsidRDefault="00113003">
      <w:r>
        <w:rPr>
          <w:color w:val="000000"/>
        </w:rPr>
        <w:separator/>
      </w:r>
    </w:p>
  </w:footnote>
  <w:footnote w:type="continuationSeparator" w:id="0">
    <w:p w:rsidR="00113003" w:rsidRDefault="00113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B" w:rsidRDefault="001D419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03" w:rsidRDefault="0011300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41B6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113003" w:rsidRDefault="00113003">
                <w:pPr>
                  <w:pStyle w:val="Huisstijl-AfzendgegevensW1"/>
                </w:pPr>
                <w:r>
                  <w:t>Bezoekadres: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Parnassusplein 5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113003" w:rsidRDefault="00113003">
                <w:pPr>
                  <w:pStyle w:val="Huisstijl-ReferentiegegevenskopW2"/>
                </w:pPr>
                <w:r w:rsidRPr="001B41E1">
                  <w:t>Kenmerk</w:t>
                </w:r>
              </w:p>
              <w:p w:rsidR="00113003" w:rsidRDefault="00113003">
                <w:pPr>
                  <w:pStyle w:val="Huisstijl-Referentiegegevens"/>
                </w:pPr>
                <w:r w:rsidRPr="001B41E1">
                  <w:t>DWJZ-</w:t>
                </w:r>
                <w:r w:rsidRPr="00CC28B4">
                  <w:t xml:space="preserve"> </w:t>
                </w:r>
                <w:r>
                  <w:t>3149203</w:t>
                </w:r>
              </w:p>
              <w:p w:rsidR="00113003" w:rsidRPr="002B504F" w:rsidRDefault="00113003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113003" w:rsidRPr="009A31BF" w:rsidRDefault="00113003">
                <w:pPr>
                  <w:pStyle w:val="Huisstijl-Referentiegegevens"/>
                </w:pPr>
                <w:r>
                  <w:t>1</w:t>
                </w:r>
              </w:p>
              <w:p w:rsidR="00113003" w:rsidRDefault="0011300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113003" w:rsidRDefault="00113003"/>
            </w:txbxContent>
          </v:textbox>
          <w10:wrap anchorx="page" anchory="page"/>
        </v:shape>
      </w:pict>
    </w:r>
    <w:r w:rsidR="00141B60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113003" w:rsidRDefault="0011300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Datum  </w:t>
                </w:r>
                <w:r w:rsidR="001D419B">
                  <w:t>15 januari 2013</w:t>
                </w:r>
                <w:r>
                  <w:tab/>
                </w:r>
              </w:p>
              <w:p w:rsidR="00113003" w:rsidRPr="00670503" w:rsidRDefault="00113003" w:rsidP="00670503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  <w:rPr>
                    <w:b/>
                    <w:i/>
                  </w:rPr>
                </w:pPr>
                <w:r>
                  <w:t>Betreft</w:t>
                </w:r>
                <w:r>
                  <w:tab/>
                </w:r>
                <w:r w:rsidRPr="00670503">
                  <w:t xml:space="preserve">Voorstel van wet houdende wijziging van de Wet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670503">
                  <w:t>cliëntenrechten zorg en a</w:t>
                </w:r>
                <w:r>
                  <w:t xml:space="preserve">ndere wetten in verband met de </w:t>
                </w:r>
                <w:r>
                  <w:tab/>
                  <w:t>t</w:t>
                </w:r>
                <w:r w:rsidRPr="00670503">
                  <w:t xml:space="preserve">aken en bevoegdheden op het gebied van de kwaliteit van de </w:t>
                </w:r>
                <w:r>
                  <w:tab/>
                </w:r>
                <w:r w:rsidRPr="00670503">
                  <w:t>zorg</w:t>
                </w:r>
              </w:p>
              <w:p w:rsidR="00113003" w:rsidRDefault="0011300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113003" w:rsidRDefault="0011300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41B60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113003" w:rsidRDefault="0011300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41B60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113003" w:rsidRDefault="0011300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141B60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113003" w:rsidRDefault="00113003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="00141B60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113003" w:rsidRDefault="00113003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1D419B">
                    <w:rPr>
                      <w:noProof/>
                    </w:rPr>
                    <w:t>0</w:t>
                  </w:r>
                </w:fldSimple>
                <w:r>
                  <w:t xml:space="preserve"> van </w:t>
                </w:r>
                <w:r w:rsidR="00141B60">
                  <w:fldChar w:fldCharType="begin"/>
                </w:r>
                <w:r>
                  <w:instrText xml:space="preserve"> = </w:instrText>
                </w:r>
                <w:fldSimple w:instr=" Numpages ">
                  <w:r w:rsidR="001D419B">
                    <w:rPr>
                      <w:noProof/>
                    </w:rPr>
                    <w:instrText>1</w:instrText>
                  </w:r>
                </w:fldSimple>
                <w:r>
                  <w:instrText xml:space="preserve"> - 1</w:instrText>
                </w:r>
                <w:r w:rsidR="00141B60">
                  <w:fldChar w:fldCharType="separate"/>
                </w:r>
                <w:r w:rsidR="001D419B">
                  <w:rPr>
                    <w:noProof/>
                  </w:rPr>
                  <w:t>0</w:t>
                </w:r>
                <w:r w:rsidR="00141B60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B" w:rsidRDefault="001D419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03" w:rsidRDefault="00141B6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113003" w:rsidRDefault="00113003">
                <w:pPr>
                  <w:pStyle w:val="Huisstijl-ReferentiegegevenskopW2"/>
                </w:pPr>
                <w:r w:rsidRPr="001B41E1">
                  <w:t>Kenmerk</w:t>
                </w:r>
              </w:p>
              <w:p w:rsidR="00113003" w:rsidRDefault="00113003">
                <w:pPr>
                  <w:pStyle w:val="Huisstijl-Referentiegegevens"/>
                </w:pPr>
                <w:r w:rsidRPr="001B41E1">
                  <w:t>DWJZ-31XXXX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113003" w:rsidRDefault="00113003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113003" w:rsidRDefault="00113003"/>
              <w:p w:rsidR="00113003" w:rsidRDefault="00113003">
                <w:pPr>
                  <w:pStyle w:val="Huisstijl-Paginanummer"/>
                </w:pPr>
              </w:p>
              <w:p w:rsidR="00113003" w:rsidRDefault="0011300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03" w:rsidRDefault="00141B6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113003" w:rsidRDefault="0011300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0217548"/>
                    <w:dataBinding w:prefixMappings="xmlns:dg='http://docgen.org/date' " w:xpath="/dg:DocgenData[1]/dg:Date[1]" w:storeItemID="{C2BD2627-4A2F-4249-AFCC-473AC8B2DDCE}"/>
                    <w:date w:fullDate="2012-05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 mei 2012</w:t>
                    </w:r>
                  </w:sdtContent>
                </w:sdt>
              </w:p>
              <w:p w:rsidR="00113003" w:rsidRDefault="0011300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</w:t>
                </w:r>
              </w:p>
              <w:p w:rsidR="00113003" w:rsidRDefault="0011300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13003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13003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113003" w:rsidRDefault="00113003">
                <w:pPr>
                  <w:pStyle w:val="Huisstijl-Afzendgegevens"/>
                </w:pPr>
                <w:r w:rsidRPr="001B41E1">
                  <w:t>Parnassusplein 5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Den Haag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113003" w:rsidRDefault="00113003">
                <w:pPr>
                  <w:pStyle w:val="Huisstijl-AfzendgegevenskopW1"/>
                </w:pPr>
                <w:r>
                  <w:t>Contactpersoon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J.M. van Egmond</w:t>
                </w:r>
              </w:p>
              <w:p w:rsidR="00113003" w:rsidRDefault="00113003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070-3406486</w:t>
                </w:r>
              </w:p>
              <w:p w:rsidR="00113003" w:rsidRDefault="00113003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1B41E1">
                  <w:t>070-3405984</w:t>
                </w:r>
              </w:p>
              <w:p w:rsidR="00113003" w:rsidRDefault="00113003">
                <w:pPr>
                  <w:pStyle w:val="Huisstijl-Afzendgegevens"/>
                </w:pPr>
                <w:r w:rsidRPr="001B41E1">
                  <w:t>jm.v.egmond@minvws.nl</w:t>
                </w:r>
              </w:p>
              <w:p w:rsidR="00113003" w:rsidRDefault="00113003">
                <w:pPr>
                  <w:pStyle w:val="Huisstijl-ReferentiegegevenskopW2"/>
                </w:pPr>
                <w:r>
                  <w:t>Ons kenmerk</w:t>
                </w:r>
              </w:p>
              <w:p w:rsidR="00113003" w:rsidRDefault="00113003">
                <w:pPr>
                  <w:pStyle w:val="Huisstijl-Referentiegegevens"/>
                </w:pPr>
                <w:r>
                  <w:t>DWJZ-31XXXX</w:t>
                </w:r>
              </w:p>
              <w:p w:rsidR="00113003" w:rsidRDefault="00113003">
                <w:pPr>
                  <w:pStyle w:val="Huisstijl-ReferentiegegevenskopW1"/>
                </w:pPr>
                <w:r>
                  <w:t>Afschrift aan</w:t>
                </w:r>
              </w:p>
              <w:p w:rsidR="00113003" w:rsidRDefault="00113003">
                <w:pPr>
                  <w:pStyle w:val="Huisstijl-Referentiegegevens"/>
                </w:pPr>
                <w:r w:rsidRPr="001B41E1">
                  <w:t>auteur</w:t>
                </w:r>
                <w:r w:rsidRPr="001B41E1">
                  <w:br/>
                  <w:t>beleidsmedewerker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113003" w:rsidRDefault="00113003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113003" w:rsidRDefault="00113003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113003" w:rsidRDefault="0011300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113003" w:rsidRDefault="0011300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41DE"/>
    <w:rsid w:val="0004239B"/>
    <w:rsid w:val="00050D5B"/>
    <w:rsid w:val="000B45B1"/>
    <w:rsid w:val="000E54B6"/>
    <w:rsid w:val="00113003"/>
    <w:rsid w:val="00113778"/>
    <w:rsid w:val="00141B60"/>
    <w:rsid w:val="0015287C"/>
    <w:rsid w:val="00172CD9"/>
    <w:rsid w:val="001B41E1"/>
    <w:rsid w:val="001C41DE"/>
    <w:rsid w:val="001D419B"/>
    <w:rsid w:val="00241BB9"/>
    <w:rsid w:val="00284F9B"/>
    <w:rsid w:val="002B1D9F"/>
    <w:rsid w:val="002B504F"/>
    <w:rsid w:val="003451E2"/>
    <w:rsid w:val="00347F1B"/>
    <w:rsid w:val="003F3C85"/>
    <w:rsid w:val="0045486D"/>
    <w:rsid w:val="004F6983"/>
    <w:rsid w:val="00582E97"/>
    <w:rsid w:val="005A5225"/>
    <w:rsid w:val="005D327A"/>
    <w:rsid w:val="005E0BFF"/>
    <w:rsid w:val="00670503"/>
    <w:rsid w:val="00697032"/>
    <w:rsid w:val="006E0197"/>
    <w:rsid w:val="007D23C6"/>
    <w:rsid w:val="007F380D"/>
    <w:rsid w:val="00893C24"/>
    <w:rsid w:val="008A21F4"/>
    <w:rsid w:val="008C13D0"/>
    <w:rsid w:val="008D618A"/>
    <w:rsid w:val="009A31BF"/>
    <w:rsid w:val="00AA61EA"/>
    <w:rsid w:val="00B8296E"/>
    <w:rsid w:val="00BA7566"/>
    <w:rsid w:val="00C3438D"/>
    <w:rsid w:val="00CA061B"/>
    <w:rsid w:val="00CC28B4"/>
    <w:rsid w:val="00CC5F47"/>
    <w:rsid w:val="00CD4AED"/>
    <w:rsid w:val="00CD5856"/>
    <w:rsid w:val="00D4357A"/>
    <w:rsid w:val="00DF4420"/>
    <w:rsid w:val="00E03EEF"/>
    <w:rsid w:val="00E1490C"/>
    <w:rsid w:val="00F27B37"/>
    <w:rsid w:val="00F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ONDJM\Local%20Settings\Temporary%20Internet%20Files\Content.IE5\5X33127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2012-12-20T10:41:00.0000000Z</lastPrinted>
  <dcterms:created xsi:type="dcterms:W3CDTF">2013-01-15T12:42:00.0000000Z</dcterms:created>
  <dcterms:modified xsi:type="dcterms:W3CDTF">2013-01-15T12:46:00.0000000Z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0x01010025AD54A1C198A8488CC1DC8AA36775A0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