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A48" w:rsidP="007A2DBC" w:rsidRDefault="00F62A48"/>
    <w:p w:rsidR="00F62A48" w:rsidP="007A2DBC" w:rsidRDefault="00DF7385">
      <w:r>
        <w:t>Geachte Voorzitter,</w:t>
      </w:r>
    </w:p>
    <w:p w:rsidR="00DF7385" w:rsidP="007A2DBC" w:rsidRDefault="00DF7385"/>
    <w:p w:rsidR="00DF7385" w:rsidP="00DF7385" w:rsidRDefault="00DF7385">
      <w:r>
        <w:t>Hierbij bied ik u, in overeenstemming met mijn betrokken ambtsgenoten, de tweede nota van wijziging aan inzake bovenvermelde voorstellen van wet, alsmede een afschrift van de adviezen van de Afdeling advisering van de Raad van State en een afschrift van de nader</w:t>
      </w:r>
      <w:r w:rsidR="00E55EB9">
        <w:t>e</w:t>
      </w:r>
      <w:r>
        <w:t xml:space="preserve"> rapporten.</w:t>
      </w:r>
    </w:p>
    <w:p w:rsidR="00E55EB9" w:rsidP="00DF7385" w:rsidRDefault="00E55EB9"/>
    <w:p w:rsidR="00E55EB9" w:rsidP="00DF7385" w:rsidRDefault="00E55EB9">
      <w:r>
        <w:t>De begrotingen van Wonen en Rijksdienst</w:t>
      </w:r>
      <w:r w:rsidR="001058A3">
        <w:t xml:space="preserve"> </w:t>
      </w:r>
      <w:r>
        <w:t>(XVII) en</w:t>
      </w:r>
      <w:r w:rsidR="001058A3">
        <w:t xml:space="preserve"> Buitenlandse Handel en Ontwikkelingssamenwerking</w:t>
      </w:r>
      <w:r>
        <w:t xml:space="preserve"> (XVIII), voor zover die als ingediend kunnen worden beschouwd, </w:t>
      </w:r>
      <w:r w:rsidR="00DC072B">
        <w:t>zullen worden ingetrokken</w:t>
      </w:r>
      <w:r>
        <w:t xml:space="preserve">. De regering </w:t>
      </w:r>
      <w:r w:rsidR="00BE5596">
        <w:t xml:space="preserve">verzoekt u derhalve </w:t>
      </w:r>
      <w:r>
        <w:t xml:space="preserve">deze wetsvoorstellen </w:t>
      </w:r>
      <w:r w:rsidR="00BE5596">
        <w:t>niet verder te behandelen</w:t>
      </w:r>
      <w:r>
        <w:t xml:space="preserve">. </w:t>
      </w:r>
    </w:p>
    <w:p w:rsidR="00DF7385" w:rsidP="007A2DBC" w:rsidRDefault="00DF7385"/>
    <w:p w:rsidR="00DF7385" w:rsidP="007A2DBC" w:rsidRDefault="00DF7385"/>
    <w:p w:rsidR="00F62A48" w:rsidP="007A2DBC" w:rsidRDefault="00DF7385">
      <w:r>
        <w:t>Hoogachtend,</w:t>
      </w:r>
    </w:p>
    <w:p w:rsidR="00F62A48" w:rsidP="007A2DBC" w:rsidRDefault="00F62A48"/>
    <w:p w:rsidRPr="007A2DBC" w:rsidR="00DF7385" w:rsidP="00DF7385" w:rsidRDefault="00DF7385">
      <w:r>
        <w:t>De minister van Financiën</w:t>
      </w:r>
    </w:p>
    <w:p w:rsidR="00F62A48" w:rsidP="007A2DBC" w:rsidRDefault="00F62A48"/>
    <w:p w:rsidR="00DF7385" w:rsidP="007A2DBC" w:rsidRDefault="00DF7385"/>
    <w:p w:rsidR="00DF7385" w:rsidP="007A2DBC" w:rsidRDefault="00DF7385"/>
    <w:p w:rsidR="00F62A48" w:rsidP="007A2DBC" w:rsidRDefault="00F62A48"/>
    <w:p w:rsidR="00F62A48" w:rsidP="007A2DBC" w:rsidRDefault="00F62A48">
      <w:r>
        <w:t>J.R.V.A. Dijsselbloem</w:t>
      </w:r>
    </w:p>
    <w:sectPr w:rsidR="00F62A48" w:rsidSect="00BC2209">
      <w:headerReference w:type="default" r:id="rId7"/>
      <w:footerReference w:type="default" r:id="rId8"/>
      <w:headerReference w:type="first" r:id="rId9"/>
      <w:footerReference w:type="first" r:id="rId10"/>
      <w:pgSz w:w="11906" w:h="16838" w:code="9"/>
      <w:pgMar w:top="1418" w:right="2727" w:bottom="1418" w:left="1588" w:header="2398" w:footer="5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D03" w:rsidRDefault="005F1D03" w:rsidP="0059634A">
      <w:pPr>
        <w:spacing w:line="240" w:lineRule="auto"/>
      </w:pPr>
      <w:r>
        <w:separator/>
      </w:r>
    </w:p>
  </w:endnote>
  <w:endnote w:type="continuationSeparator" w:id="0">
    <w:p w:rsidR="005F1D03" w:rsidRDefault="005F1D03" w:rsidP="0059634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IX Barcode">
    <w:altName w:val="Courier New"/>
    <w:panose1 w:val="00000000000000000000"/>
    <w:charset w:val="00"/>
    <w:family w:val="swiss"/>
    <w:notTrueType/>
    <w:pitch w:val="variable"/>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tblpY="1"/>
      <w:tblOverlap w:val="never"/>
      <w:tblW w:w="9900" w:type="dxa"/>
      <w:tblLayout w:type="fixed"/>
      <w:tblCellMar>
        <w:left w:w="0" w:type="dxa"/>
        <w:right w:w="0" w:type="dxa"/>
      </w:tblCellMar>
      <w:tblLook w:val="0000"/>
    </w:tblPr>
    <w:tblGrid>
      <w:gridCol w:w="7752"/>
      <w:gridCol w:w="2148"/>
    </w:tblGrid>
    <w:tr w:rsidR="005F1D03">
      <w:trPr>
        <w:trHeight w:hRule="exact" w:val="240"/>
      </w:trPr>
      <w:tc>
        <w:tcPr>
          <w:tcW w:w="7752" w:type="dxa"/>
          <w:shd w:val="clear" w:color="auto" w:fill="auto"/>
        </w:tcPr>
        <w:p w:rsidR="005F1D03" w:rsidRDefault="005F1D03" w:rsidP="00C171A5">
          <w:pPr>
            <w:pStyle w:val="Huisstijl-Rubricering"/>
          </w:pPr>
        </w:p>
      </w:tc>
      <w:tc>
        <w:tcPr>
          <w:tcW w:w="2148" w:type="dxa"/>
        </w:tcPr>
        <w:p w:rsidR="005F1D03" w:rsidRDefault="005F1D03" w:rsidP="00C171A5">
          <w:pPr>
            <w:pStyle w:val="Huisstijl-Paginanummering"/>
          </w:pPr>
          <w:r w:rsidRPr="00CD362D">
            <w:rPr>
              <w:rStyle w:val="Huisstijl-GegevenCharChar"/>
            </w:rPr>
            <w:t xml:space="preserve">Pagina </w:t>
          </w:r>
          <w:r w:rsidR="0078250B" w:rsidRPr="00CD362D">
            <w:rPr>
              <w:rStyle w:val="Huisstijl-GegevenCharChar"/>
            </w:rPr>
            <w:fldChar w:fldCharType="begin"/>
          </w:r>
          <w:r w:rsidRPr="00CD362D">
            <w:rPr>
              <w:rStyle w:val="Huisstijl-GegevenCharChar"/>
            </w:rPr>
            <w:instrText xml:space="preserve"> PAGE   \* MERGEFORMAT </w:instrText>
          </w:r>
          <w:r w:rsidR="0078250B" w:rsidRPr="00CD362D">
            <w:rPr>
              <w:rStyle w:val="Huisstijl-GegevenCharChar"/>
            </w:rPr>
            <w:fldChar w:fldCharType="separate"/>
          </w:r>
          <w:r>
            <w:rPr>
              <w:rStyle w:val="Huisstijl-GegevenCharChar"/>
            </w:rPr>
            <w:t>2</w:t>
          </w:r>
          <w:r w:rsidR="0078250B" w:rsidRPr="00CD362D">
            <w:rPr>
              <w:rStyle w:val="Huisstijl-GegevenCharChar"/>
            </w:rPr>
            <w:fldChar w:fldCharType="end"/>
          </w:r>
          <w:r w:rsidRPr="00CD362D">
            <w:rPr>
              <w:rStyle w:val="Huisstijl-GegevenCharChar"/>
            </w:rPr>
            <w:t xml:space="preserve"> van</w:t>
          </w:r>
          <w:r>
            <w:t xml:space="preserve"> </w:t>
          </w:r>
          <w:fldSimple w:instr=" NUMPAGES   \* MERGEFORMAT ">
            <w:r>
              <w:t>1</w:t>
            </w:r>
          </w:fldSimple>
        </w:p>
      </w:tc>
    </w:tr>
  </w:tbl>
  <w:p w:rsidR="005F1D03" w:rsidRPr="00274322" w:rsidRDefault="005F1D03" w:rsidP="00274322">
    <w:pPr>
      <w:pStyle w:val="Huisstijl-Rubricering"/>
      <w:rPr>
        <w:rFonts w:cs="Verdan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tblpY="1"/>
      <w:tblOverlap w:val="never"/>
      <w:tblW w:w="9900" w:type="dxa"/>
      <w:tblLayout w:type="fixed"/>
      <w:tblCellMar>
        <w:left w:w="0" w:type="dxa"/>
        <w:right w:w="0" w:type="dxa"/>
      </w:tblCellMar>
      <w:tblLook w:val="0000"/>
    </w:tblPr>
    <w:tblGrid>
      <w:gridCol w:w="7752"/>
      <w:gridCol w:w="2148"/>
    </w:tblGrid>
    <w:tr w:rsidR="005F1D03">
      <w:trPr>
        <w:trHeight w:hRule="exact" w:val="240"/>
      </w:trPr>
      <w:tc>
        <w:tcPr>
          <w:tcW w:w="7752" w:type="dxa"/>
          <w:shd w:val="clear" w:color="auto" w:fill="auto"/>
        </w:tcPr>
        <w:p w:rsidR="005F1D03" w:rsidRPr="00274322" w:rsidRDefault="005F1D03" w:rsidP="00F62A48">
          <w:pPr>
            <w:pStyle w:val="Huisstijl-Rubricering"/>
            <w:rPr>
              <w:rFonts w:cs="Verdana"/>
            </w:rPr>
          </w:pPr>
        </w:p>
      </w:tc>
      <w:tc>
        <w:tcPr>
          <w:tcW w:w="2148" w:type="dxa"/>
        </w:tcPr>
        <w:p w:rsidR="005F1D03" w:rsidRDefault="005F1D03" w:rsidP="00C171A5">
          <w:pPr>
            <w:pStyle w:val="Huisstijl-Paginanummering"/>
          </w:pPr>
          <w:r w:rsidRPr="00CD362D">
            <w:rPr>
              <w:rStyle w:val="Huisstijl-GegevenCharChar"/>
            </w:rPr>
            <w:t xml:space="preserve">Pagina </w:t>
          </w:r>
          <w:r w:rsidR="0078250B" w:rsidRPr="00CD362D">
            <w:rPr>
              <w:rStyle w:val="Huisstijl-GegevenCharChar"/>
            </w:rPr>
            <w:fldChar w:fldCharType="begin"/>
          </w:r>
          <w:r w:rsidRPr="00CD362D">
            <w:rPr>
              <w:rStyle w:val="Huisstijl-GegevenCharChar"/>
            </w:rPr>
            <w:instrText xml:space="preserve"> PAGE   \* MERGEFORMAT </w:instrText>
          </w:r>
          <w:r w:rsidR="0078250B" w:rsidRPr="00CD362D">
            <w:rPr>
              <w:rStyle w:val="Huisstijl-GegevenCharChar"/>
            </w:rPr>
            <w:fldChar w:fldCharType="separate"/>
          </w:r>
          <w:r w:rsidR="00D2666D">
            <w:rPr>
              <w:rStyle w:val="Huisstijl-GegevenCharChar"/>
            </w:rPr>
            <w:t>1</w:t>
          </w:r>
          <w:r w:rsidR="0078250B" w:rsidRPr="00CD362D">
            <w:rPr>
              <w:rStyle w:val="Huisstijl-GegevenCharChar"/>
            </w:rPr>
            <w:fldChar w:fldCharType="end"/>
          </w:r>
          <w:r w:rsidRPr="00CD362D">
            <w:rPr>
              <w:rStyle w:val="Huisstijl-GegevenCharChar"/>
            </w:rPr>
            <w:t xml:space="preserve"> van</w:t>
          </w:r>
          <w:r>
            <w:t xml:space="preserve"> </w:t>
          </w:r>
          <w:fldSimple w:instr=" NUMPAGES   \* MERGEFORMAT ">
            <w:r w:rsidR="00D2666D">
              <w:t>1</w:t>
            </w:r>
          </w:fldSimple>
        </w:p>
      </w:tc>
    </w:tr>
  </w:tbl>
  <w:p w:rsidR="005F1D03" w:rsidRDefault="005F1D03" w:rsidP="00C171A5">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D03" w:rsidRDefault="005F1D03" w:rsidP="0059634A">
      <w:pPr>
        <w:spacing w:line="240" w:lineRule="auto"/>
      </w:pPr>
      <w:r>
        <w:separator/>
      </w:r>
    </w:p>
  </w:footnote>
  <w:footnote w:type="continuationSeparator" w:id="0">
    <w:p w:rsidR="005F1D03" w:rsidRDefault="005F1D03" w:rsidP="0059634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page" w:horzAnchor="page" w:tblpX="9317" w:tblpY="3034"/>
      <w:tblW w:w="2160" w:type="dxa"/>
      <w:tblLayout w:type="fixed"/>
      <w:tblCellMar>
        <w:left w:w="0" w:type="dxa"/>
        <w:right w:w="0" w:type="dxa"/>
      </w:tblCellMar>
      <w:tblLook w:val="0000"/>
    </w:tblPr>
    <w:tblGrid>
      <w:gridCol w:w="2160"/>
    </w:tblGrid>
    <w:tr w:rsidR="005F1D03">
      <w:trPr>
        <w:cantSplit/>
        <w:trHeight w:val="20"/>
      </w:trPr>
      <w:tc>
        <w:tcPr>
          <w:tcW w:w="2160" w:type="dxa"/>
        </w:tcPr>
        <w:p w:rsidR="005F1D03" w:rsidRPr="00F5152A" w:rsidRDefault="005F1D03" w:rsidP="00F62A48">
          <w:pPr>
            <w:pStyle w:val="Huisstijl-Gegeven"/>
            <w:keepLines/>
            <w:widowControl w:val="0"/>
            <w:suppressAutoHyphens/>
            <w:rPr>
              <w:b/>
            </w:rPr>
          </w:pPr>
          <w:r>
            <w:rPr>
              <w:b/>
              <w:noProof w:val="0"/>
            </w:rPr>
            <w:t>Directie Begrotingszaken</w:t>
          </w:r>
        </w:p>
      </w:tc>
    </w:tr>
    <w:tr w:rsidR="005F1D03">
      <w:trPr>
        <w:cantSplit/>
        <w:trHeight w:val="92"/>
      </w:trPr>
      <w:tc>
        <w:tcPr>
          <w:tcW w:w="2160" w:type="dxa"/>
        </w:tcPr>
        <w:p w:rsidR="005F1D03" w:rsidRDefault="005F1D03" w:rsidP="00812F5E">
          <w:pPr>
            <w:pStyle w:val="Huisstijl-Voorwaarden"/>
            <w:keepLines/>
            <w:widowControl w:val="0"/>
            <w:suppressAutoHyphens/>
          </w:pPr>
        </w:p>
      </w:tc>
    </w:tr>
    <w:tr w:rsidR="005F1D03">
      <w:trPr>
        <w:cantSplit/>
        <w:trHeight w:val="20"/>
      </w:trPr>
      <w:tc>
        <w:tcPr>
          <w:tcW w:w="2160" w:type="dxa"/>
        </w:tcPr>
        <w:p w:rsidR="005F1D03" w:rsidRDefault="005F1D03" w:rsidP="00812F5E">
          <w:pPr>
            <w:pStyle w:val="Huisstijl-Kopje"/>
          </w:pPr>
          <w:r>
            <w:t>Ons kenmerk</w:t>
          </w:r>
        </w:p>
        <w:p w:rsidR="005F1D03" w:rsidRDefault="005F1D03" w:rsidP="00BF53DE">
          <w:pPr>
            <w:pStyle w:val="Huisstijl-Gegeven"/>
          </w:pPr>
          <w:r>
            <w:rPr>
              <w:noProof w:val="0"/>
            </w:rPr>
            <w:t>BZ</w:t>
          </w:r>
          <w:r w:rsidRPr="0049681B">
            <w:t>/</w:t>
          </w:r>
          <w:r>
            <w:rPr>
              <w:noProof w:val="0"/>
            </w:rPr>
            <w:t>2012/753</w:t>
          </w:r>
          <w:r w:rsidRPr="0049681B">
            <w:t xml:space="preserve"> </w:t>
          </w:r>
          <w:r>
            <w:t>M</w:t>
          </w:r>
        </w:p>
        <w:p w:rsidR="005F1D03" w:rsidRPr="0049681B" w:rsidRDefault="005F1D03" w:rsidP="00812F5E">
          <w:pPr>
            <w:pStyle w:val="Huisstijl-Voorwaarden"/>
            <w:keepLines/>
            <w:widowControl w:val="0"/>
            <w:suppressAutoHyphens/>
            <w:rPr>
              <w:i w:val="0"/>
            </w:rPr>
          </w:pPr>
        </w:p>
      </w:tc>
    </w:tr>
    <w:tr w:rsidR="005F1D03">
      <w:trPr>
        <w:cantSplit/>
        <w:trHeight w:val="20"/>
      </w:trPr>
      <w:tc>
        <w:tcPr>
          <w:tcW w:w="2160" w:type="dxa"/>
        </w:tcPr>
        <w:p w:rsidR="005F1D03" w:rsidRDefault="005F1D03" w:rsidP="00812F5E">
          <w:pPr>
            <w:pStyle w:val="Huisstijl-Voorwaarden"/>
            <w:keepLines/>
            <w:widowControl w:val="0"/>
            <w:suppressAutoHyphens/>
          </w:pPr>
        </w:p>
      </w:tc>
    </w:tr>
  </w:tbl>
  <w:p w:rsidR="005F1D03" w:rsidRPr="00511A1A" w:rsidRDefault="005F1D03" w:rsidP="00504DA4">
    <w:pPr>
      <w:pStyle w:val="Koptekst"/>
      <w:spacing w:after="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page" w:horzAnchor="page" w:tblpX="9317" w:tblpY="3034"/>
      <w:tblW w:w="2160" w:type="dxa"/>
      <w:tblLayout w:type="fixed"/>
      <w:tblCellMar>
        <w:left w:w="0" w:type="dxa"/>
        <w:right w:w="0" w:type="dxa"/>
      </w:tblCellMar>
      <w:tblLook w:val="0000"/>
    </w:tblPr>
    <w:tblGrid>
      <w:gridCol w:w="2160"/>
    </w:tblGrid>
    <w:tr w:rsidR="005F1D03">
      <w:trPr>
        <w:cantSplit/>
      </w:trPr>
      <w:tc>
        <w:tcPr>
          <w:tcW w:w="2160" w:type="dxa"/>
        </w:tcPr>
        <w:p w:rsidR="005F1D03" w:rsidRPr="00E219C8" w:rsidRDefault="005F1D03" w:rsidP="001A3070">
          <w:pPr>
            <w:pStyle w:val="Huisstijl-Adres"/>
            <w:rPr>
              <w:b/>
            </w:rPr>
          </w:pPr>
          <w:r>
            <w:rPr>
              <w:b/>
              <w:noProof w:val="0"/>
            </w:rPr>
            <w:t>Directie Begrotingszaken</w:t>
          </w:r>
          <w:r w:rsidRPr="00E219C8">
            <w:rPr>
              <w:b/>
            </w:rPr>
            <w:t xml:space="preserve"> </w:t>
          </w:r>
        </w:p>
        <w:p w:rsidR="005F1D03" w:rsidRPr="005C20AA" w:rsidRDefault="005F1D03" w:rsidP="001A3070">
          <w:pPr>
            <w:pStyle w:val="Huisstijl-Adres"/>
            <w:rPr>
              <w:u w:val="single"/>
            </w:rPr>
          </w:pPr>
          <w:r>
            <w:rPr>
              <w:noProof w:val="0"/>
            </w:rPr>
            <w:t xml:space="preserve">Korte </w:t>
          </w:r>
          <w:proofErr w:type="spellStart"/>
          <w:r>
            <w:rPr>
              <w:noProof w:val="0"/>
            </w:rPr>
            <w:t>Voorhout</w:t>
          </w:r>
          <w:proofErr w:type="spellEnd"/>
          <w:r>
            <w:rPr>
              <w:noProof w:val="0"/>
            </w:rPr>
            <w:t xml:space="preserve"> 7</w:t>
          </w:r>
          <w:r>
            <w:br/>
          </w:r>
          <w:r>
            <w:rPr>
              <w:noProof w:val="0"/>
            </w:rPr>
            <w:t>2511 CW</w:t>
          </w:r>
          <w:r>
            <w:t xml:space="preserve">  </w:t>
          </w:r>
          <w:r>
            <w:rPr>
              <w:noProof w:val="0"/>
            </w:rPr>
            <w:t>Den Haag</w:t>
          </w:r>
          <w:r>
            <w:br/>
          </w:r>
          <w:r w:rsidRPr="0014786A">
            <w:t>Postbus 20</w:t>
          </w:r>
          <w:r>
            <w:t>201</w:t>
          </w:r>
          <w:r>
            <w:br/>
            <w:t xml:space="preserve">2500 EE </w:t>
          </w:r>
          <w:r w:rsidRPr="0014786A">
            <w:t xml:space="preserve"> Den</w:t>
          </w:r>
          <w:r>
            <w:t xml:space="preserve"> </w:t>
          </w:r>
          <w:r w:rsidRPr="0014786A">
            <w:t>Haag</w:t>
          </w:r>
          <w:r w:rsidRPr="000A174A">
            <w:t xml:space="preserve"> </w:t>
          </w:r>
          <w:r w:rsidRPr="000A174A">
            <w:br/>
          </w:r>
          <w:r>
            <w:rPr>
              <w:noProof w:val="0"/>
            </w:rPr>
            <w:t>www.rijksoverheid.nl</w:t>
          </w:r>
        </w:p>
        <w:p w:rsidR="005F1D03" w:rsidRPr="0083178B" w:rsidRDefault="005F1D03" w:rsidP="001A3070">
          <w:pPr>
            <w:pStyle w:val="Huisstijl-Adres"/>
            <w:keepLines/>
            <w:widowControl w:val="0"/>
            <w:suppressAutoHyphens/>
          </w:pPr>
          <w:r>
            <w:rPr>
              <w:b/>
              <w:bCs/>
            </w:rPr>
            <w:t>Inlichtingen</w:t>
          </w:r>
          <w:r w:rsidRPr="00092799">
            <w:rPr>
              <w:b/>
              <w:bCs/>
            </w:rPr>
            <w:br/>
          </w:r>
          <w:r>
            <w:rPr>
              <w:noProof w:val="0"/>
            </w:rPr>
            <w:t>mw.</w:t>
          </w:r>
          <w:r>
            <w:t xml:space="preserve"> </w:t>
          </w:r>
          <w:r>
            <w:rPr>
              <w:noProof w:val="0"/>
            </w:rPr>
            <w:t>K.E.</w:t>
          </w:r>
          <w:r>
            <w:t xml:space="preserve"> </w:t>
          </w:r>
          <w:r>
            <w:rPr>
              <w:noProof w:val="0"/>
            </w:rPr>
            <w:t>Hüner</w:t>
          </w:r>
          <w:r>
            <w:t xml:space="preserve"> </w:t>
          </w:r>
        </w:p>
        <w:p w:rsidR="005F1D03" w:rsidRDefault="005F1D03" w:rsidP="00F62A48">
          <w:pPr>
            <w:pStyle w:val="Huisstijl-Adres"/>
            <w:keepLines/>
            <w:widowControl w:val="0"/>
            <w:suppressAutoHyphens/>
          </w:pPr>
          <w:r w:rsidRPr="008D4263">
            <w:t>T</w:t>
          </w:r>
          <w:r w:rsidRPr="008D4263">
            <w:tab/>
          </w:r>
          <w:r>
            <w:t>0</w:t>
          </w:r>
          <w:r>
            <w:rPr>
              <w:noProof w:val="0"/>
            </w:rPr>
            <w:t>70-3427347</w:t>
          </w:r>
          <w:r>
            <w:br/>
          </w:r>
          <w:r w:rsidRPr="008D4263">
            <w:t>F</w:t>
          </w:r>
          <w:r w:rsidRPr="008D4263">
            <w:tab/>
          </w:r>
          <w:r>
            <w:t>0</w:t>
          </w:r>
          <w:r>
            <w:rPr>
              <w:noProof w:val="0"/>
            </w:rPr>
            <w:t>70-3427946</w:t>
          </w:r>
          <w:r w:rsidRPr="008D4263">
            <w:br/>
          </w:r>
          <w:r>
            <w:rPr>
              <w:noProof w:val="0"/>
            </w:rPr>
            <w:t>k.e.huner@minfin.nl</w:t>
          </w:r>
        </w:p>
      </w:tc>
    </w:tr>
    <w:tr w:rsidR="005F1D03">
      <w:trPr>
        <w:cantSplit/>
        <w:trHeight w:hRule="exact" w:val="200"/>
      </w:trPr>
      <w:tc>
        <w:tcPr>
          <w:tcW w:w="2160" w:type="dxa"/>
        </w:tcPr>
        <w:p w:rsidR="005F1D03" w:rsidRPr="00DF54D9" w:rsidRDefault="005F1D03" w:rsidP="001A3070">
          <w:pPr>
            <w:keepLines/>
            <w:widowControl w:val="0"/>
            <w:suppressAutoHyphens/>
          </w:pPr>
        </w:p>
      </w:tc>
    </w:tr>
    <w:tr w:rsidR="005F1D03">
      <w:trPr>
        <w:cantSplit/>
        <w:trHeight w:val="1740"/>
      </w:trPr>
      <w:tc>
        <w:tcPr>
          <w:tcW w:w="2160" w:type="dxa"/>
        </w:tcPr>
        <w:p w:rsidR="005F1D03" w:rsidRDefault="005F1D03" w:rsidP="001A3070">
          <w:pPr>
            <w:pStyle w:val="Huisstijl-Kopje"/>
            <w:keepLines/>
            <w:widowControl w:val="0"/>
            <w:suppressAutoHyphens/>
          </w:pPr>
          <w:r>
            <w:t>Ons kenmerk</w:t>
          </w:r>
        </w:p>
        <w:p w:rsidR="005F1D03" w:rsidRDefault="005F1D03" w:rsidP="001A3070">
          <w:pPr>
            <w:pStyle w:val="Huisstijl-Gegeven"/>
            <w:keepLines/>
            <w:widowControl w:val="0"/>
            <w:suppressAutoHyphens/>
          </w:pPr>
          <w:r>
            <w:rPr>
              <w:noProof w:val="0"/>
            </w:rPr>
            <w:t>BZ</w:t>
          </w:r>
          <w:r>
            <w:t>/</w:t>
          </w:r>
          <w:r>
            <w:rPr>
              <w:noProof w:val="0"/>
            </w:rPr>
            <w:t>2012/753</w:t>
          </w:r>
          <w:r>
            <w:t xml:space="preserve"> M</w:t>
          </w:r>
        </w:p>
        <w:p w:rsidR="005F1D03" w:rsidRDefault="005F1D03" w:rsidP="001A3070">
          <w:pPr>
            <w:pStyle w:val="Huisstijl-Kopje"/>
            <w:keepLines/>
            <w:widowControl w:val="0"/>
            <w:suppressAutoHyphens/>
          </w:pPr>
          <w:r>
            <w:t>Uw brief (kenmerk)</w:t>
          </w:r>
        </w:p>
        <w:p w:rsidR="005F1D03" w:rsidRDefault="005F1D03" w:rsidP="001A3070">
          <w:pPr>
            <w:pStyle w:val="Huisstijl-Gegeven"/>
            <w:keepLines/>
            <w:widowControl w:val="0"/>
            <w:suppressAutoHyphens/>
          </w:pPr>
        </w:p>
        <w:p w:rsidR="005F1D03" w:rsidRDefault="005F1D03" w:rsidP="001A3070">
          <w:pPr>
            <w:pStyle w:val="Huisstijl-Kopje"/>
            <w:keepLines/>
            <w:widowControl w:val="0"/>
            <w:suppressAutoHyphens/>
          </w:pPr>
          <w:r>
            <w:t>Bijlagen</w:t>
          </w:r>
        </w:p>
        <w:p w:rsidR="005F1D03" w:rsidRDefault="005F1D03" w:rsidP="00F62A48">
          <w:pPr>
            <w:pStyle w:val="Huisstijl-Gegeven"/>
            <w:keepLines/>
            <w:widowControl w:val="0"/>
            <w:suppressAutoHyphens/>
          </w:pPr>
          <w:r>
            <w:rPr>
              <w:noProof w:val="0"/>
            </w:rPr>
            <w:t>4</w:t>
          </w:r>
        </w:p>
      </w:tc>
    </w:tr>
  </w:tbl>
  <w:p w:rsidR="005F1D03" w:rsidRDefault="0078250B" w:rsidP="008F6E53">
    <w:pPr>
      <w:pStyle w:val="Voetnoottekst"/>
    </w:pPr>
    <w:r>
      <w:pict>
        <v:shapetype id="_x0000_t202" coordsize="21600,21600" o:spt="202" path="m,l,21600r21600,l21600,xe">
          <v:stroke joinstyle="miter"/>
          <v:path gradientshapeok="t" o:connecttype="rect"/>
        </v:shapetype>
        <v:shape id="_x0000_s2049" type="#_x0000_t202" style="position:absolute;margin-left:193.5pt;margin-top:-7pt;width:317pt;height:137.5pt;z-index:251657728;mso-position-horizontal-relative:text;mso-position-vertical-relative:page" filled="f" stroked="f">
          <v:textbox style="mso-next-textbox:#_x0000_s2049">
            <w:txbxContent>
              <w:tbl>
                <w:tblPr>
                  <w:tblW w:w="0" w:type="auto"/>
                  <w:tblLayout w:type="fixed"/>
                  <w:tblCellMar>
                    <w:left w:w="0" w:type="dxa"/>
                    <w:right w:w="0" w:type="dxa"/>
                  </w:tblCellMar>
                  <w:tblLook w:val="0000"/>
                </w:tblPr>
                <w:tblGrid>
                  <w:gridCol w:w="737"/>
                  <w:gridCol w:w="5263"/>
                </w:tblGrid>
                <w:tr w:rsidR="005F1D03">
                  <w:trPr>
                    <w:trHeight w:val="2636"/>
                  </w:trPr>
                  <w:tc>
                    <w:tcPr>
                      <w:tcW w:w="737" w:type="dxa"/>
                      <w:shd w:val="clear" w:color="auto" w:fill="auto"/>
                    </w:tcPr>
                    <w:p w:rsidR="005F1D03" w:rsidRDefault="005F1D03" w:rsidP="00C171A5">
                      <w:pPr>
                        <w:spacing w:line="240" w:lineRule="auto"/>
                      </w:pPr>
                    </w:p>
                  </w:tc>
                  <w:tc>
                    <w:tcPr>
                      <w:tcW w:w="5263" w:type="dxa"/>
                      <w:shd w:val="clear" w:color="auto" w:fill="auto"/>
                    </w:tcPr>
                    <w:p w:rsidR="005F1D03" w:rsidRPr="007714D5" w:rsidRDefault="005F1D03" w:rsidP="00C171A5">
                      <w:pPr>
                        <w:spacing w:line="240" w:lineRule="auto"/>
                      </w:pPr>
                      <w:r>
                        <w:rPr>
                          <w:noProof/>
                        </w:rPr>
                        <w:drawing>
                          <wp:inline distT="0" distB="0" distL="0" distR="0">
                            <wp:extent cx="2343150" cy="1581150"/>
                            <wp:effectExtent l="19050" t="0" r="0" b="0"/>
                            <wp:docPr id="2" name="Afbeelding 2" descr="RO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_F"/>
                                    <pic:cNvPicPr>
                                      <a:picLocks noChangeAspect="1" noChangeArrowheads="1"/>
                                    </pic:cNvPicPr>
                                  </pic:nvPicPr>
                                  <pic:blipFill>
                                    <a:blip r:embed="rId1"/>
                                    <a:srcRect/>
                                    <a:stretch>
                                      <a:fillRect/>
                                    </a:stretch>
                                  </pic:blipFill>
                                  <pic:spPr bwMode="auto">
                                    <a:xfrm>
                                      <a:off x="0" y="0"/>
                                      <a:ext cx="2343150" cy="1581150"/>
                                    </a:xfrm>
                                    <a:prstGeom prst="rect">
                                      <a:avLst/>
                                    </a:prstGeom>
                                    <a:noFill/>
                                    <a:ln w="9525">
                                      <a:noFill/>
                                      <a:miter lim="800000"/>
                                      <a:headEnd/>
                                      <a:tailEnd/>
                                    </a:ln>
                                  </pic:spPr>
                                </pic:pic>
                              </a:graphicData>
                            </a:graphic>
                          </wp:inline>
                        </w:drawing>
                      </w:r>
                    </w:p>
                  </w:tc>
                </w:tr>
              </w:tbl>
              <w:p w:rsidR="005F1D03" w:rsidRDefault="005F1D03" w:rsidP="00C171A5"/>
            </w:txbxContent>
          </v:textbox>
          <w10:wrap anchory="page"/>
        </v:shape>
      </w:pict>
    </w:r>
  </w:p>
  <w:tbl>
    <w:tblPr>
      <w:tblW w:w="7520" w:type="dxa"/>
      <w:tblLayout w:type="fixed"/>
      <w:tblCellMar>
        <w:left w:w="0" w:type="dxa"/>
        <w:right w:w="0" w:type="dxa"/>
      </w:tblCellMar>
      <w:tblLook w:val="0000"/>
    </w:tblPr>
    <w:tblGrid>
      <w:gridCol w:w="7520"/>
    </w:tblGrid>
    <w:tr w:rsidR="005F1D03">
      <w:trPr>
        <w:trHeight w:val="400"/>
      </w:trPr>
      <w:tc>
        <w:tcPr>
          <w:tcW w:w="7520" w:type="dxa"/>
          <w:shd w:val="clear" w:color="auto" w:fill="auto"/>
        </w:tcPr>
        <w:p w:rsidR="005F1D03" w:rsidRPr="00BC3B53" w:rsidRDefault="005F1D03" w:rsidP="00C171A5">
          <w:pPr>
            <w:pStyle w:val="Huisstijl-Retouradres"/>
          </w:pPr>
          <w:r>
            <w:t>&gt; Retouradres Postbus 20201 2500 EE  Den Haag</w:t>
          </w:r>
        </w:p>
      </w:tc>
    </w:tr>
    <w:tr w:rsidR="005F1D03">
      <w:trPr>
        <w:cantSplit/>
        <w:trHeight w:hRule="exact" w:val="2440"/>
      </w:trPr>
      <w:tc>
        <w:tcPr>
          <w:tcW w:w="7520" w:type="dxa"/>
          <w:shd w:val="clear" w:color="auto" w:fill="auto"/>
        </w:tcPr>
        <w:p w:rsidR="005F1D03" w:rsidRPr="00AF7F3D" w:rsidRDefault="005F1D03" w:rsidP="00AF7F3D">
          <w:pPr>
            <w:pStyle w:val="Huisstijl-Rubricering"/>
            <w:rPr>
              <w:rFonts w:cs="Verdana"/>
            </w:rPr>
          </w:pPr>
        </w:p>
        <w:p w:rsidR="005F1D03" w:rsidRPr="007864B2" w:rsidRDefault="005F1D03" w:rsidP="00F62A48">
          <w:pPr>
            <w:pStyle w:val="Huisstijl-NAW"/>
          </w:pPr>
          <w:r>
            <w:rPr>
              <w:noProof w:val="0"/>
            </w:rPr>
            <w:t>Voorzitter van de Tweede Kamer</w:t>
          </w:r>
        </w:p>
      </w:tc>
    </w:tr>
    <w:tr w:rsidR="005F1D03">
      <w:trPr>
        <w:trHeight w:hRule="exact" w:val="400"/>
      </w:trPr>
      <w:tc>
        <w:tcPr>
          <w:tcW w:w="7520" w:type="dxa"/>
          <w:shd w:val="clear" w:color="auto" w:fill="auto"/>
        </w:tcPr>
        <w:p w:rsidR="005F1D03" w:rsidRPr="00035E67" w:rsidRDefault="005F1D03" w:rsidP="00C171A5">
          <w:pPr>
            <w:tabs>
              <w:tab w:val="left" w:pos="740"/>
            </w:tabs>
            <w:autoSpaceDE w:val="0"/>
            <w:autoSpaceDN w:val="0"/>
            <w:adjustRightInd w:val="0"/>
            <w:ind w:left="743" w:hanging="743"/>
            <w:rPr>
              <w:rFonts w:cs="Verdana"/>
              <w:szCs w:val="18"/>
            </w:rPr>
          </w:pPr>
        </w:p>
      </w:tc>
    </w:tr>
    <w:tr w:rsidR="005F1D03">
      <w:trPr>
        <w:trHeight w:val="240"/>
      </w:trPr>
      <w:tc>
        <w:tcPr>
          <w:tcW w:w="7520" w:type="dxa"/>
          <w:shd w:val="clear" w:color="auto" w:fill="auto"/>
        </w:tcPr>
        <w:p w:rsidR="005F1D03" w:rsidRPr="00035E67" w:rsidRDefault="005F1D03" w:rsidP="00B544C0">
          <w:pPr>
            <w:tabs>
              <w:tab w:val="left" w:pos="740"/>
            </w:tabs>
            <w:autoSpaceDE w:val="0"/>
            <w:autoSpaceDN w:val="0"/>
            <w:adjustRightInd w:val="0"/>
            <w:ind w:left="740" w:hanging="740"/>
            <w:rPr>
              <w:rFonts w:cs="Verdana"/>
              <w:szCs w:val="18"/>
            </w:rPr>
          </w:pPr>
          <w:r>
            <w:rPr>
              <w:rFonts w:cs="Verdana"/>
              <w:szCs w:val="18"/>
            </w:rPr>
            <w:t>Datum</w:t>
          </w:r>
          <w:r>
            <w:rPr>
              <w:rFonts w:cs="Verdana"/>
              <w:szCs w:val="18"/>
            </w:rPr>
            <w:tab/>
          </w:r>
          <w:r w:rsidR="00D2666D">
            <w:rPr>
              <w:rFonts w:cs="Verdana"/>
              <w:szCs w:val="18"/>
            </w:rPr>
            <w:t>19 december 2012</w:t>
          </w:r>
        </w:p>
      </w:tc>
    </w:tr>
    <w:tr w:rsidR="005F1D03" w:rsidRPr="00511A1A">
      <w:trPr>
        <w:trHeight w:val="240"/>
      </w:trPr>
      <w:tc>
        <w:tcPr>
          <w:tcW w:w="7520" w:type="dxa"/>
          <w:shd w:val="clear" w:color="auto" w:fill="auto"/>
        </w:tcPr>
        <w:p w:rsidR="005F1D03" w:rsidRDefault="005F1D03" w:rsidP="00DF7385">
          <w:r w:rsidRPr="00511A1A">
            <w:t>Betreft</w:t>
          </w:r>
          <w:r w:rsidRPr="00511A1A">
            <w:tab/>
          </w:r>
          <w:r>
            <w:t>V</w:t>
          </w:r>
          <w:r>
            <w:rPr>
              <w:rFonts w:cs="Verdana"/>
              <w:szCs w:val="18"/>
            </w:rPr>
            <w:t>aststelling van de begrotingsstaten van het ministerie van Buitenlandse Zaken (V) en van het ministerie van Binnenlandse Zaken (VII) voor het jaar 2013</w:t>
          </w:r>
        </w:p>
        <w:p w:rsidR="005F1D03" w:rsidRPr="00511A1A" w:rsidRDefault="005F1D03" w:rsidP="00F62A48">
          <w:pPr>
            <w:tabs>
              <w:tab w:val="left" w:pos="740"/>
            </w:tabs>
            <w:autoSpaceDE w:val="0"/>
            <w:autoSpaceDN w:val="0"/>
            <w:adjustRightInd w:val="0"/>
            <w:ind w:left="740" w:hanging="740"/>
            <w:rPr>
              <w:rFonts w:cs="Verdana"/>
              <w:szCs w:val="18"/>
            </w:rPr>
          </w:pPr>
        </w:p>
      </w:tc>
    </w:tr>
  </w:tbl>
  <w:p w:rsidR="005F1D03" w:rsidRDefault="005F1D03" w:rsidP="00C171A5">
    <w:pPr>
      <w:pStyle w:val="Koptekst"/>
    </w:pPr>
  </w:p>
  <w:p w:rsidR="005F1D03" w:rsidRDefault="005F1D03" w:rsidP="00C171A5">
    <w:pPr>
      <w:pStyle w:val="Koptekst"/>
    </w:pPr>
  </w:p>
  <w:p w:rsidR="005F1D03" w:rsidRDefault="005F1D03">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1F4E28E"/>
    <w:lvl w:ilvl="0">
      <w:start w:val="1"/>
      <w:numFmt w:val="decimal"/>
      <w:lvlText w:val="%1."/>
      <w:lvlJc w:val="left"/>
      <w:pPr>
        <w:tabs>
          <w:tab w:val="num" w:pos="1492"/>
        </w:tabs>
        <w:ind w:left="1492" w:hanging="360"/>
      </w:pPr>
    </w:lvl>
  </w:abstractNum>
  <w:abstractNum w:abstractNumId="1">
    <w:nsid w:val="FFFFFF7D"/>
    <w:multiLevelType w:val="singleLevel"/>
    <w:tmpl w:val="F25087E4"/>
    <w:lvl w:ilvl="0">
      <w:start w:val="1"/>
      <w:numFmt w:val="decimal"/>
      <w:lvlText w:val="%1."/>
      <w:lvlJc w:val="left"/>
      <w:pPr>
        <w:tabs>
          <w:tab w:val="num" w:pos="1209"/>
        </w:tabs>
        <w:ind w:left="1209" w:hanging="360"/>
      </w:pPr>
    </w:lvl>
  </w:abstractNum>
  <w:abstractNum w:abstractNumId="2">
    <w:nsid w:val="FFFFFF7E"/>
    <w:multiLevelType w:val="singleLevel"/>
    <w:tmpl w:val="AF3E4BE4"/>
    <w:lvl w:ilvl="0">
      <w:start w:val="1"/>
      <w:numFmt w:val="decimal"/>
      <w:lvlText w:val="%1."/>
      <w:lvlJc w:val="left"/>
      <w:pPr>
        <w:tabs>
          <w:tab w:val="num" w:pos="926"/>
        </w:tabs>
        <w:ind w:left="926" w:hanging="360"/>
      </w:pPr>
    </w:lvl>
  </w:abstractNum>
  <w:abstractNum w:abstractNumId="3">
    <w:nsid w:val="FFFFFF7F"/>
    <w:multiLevelType w:val="singleLevel"/>
    <w:tmpl w:val="1C10D520"/>
    <w:lvl w:ilvl="0">
      <w:start w:val="1"/>
      <w:numFmt w:val="decimal"/>
      <w:lvlText w:val="%1."/>
      <w:lvlJc w:val="left"/>
      <w:pPr>
        <w:tabs>
          <w:tab w:val="num" w:pos="643"/>
        </w:tabs>
        <w:ind w:left="643" w:hanging="360"/>
      </w:pPr>
    </w:lvl>
  </w:abstractNum>
  <w:abstractNum w:abstractNumId="4">
    <w:nsid w:val="FFFFFF80"/>
    <w:multiLevelType w:val="singleLevel"/>
    <w:tmpl w:val="77A0A5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9CEBD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F1A7C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5D84B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FEAD68C"/>
    <w:lvl w:ilvl="0">
      <w:start w:val="1"/>
      <w:numFmt w:val="decimal"/>
      <w:lvlText w:val="%1."/>
      <w:lvlJc w:val="left"/>
      <w:pPr>
        <w:tabs>
          <w:tab w:val="num" w:pos="360"/>
        </w:tabs>
        <w:ind w:left="360" w:hanging="360"/>
      </w:pPr>
    </w:lvl>
  </w:abstractNum>
  <w:abstractNum w:abstractNumId="9">
    <w:nsid w:val="FFFFFF89"/>
    <w:multiLevelType w:val="singleLevel"/>
    <w:tmpl w:val="D32865E2"/>
    <w:lvl w:ilvl="0">
      <w:start w:val="1"/>
      <w:numFmt w:val="bullet"/>
      <w:lvlText w:val=""/>
      <w:lvlJc w:val="left"/>
      <w:pPr>
        <w:tabs>
          <w:tab w:val="num" w:pos="360"/>
        </w:tabs>
        <w:ind w:left="360" w:hanging="360"/>
      </w:pPr>
      <w:rPr>
        <w:rFonts w:ascii="Symbol" w:hAnsi="Symbol" w:hint="default"/>
      </w:rPr>
    </w:lvl>
  </w:abstractNum>
  <w:abstractNum w:abstractNumId="1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31832999"/>
    <w:multiLevelType w:val="hybridMultilevel"/>
    <w:tmpl w:val="0A7811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7"/>
  </w:num>
  <w:num w:numId="4">
    <w:abstractNumId w:val="11"/>
  </w:num>
  <w:num w:numId="5">
    <w:abstractNumId w:val="5"/>
  </w:num>
  <w:num w:numId="6">
    <w:abstractNumId w:val="6"/>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425"/>
  <w:drawingGridHorizontalSpacing w:val="9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59634A"/>
    <w:rsid w:val="0002070E"/>
    <w:rsid w:val="00033FC5"/>
    <w:rsid w:val="00057485"/>
    <w:rsid w:val="00074FB2"/>
    <w:rsid w:val="000770F8"/>
    <w:rsid w:val="0009207D"/>
    <w:rsid w:val="000E7FFB"/>
    <w:rsid w:val="000F4EBD"/>
    <w:rsid w:val="001058A3"/>
    <w:rsid w:val="00111A33"/>
    <w:rsid w:val="001279C4"/>
    <w:rsid w:val="001A3070"/>
    <w:rsid w:val="001F10DD"/>
    <w:rsid w:val="002004B0"/>
    <w:rsid w:val="00213BEA"/>
    <w:rsid w:val="00217FE6"/>
    <w:rsid w:val="002620D2"/>
    <w:rsid w:val="00274322"/>
    <w:rsid w:val="002849F3"/>
    <w:rsid w:val="00295D81"/>
    <w:rsid w:val="002A6BD9"/>
    <w:rsid w:val="002B6331"/>
    <w:rsid w:val="00332AD1"/>
    <w:rsid w:val="00346C84"/>
    <w:rsid w:val="00376869"/>
    <w:rsid w:val="003977EA"/>
    <w:rsid w:val="003A1D1F"/>
    <w:rsid w:val="003C2F4F"/>
    <w:rsid w:val="003D0059"/>
    <w:rsid w:val="003D4190"/>
    <w:rsid w:val="00412A94"/>
    <w:rsid w:val="00450A78"/>
    <w:rsid w:val="0046678F"/>
    <w:rsid w:val="00477F76"/>
    <w:rsid w:val="00490EA8"/>
    <w:rsid w:val="0049681B"/>
    <w:rsid w:val="004A6774"/>
    <w:rsid w:val="004C51BF"/>
    <w:rsid w:val="00501D24"/>
    <w:rsid w:val="00504DA4"/>
    <w:rsid w:val="00510A3B"/>
    <w:rsid w:val="00511A1A"/>
    <w:rsid w:val="005442E0"/>
    <w:rsid w:val="00547D6D"/>
    <w:rsid w:val="0055423C"/>
    <w:rsid w:val="00582FDD"/>
    <w:rsid w:val="00590E19"/>
    <w:rsid w:val="0059634A"/>
    <w:rsid w:val="005C361A"/>
    <w:rsid w:val="005E6684"/>
    <w:rsid w:val="005F1D03"/>
    <w:rsid w:val="006610BD"/>
    <w:rsid w:val="006A0858"/>
    <w:rsid w:val="006A748B"/>
    <w:rsid w:val="006E50EC"/>
    <w:rsid w:val="007714D5"/>
    <w:rsid w:val="007774C6"/>
    <w:rsid w:val="0078250B"/>
    <w:rsid w:val="007864B2"/>
    <w:rsid w:val="00795CCD"/>
    <w:rsid w:val="007A2DBC"/>
    <w:rsid w:val="007E57C9"/>
    <w:rsid w:val="008113E6"/>
    <w:rsid w:val="00812F5E"/>
    <w:rsid w:val="00825FE1"/>
    <w:rsid w:val="00835668"/>
    <w:rsid w:val="00850DE9"/>
    <w:rsid w:val="00864988"/>
    <w:rsid w:val="00866A32"/>
    <w:rsid w:val="00885400"/>
    <w:rsid w:val="00891804"/>
    <w:rsid w:val="008D34AB"/>
    <w:rsid w:val="008D4263"/>
    <w:rsid w:val="008D79EC"/>
    <w:rsid w:val="008F0E19"/>
    <w:rsid w:val="008F6E53"/>
    <w:rsid w:val="00920057"/>
    <w:rsid w:val="00924310"/>
    <w:rsid w:val="00970965"/>
    <w:rsid w:val="00987301"/>
    <w:rsid w:val="009E04C7"/>
    <w:rsid w:val="00A25A25"/>
    <w:rsid w:val="00A502E2"/>
    <w:rsid w:val="00AA7D8F"/>
    <w:rsid w:val="00AB1EDC"/>
    <w:rsid w:val="00AF0A03"/>
    <w:rsid w:val="00AF7F3D"/>
    <w:rsid w:val="00B4564F"/>
    <w:rsid w:val="00B47C43"/>
    <w:rsid w:val="00B544C0"/>
    <w:rsid w:val="00B9344B"/>
    <w:rsid w:val="00BC2209"/>
    <w:rsid w:val="00BD6137"/>
    <w:rsid w:val="00BE5596"/>
    <w:rsid w:val="00BE7545"/>
    <w:rsid w:val="00BF3835"/>
    <w:rsid w:val="00BF53DE"/>
    <w:rsid w:val="00C0181D"/>
    <w:rsid w:val="00C11C4A"/>
    <w:rsid w:val="00C171A5"/>
    <w:rsid w:val="00C4654C"/>
    <w:rsid w:val="00C56015"/>
    <w:rsid w:val="00C67C57"/>
    <w:rsid w:val="00C751BD"/>
    <w:rsid w:val="00C9283A"/>
    <w:rsid w:val="00CC227D"/>
    <w:rsid w:val="00CD4059"/>
    <w:rsid w:val="00CE1E84"/>
    <w:rsid w:val="00CF4D26"/>
    <w:rsid w:val="00D00871"/>
    <w:rsid w:val="00D2666D"/>
    <w:rsid w:val="00D317DC"/>
    <w:rsid w:val="00D40775"/>
    <w:rsid w:val="00D65289"/>
    <w:rsid w:val="00D91DA4"/>
    <w:rsid w:val="00D95A77"/>
    <w:rsid w:val="00DC072B"/>
    <w:rsid w:val="00DE2366"/>
    <w:rsid w:val="00DF7385"/>
    <w:rsid w:val="00E05455"/>
    <w:rsid w:val="00E219C8"/>
    <w:rsid w:val="00E313A8"/>
    <w:rsid w:val="00E55EB9"/>
    <w:rsid w:val="00EB0295"/>
    <w:rsid w:val="00EE1559"/>
    <w:rsid w:val="00EE1BD6"/>
    <w:rsid w:val="00EE78E8"/>
    <w:rsid w:val="00F21C3E"/>
    <w:rsid w:val="00F257B6"/>
    <w:rsid w:val="00F5152A"/>
    <w:rsid w:val="00F62A48"/>
    <w:rsid w:val="00F959EA"/>
    <w:rsid w:val="00FA69B4"/>
    <w:rsid w:val="00FB0BA0"/>
    <w:rsid w:val="00FB2AA3"/>
    <w:rsid w:val="00FC277B"/>
    <w:rsid w:val="00FE2424"/>
    <w:rsid w:val="00FE340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24310"/>
    <w:pPr>
      <w:spacing w:line="240" w:lineRule="atLeast"/>
    </w:pPr>
    <w:rPr>
      <w:rFonts w:ascii="Verdana" w:hAnsi="Verdana"/>
      <w:sz w:val="18"/>
      <w:szCs w:val="24"/>
    </w:rPr>
  </w:style>
  <w:style w:type="paragraph" w:styleId="Kop1">
    <w:name w:val="heading 1"/>
    <w:basedOn w:val="Standaard"/>
    <w:next w:val="Standaard"/>
    <w:qFormat/>
    <w:rsid w:val="00924310"/>
    <w:pPr>
      <w:keepNext/>
      <w:spacing w:before="240" w:after="60"/>
      <w:outlineLvl w:val="0"/>
    </w:pPr>
    <w:rPr>
      <w:rFonts w:cs="Arial"/>
      <w:b/>
      <w:bCs/>
      <w:kern w:val="32"/>
      <w:sz w:val="32"/>
      <w:szCs w:val="32"/>
    </w:rPr>
  </w:style>
  <w:style w:type="paragraph" w:styleId="Kop2">
    <w:name w:val="heading 2"/>
    <w:basedOn w:val="Standaard"/>
    <w:next w:val="Standaard"/>
    <w:qFormat/>
    <w:rsid w:val="00924310"/>
    <w:pPr>
      <w:keepNext/>
      <w:spacing w:before="240" w:after="60"/>
      <w:outlineLvl w:val="1"/>
    </w:pPr>
    <w:rPr>
      <w:rFonts w:cs="Arial"/>
      <w:b/>
      <w:bCs/>
      <w:i/>
      <w:iCs/>
      <w:sz w:val="28"/>
      <w:szCs w:val="28"/>
    </w:rPr>
  </w:style>
  <w:style w:type="paragraph" w:styleId="Kop3">
    <w:name w:val="heading 3"/>
    <w:basedOn w:val="Standaard"/>
    <w:next w:val="Standaard"/>
    <w:qFormat/>
    <w:rsid w:val="00924310"/>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Adres">
    <w:name w:val="Huisstijl-Adres"/>
    <w:basedOn w:val="Standaard"/>
    <w:rsid w:val="00924310"/>
    <w:pPr>
      <w:tabs>
        <w:tab w:val="left" w:pos="192"/>
      </w:tabs>
      <w:adjustRightInd w:val="0"/>
      <w:spacing w:after="90" w:line="180" w:lineRule="exact"/>
    </w:pPr>
    <w:rPr>
      <w:rFonts w:cs="Verdana"/>
      <w:noProof/>
      <w:sz w:val="13"/>
      <w:szCs w:val="13"/>
    </w:rPr>
  </w:style>
  <w:style w:type="paragraph" w:customStyle="1" w:styleId="Huisstijl-Gegeven">
    <w:name w:val="Huisstijl-Gegeven"/>
    <w:basedOn w:val="Standaard"/>
    <w:link w:val="Huisstijl-GegevenCharChar"/>
    <w:rsid w:val="00924310"/>
    <w:pPr>
      <w:spacing w:after="92" w:line="180" w:lineRule="exact"/>
    </w:pPr>
    <w:rPr>
      <w:noProof/>
      <w:sz w:val="13"/>
    </w:rPr>
  </w:style>
  <w:style w:type="character" w:customStyle="1" w:styleId="Huisstijl-GegevenCharChar">
    <w:name w:val="Huisstijl-Gegeven Char Char"/>
    <w:basedOn w:val="Standaardalinea-lettertype"/>
    <w:link w:val="Huisstijl-Gegeven"/>
    <w:rsid w:val="00924310"/>
    <w:rPr>
      <w:rFonts w:ascii="Verdana" w:hAnsi="Verdana"/>
      <w:noProof/>
      <w:sz w:val="13"/>
      <w:szCs w:val="24"/>
      <w:lang w:val="nl-NL" w:eastAsia="nl-NL" w:bidi="ar-SA"/>
    </w:rPr>
  </w:style>
  <w:style w:type="paragraph" w:customStyle="1" w:styleId="Huisstijl-KixCode">
    <w:name w:val="Huisstijl-KixCode"/>
    <w:basedOn w:val="Standaard"/>
    <w:rsid w:val="00924310"/>
    <w:pPr>
      <w:spacing w:before="60" w:line="240" w:lineRule="auto"/>
    </w:pPr>
    <w:rPr>
      <w:rFonts w:ascii="KIX Barcode" w:hAnsi="KIX Barcode"/>
      <w:b/>
      <w:bCs/>
      <w:smallCaps/>
      <w:noProof/>
      <w:sz w:val="24"/>
    </w:rPr>
  </w:style>
  <w:style w:type="paragraph" w:customStyle="1" w:styleId="Huisstijl-Kopje">
    <w:name w:val="Huisstijl-Kopje"/>
    <w:basedOn w:val="Huisstijl-Gegeven"/>
    <w:rsid w:val="00924310"/>
    <w:pPr>
      <w:spacing w:after="0"/>
    </w:pPr>
    <w:rPr>
      <w:b/>
    </w:rPr>
  </w:style>
  <w:style w:type="paragraph" w:customStyle="1" w:styleId="Huisstijl-NAW">
    <w:name w:val="Huisstijl-NAW"/>
    <w:basedOn w:val="Standaard"/>
    <w:rsid w:val="00924310"/>
    <w:pPr>
      <w:adjustRightInd w:val="0"/>
    </w:pPr>
    <w:rPr>
      <w:rFonts w:cs="Verdana"/>
      <w:noProof/>
      <w:szCs w:val="18"/>
    </w:rPr>
  </w:style>
  <w:style w:type="paragraph" w:customStyle="1" w:styleId="Huisstijl-Paginanummering">
    <w:name w:val="Huisstijl-Paginanummering"/>
    <w:basedOn w:val="Standaard"/>
    <w:rsid w:val="00924310"/>
    <w:pPr>
      <w:spacing w:line="180" w:lineRule="exact"/>
    </w:pPr>
    <w:rPr>
      <w:noProof/>
      <w:sz w:val="13"/>
    </w:rPr>
  </w:style>
  <w:style w:type="paragraph" w:customStyle="1" w:styleId="Huisstijl-Retouradres">
    <w:name w:val="Huisstijl-Retouradres"/>
    <w:basedOn w:val="Standaard"/>
    <w:rsid w:val="00924310"/>
    <w:pPr>
      <w:spacing w:line="180" w:lineRule="exact"/>
    </w:pPr>
    <w:rPr>
      <w:noProof/>
      <w:sz w:val="13"/>
    </w:rPr>
  </w:style>
  <w:style w:type="paragraph" w:customStyle="1" w:styleId="Huisstijl-Rubricering">
    <w:name w:val="Huisstijl-Rubricering"/>
    <w:basedOn w:val="Standaard"/>
    <w:rsid w:val="00924310"/>
    <w:pPr>
      <w:adjustRightInd w:val="0"/>
      <w:spacing w:line="180" w:lineRule="exact"/>
    </w:pPr>
    <w:rPr>
      <w:rFonts w:cs="Verdana-Bold"/>
      <w:b/>
      <w:bCs/>
      <w:smallCaps/>
      <w:noProof/>
      <w:sz w:val="13"/>
      <w:szCs w:val="13"/>
    </w:rPr>
  </w:style>
  <w:style w:type="paragraph" w:customStyle="1" w:styleId="Huisstijl-Voorwaarden">
    <w:name w:val="Huisstijl-Voorwaarden"/>
    <w:basedOn w:val="Standaard"/>
    <w:rsid w:val="00924310"/>
    <w:pPr>
      <w:spacing w:line="180" w:lineRule="exact"/>
    </w:pPr>
    <w:rPr>
      <w:i/>
      <w:noProof/>
      <w:sz w:val="13"/>
    </w:rPr>
  </w:style>
  <w:style w:type="character" w:styleId="Hyperlink">
    <w:name w:val="Hyperlink"/>
    <w:basedOn w:val="Standaardalinea-lettertype"/>
    <w:rsid w:val="00924310"/>
    <w:rPr>
      <w:color w:val="0000FF"/>
      <w:u w:val="single"/>
    </w:rPr>
  </w:style>
  <w:style w:type="paragraph" w:styleId="Koptekst">
    <w:name w:val="header"/>
    <w:basedOn w:val="Standaard"/>
    <w:rsid w:val="00924310"/>
    <w:pPr>
      <w:tabs>
        <w:tab w:val="center" w:pos="4536"/>
        <w:tab w:val="right" w:pos="9072"/>
      </w:tabs>
    </w:pPr>
  </w:style>
  <w:style w:type="paragraph" w:styleId="Lijstopsomteken">
    <w:name w:val="List Bullet"/>
    <w:basedOn w:val="Standaard"/>
    <w:rsid w:val="00924310"/>
    <w:pPr>
      <w:numPr>
        <w:numId w:val="2"/>
      </w:numPr>
    </w:pPr>
    <w:rPr>
      <w:noProof/>
    </w:rPr>
  </w:style>
  <w:style w:type="paragraph" w:styleId="Lijstopsomteken2">
    <w:name w:val="List Bullet 2"/>
    <w:basedOn w:val="Standaard"/>
    <w:rsid w:val="00924310"/>
    <w:pPr>
      <w:numPr>
        <w:numId w:val="4"/>
      </w:numPr>
      <w:tabs>
        <w:tab w:val="left" w:pos="454"/>
      </w:tabs>
    </w:pPr>
    <w:rPr>
      <w:noProof/>
    </w:rPr>
  </w:style>
  <w:style w:type="table" w:styleId="Tabelraster">
    <w:name w:val="Table Grid"/>
    <w:basedOn w:val="Standaardtabel"/>
    <w:rsid w:val="00924310"/>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rsid w:val="00924310"/>
    <w:pPr>
      <w:tabs>
        <w:tab w:val="center" w:pos="4536"/>
        <w:tab w:val="right" w:pos="9072"/>
      </w:tabs>
    </w:pPr>
  </w:style>
  <w:style w:type="paragraph" w:customStyle="1" w:styleId="Huisttsijl-AdresHC">
    <w:name w:val="Huisttsijl - Adres HC"/>
    <w:basedOn w:val="Huisstijl-Adres"/>
    <w:rsid w:val="00CC227D"/>
    <w:pPr>
      <w:spacing w:after="0"/>
    </w:pPr>
  </w:style>
  <w:style w:type="paragraph" w:styleId="Voetnoottekst">
    <w:name w:val="footnote text"/>
    <w:basedOn w:val="Standaard"/>
    <w:rsid w:val="007E57C9"/>
    <w:pPr>
      <w:spacing w:line="180" w:lineRule="atLeast"/>
    </w:pPr>
    <w:rPr>
      <w:sz w:val="13"/>
      <w:szCs w:val="20"/>
    </w:rPr>
  </w:style>
  <w:style w:type="paragraph" w:styleId="Ballontekst">
    <w:name w:val="Balloon Text"/>
    <w:basedOn w:val="Standaard"/>
    <w:link w:val="BallontekstChar"/>
    <w:uiPriority w:val="99"/>
    <w:semiHidden/>
    <w:unhideWhenUsed/>
    <w:rsid w:val="00DC072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C07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header" Target="header2.xml" Id="rId9"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Hw-MvF\SmartDocuments\Sjablonen\Woordmerk.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87</ap:Words>
  <ap:Characters>549</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Brief</vt:lpstr>
    </vt:vector>
  </ap:TitlesOfParts>
  <ap:LinksUpToDate>false</ap:LinksUpToDate>
  <ap:CharactersWithSpaces>635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2012-12-19T15:06:00.0000000Z</lastPrinted>
  <dcterms:created xsi:type="dcterms:W3CDTF">2012-12-19T14:26:00.0000000Z</dcterms:created>
  <dcterms:modified xsi:type="dcterms:W3CDTF">2012-12-19T18:10:00.0000000Z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p1/1">
    <vt:lpwstr>briefpapier</vt:lpwstr>
  </property>
  <property fmtid="{D5CDD505-2E9C-101B-9397-08002B2CF9AE}" pid="3" name="p2/1">
    <vt:lpwstr>blanco papier</vt:lpwstr>
  </property>
  <property fmtid="{D5CDD505-2E9C-101B-9397-08002B2CF9AE}" pid="4" name="ContentTypeId">
    <vt:lpwstr>0x01010060A41400208C484F994FC1989837EFF6</vt:lpwstr>
  </property>
  <property fmtid="{D5CDD505-2E9C-101B-9397-08002B2CF9AE}" pid="5" name="Gereserveerd">
    <vt:lpwstr>true</vt:lpwstr>
  </property>
  <property fmtid="{D5CDD505-2E9C-101B-9397-08002B2CF9AE}" pid="6" name="GereserveerdDoor">
    <vt:lpwstr>bouh0211</vt:lpwstr>
  </property>
  <property fmtid="{D5CDD505-2E9C-101B-9397-08002B2CF9AE}" pid="7" name="Door">
    <vt:lpwstr>Bouwmeester H.</vt:lpwstr>
  </property>
</Properties>
</file>