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3A2D17" w:rsidP="003A2D17" w:rsidRDefault="003A2D17">
      <w:pPr>
        <w:rPr>
          <w:kern w:val="0"/>
        </w:rPr>
      </w:pPr>
      <w:r>
        <w:rPr>
          <w:kern w:val="0"/>
        </w:rPr>
        <w:t>Hierbij zend ik u de antwoorden op de vragen die leden van de Tweede Kamer hebben gesteld over de 2</w:t>
      </w:r>
      <w:r w:rsidRPr="000F241A">
        <w:rPr>
          <w:kern w:val="0"/>
          <w:vertAlign w:val="superscript"/>
        </w:rPr>
        <w:t>e</w:t>
      </w:r>
      <w:r>
        <w:rPr>
          <w:kern w:val="0"/>
        </w:rPr>
        <w:t xml:space="preserve"> suppletoire begroting VWS 2012</w:t>
      </w:r>
      <w:r w:rsidR="0094074C">
        <w:rPr>
          <w:kern w:val="0"/>
        </w:rPr>
        <w:t xml:space="preserve"> (33480-XVI)</w:t>
      </w:r>
      <w:r>
        <w:rPr>
          <w:kern w:val="0"/>
        </w:rPr>
        <w:t>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="003A2D17" w:rsidP="003A2D17" w:rsidRDefault="003A2D17">
      <w:pPr>
        <w:pStyle w:val="Huisstijl-Ondertekening"/>
      </w:pPr>
      <w:r>
        <w:t>De Minister van Volksgezondheid,</w:t>
      </w:r>
    </w:p>
    <w:p w:rsidRPr="000F241A" w:rsidR="003A2D17" w:rsidP="003A2D17" w:rsidRDefault="003A2D17">
      <w:pPr>
        <w:pStyle w:val="Huisstijl-Ondertekeningvervolg"/>
        <w:rPr>
          <w:i w:val="0"/>
        </w:rPr>
      </w:pPr>
      <w:r w:rsidRPr="000F241A">
        <w:rPr>
          <w:i w:val="0"/>
        </w:rPr>
        <w:t>Welzijn en Sport</w:t>
      </w:r>
    </w:p>
    <w:p w:rsidRPr="00D15F7B" w:rsidR="003A2D17" w:rsidP="003A2D17" w:rsidRDefault="003A2D17">
      <w:pPr>
        <w:pStyle w:val="Huisstijl-Ondertekeningvervolg"/>
        <w:rPr>
          <w:i w:val="0"/>
        </w:rPr>
      </w:pPr>
    </w:p>
    <w:p w:rsidRPr="00D15F7B" w:rsidR="003A2D17" w:rsidP="003A2D17" w:rsidRDefault="003A2D17">
      <w:pPr>
        <w:pStyle w:val="Huisstijl-Ondertekeningvervolg"/>
        <w:rPr>
          <w:i w:val="0"/>
        </w:rPr>
      </w:pPr>
    </w:p>
    <w:p w:rsidRPr="00D15F7B" w:rsidR="003A2D17" w:rsidP="003A2D17" w:rsidRDefault="003A2D17">
      <w:pPr>
        <w:pStyle w:val="Huisstijl-Ondertekeningvervolg"/>
        <w:rPr>
          <w:i w:val="0"/>
        </w:rPr>
      </w:pPr>
    </w:p>
    <w:p w:rsidRPr="00D15F7B" w:rsidR="003A2D17" w:rsidP="003A2D17" w:rsidRDefault="003A2D17">
      <w:pPr>
        <w:pStyle w:val="Huisstijl-Ondertekeningvervolg"/>
        <w:rPr>
          <w:i w:val="0"/>
        </w:rPr>
      </w:pPr>
    </w:p>
    <w:p w:rsidR="003A2D17" w:rsidP="003A2D17" w:rsidRDefault="003A2D17">
      <w:pPr>
        <w:pStyle w:val="Huisstijl-Ondertekeningvervolgtitel"/>
      </w:pPr>
      <w:r>
        <w:t>mw. drs. E.I. Schippers</w:t>
      </w:r>
    </w:p>
    <w:p w:rsidR="00CD5856" w:rsidP="003A2D17" w:rsidRDefault="00CD5856">
      <w:pPr>
        <w:pStyle w:val="Huisstijl-Ondertekeningvervolgtitel"/>
      </w:pPr>
    </w:p>
    <w:sectPr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51" w:rsidRDefault="003D1551">
      <w:r>
        <w:separator/>
      </w:r>
    </w:p>
  </w:endnote>
  <w:endnote w:type="continuationSeparator" w:id="0">
    <w:p w:rsidR="003D1551" w:rsidRDefault="003D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51" w:rsidRDefault="003D1551">
      <w:r>
        <w:rPr>
          <w:color w:val="000000"/>
        </w:rPr>
        <w:separator/>
      </w:r>
    </w:p>
  </w:footnote>
  <w:footnote w:type="continuationSeparator" w:id="0">
    <w:p w:rsidR="003D1551" w:rsidRDefault="003D1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1" w:rsidRDefault="005F3B2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96.85pt;width:374.85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3D1551" w:rsidRDefault="003D155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171185">
                  <w:t>18 december 2012</w:t>
                </w:r>
              </w:p>
              <w:p w:rsidR="003D1551" w:rsidRDefault="003D155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1B41E1">
                  <w:t>Antwoorden Kamervragen 2</w:t>
                </w:r>
                <w:r w:rsidRPr="003A2D17">
                  <w:rPr>
                    <w:vertAlign w:val="superscript"/>
                  </w:rPr>
                  <w:t>e</w:t>
                </w:r>
                <w:r w:rsidRPr="001B41E1">
                  <w:t xml:space="preserve"> suppletoire begroting </w:t>
                </w:r>
                <w:r>
                  <w:t xml:space="preserve">VWS </w:t>
                </w:r>
                <w:r w:rsidRPr="001B41E1">
                  <w:t>2012</w:t>
                </w:r>
              </w:p>
              <w:p w:rsidR="003D1551" w:rsidRDefault="003D15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D1551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3D1551" w:rsidRDefault="003D1551">
                <w:pPr>
                  <w:pStyle w:val="Huisstijl-AfzendgegevensW1"/>
                </w:pPr>
                <w:r>
                  <w:t>Bezoekadres: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Parnassusplein 5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3D1551" w:rsidRDefault="003D1551">
                <w:pPr>
                  <w:pStyle w:val="Huisstijl-ReferentiegegevenskopW2"/>
                </w:pPr>
                <w:r w:rsidRPr="001B41E1">
                  <w:t>Kenmerk</w:t>
                </w:r>
              </w:p>
              <w:p w:rsidR="003D1551" w:rsidRDefault="003D1551" w:rsidP="00E80E3A">
                <w:pPr>
                  <w:pStyle w:val="Huisstijl-Referentiegegevens"/>
                </w:pPr>
                <w:r>
                  <w:t>FEZ-U-3147914</w:t>
                </w:r>
              </w:p>
              <w:p w:rsidR="003D1551" w:rsidRPr="00E80E3A" w:rsidRDefault="003D1551" w:rsidP="00E80E3A">
                <w:pPr>
                  <w:pStyle w:val="Huisstijl-Referentiegegevens"/>
                </w:pPr>
              </w:p>
              <w:p w:rsidR="003D1551" w:rsidRDefault="003D155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3D1551" w:rsidRPr="00E80E3A" w:rsidRDefault="003D1551" w:rsidP="00E80E3A">
                <w:pPr>
                  <w:pStyle w:val="Huisstijl-Referentiegegevens"/>
                </w:pPr>
                <w:r>
                  <w:t>1</w:t>
                </w:r>
              </w:p>
              <w:p w:rsidR="003D1551" w:rsidRDefault="003D155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3D1551" w:rsidRDefault="003D1551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3D1551" w:rsidRDefault="003D155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3D1551" w:rsidRDefault="003D155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3D1551" w:rsidRDefault="003D1551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3D1551" w:rsidRDefault="003D1551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171185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r w:rsidR="005F3B28">
                  <w:fldChar w:fldCharType="begin"/>
                </w:r>
                <w:r>
                  <w:instrText xml:space="preserve"> = </w:instrText>
                </w:r>
                <w:fldSimple w:instr=" Numpages ">
                  <w:r w:rsidR="00171185">
                    <w:rPr>
                      <w:noProof/>
                    </w:rPr>
                    <w:instrText>1</w:instrText>
                  </w:r>
                </w:fldSimple>
                <w:r>
                  <w:instrText xml:space="preserve"> - 1</w:instrText>
                </w:r>
                <w:r w:rsidR="005F3B28">
                  <w:fldChar w:fldCharType="separate"/>
                </w:r>
                <w:r w:rsidR="00171185">
                  <w:rPr>
                    <w:noProof/>
                  </w:rPr>
                  <w:t>0</w:t>
                </w:r>
                <w:r w:rsidR="005F3B28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1" w:rsidRDefault="005F3B2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3D1551" w:rsidRDefault="003D1551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3D1551" w:rsidRDefault="003D1551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3D1551" w:rsidRDefault="003D1551"/>
              <w:p w:rsidR="003D1551" w:rsidRDefault="003D1551">
                <w:pPr>
                  <w:pStyle w:val="Huisstijl-Paginanummer"/>
                </w:pPr>
              </w:p>
              <w:p w:rsidR="003D1551" w:rsidRDefault="003D155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1" w:rsidRDefault="005F3B2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3D1551" w:rsidRDefault="003D15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458409"/>
                    <w:dataBinding w:prefixMappings="xmlns:dg='http://docgen.org/date' " w:xpath="/dg:DocgenData[1]/dg:Date[1]" w:storeItemID="{E550B979-650D-45F1-8DCD-7AA1A63ABE64}"/>
                    <w:date w:fullDate="2012-12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12 december 2012</w:t>
                    </w:r>
                  </w:sdtContent>
                </w:sdt>
              </w:p>
              <w:p w:rsidR="003D1551" w:rsidRDefault="003D15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Antwoorden Kamervragen 2e suppletoire begroting 2012</w:t>
                </w:r>
              </w:p>
              <w:p w:rsidR="003D1551" w:rsidRDefault="003D15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D1551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D1551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3D1551" w:rsidRDefault="003D1551">
                <w:pPr>
                  <w:pStyle w:val="Huisstijl-Afzendgegevens"/>
                </w:pPr>
                <w:r w:rsidRPr="001B41E1">
                  <w:t>Parnassusplein 5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Den Haag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3D1551" w:rsidRDefault="003D1551">
                <w:pPr>
                  <w:pStyle w:val="Huisstijl-AfzendgegevenskopW1"/>
                </w:pPr>
                <w:r>
                  <w:t>Contactpersoon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drs. A. Poortman</w:t>
                </w:r>
              </w:p>
              <w:p w:rsidR="003D1551" w:rsidRDefault="003D1551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070-3406638</w:t>
                </w:r>
              </w:p>
              <w:p w:rsidR="003D1551" w:rsidRDefault="003D1551">
                <w:pPr>
                  <w:pStyle w:val="Huisstijl-Afzendgegevens"/>
                </w:pPr>
                <w:r w:rsidRPr="001B41E1">
                  <w:t>a.poortman@minvws.nl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3D1551" w:rsidRDefault="003D155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3D1551" w:rsidRDefault="003D1551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3D1551" w:rsidRDefault="003D155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3D1551" w:rsidRDefault="003D155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30AB"/>
    <w:rsid w:val="00050D5B"/>
    <w:rsid w:val="000B45B1"/>
    <w:rsid w:val="000E54B6"/>
    <w:rsid w:val="00113778"/>
    <w:rsid w:val="00171185"/>
    <w:rsid w:val="00172CD9"/>
    <w:rsid w:val="001B41E1"/>
    <w:rsid w:val="00241BB9"/>
    <w:rsid w:val="002B1D9F"/>
    <w:rsid w:val="002B504F"/>
    <w:rsid w:val="003451E2"/>
    <w:rsid w:val="00347F1B"/>
    <w:rsid w:val="003A2D17"/>
    <w:rsid w:val="003D1551"/>
    <w:rsid w:val="0045486D"/>
    <w:rsid w:val="00582E97"/>
    <w:rsid w:val="005830AB"/>
    <w:rsid w:val="005D327A"/>
    <w:rsid w:val="005F3B28"/>
    <w:rsid w:val="00697032"/>
    <w:rsid w:val="00716D0F"/>
    <w:rsid w:val="007D23C6"/>
    <w:rsid w:val="007F380D"/>
    <w:rsid w:val="00893C24"/>
    <w:rsid w:val="008A21F4"/>
    <w:rsid w:val="008D618A"/>
    <w:rsid w:val="0094074C"/>
    <w:rsid w:val="009A31BF"/>
    <w:rsid w:val="009B2F42"/>
    <w:rsid w:val="00A86970"/>
    <w:rsid w:val="00AA61EA"/>
    <w:rsid w:val="00B8296E"/>
    <w:rsid w:val="00BA7566"/>
    <w:rsid w:val="00C3438D"/>
    <w:rsid w:val="00CA061B"/>
    <w:rsid w:val="00CD4AED"/>
    <w:rsid w:val="00CD5856"/>
    <w:rsid w:val="00E1490C"/>
    <w:rsid w:val="00E80E3A"/>
    <w:rsid w:val="00E8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HGQ7KZXV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222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2012-12-12T11:17:00.0000000Z</lastPrinted>
  <dcterms:created xsi:type="dcterms:W3CDTF">2012-12-18T10:33:00.0000000Z</dcterms:created>
  <dcterms:modified xsi:type="dcterms:W3CDTF">2012-12-18T10:33:00.0000000Z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0x0101006F32D8B0EC8DC441BCA536C0F06D1FDF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