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B4" w:rsidP="00E05CB4" w:rsidRDefault="00064E0B">
      <w:r>
        <w:t>Geachte Voorzitter</w:t>
      </w:r>
      <w:r w:rsidR="00E05CB4">
        <w:t>,</w:t>
      </w:r>
    </w:p>
    <w:p w:rsidR="00064E0B" w:rsidP="00E05CB4" w:rsidRDefault="00064E0B"/>
    <w:p w:rsidR="00064E0B" w:rsidP="00064E0B" w:rsidRDefault="00064E0B">
      <w:pPr>
        <w:pStyle w:val="Default"/>
      </w:pPr>
    </w:p>
    <w:p w:rsidR="00064E0B" w:rsidP="00064E0B" w:rsidRDefault="00064E0B">
      <w:r>
        <w:rPr>
          <w:szCs w:val="18"/>
        </w:rPr>
        <w:t>Hierbij zend ik u een 2</w:t>
      </w:r>
      <w:r w:rsidRPr="00064E0B">
        <w:rPr>
          <w:szCs w:val="18"/>
          <w:vertAlign w:val="superscript"/>
        </w:rPr>
        <w:t>de</w:t>
      </w:r>
      <w:r>
        <w:rPr>
          <w:szCs w:val="18"/>
        </w:rPr>
        <w:t xml:space="preserve"> Nota van Wijziging voor </w:t>
      </w:r>
      <w:r w:rsidRPr="00D173EC">
        <w:rPr>
          <w:rFonts w:cs="Arial"/>
          <w:szCs w:val="18"/>
        </w:rPr>
        <w:t>de begrotingssta</w:t>
      </w:r>
      <w:r>
        <w:rPr>
          <w:rFonts w:cs="Arial"/>
          <w:szCs w:val="18"/>
        </w:rPr>
        <w:t>at</w:t>
      </w:r>
      <w:r w:rsidRPr="00D173EC">
        <w:rPr>
          <w:rFonts w:cs="Arial"/>
          <w:szCs w:val="18"/>
        </w:rPr>
        <w:t xml:space="preserve"> van het Ministerie van Financiën (IX) voor het jaar 2013 (kamerstukken II, 2012/13, 33.400 IX, nr. 1</w:t>
      </w:r>
      <w:r w:rsidR="000133F1">
        <w:rPr>
          <w:rFonts w:cs="Arial"/>
          <w:szCs w:val="18"/>
        </w:rPr>
        <w:t>)</w:t>
      </w:r>
      <w:r>
        <w:rPr>
          <w:szCs w:val="18"/>
        </w:rPr>
        <w:t>. De wijziging is naar aanleiding van</w:t>
      </w:r>
      <w:r w:rsidR="00906804">
        <w:rPr>
          <w:szCs w:val="18"/>
        </w:rPr>
        <w:t xml:space="preserve"> het besluit over</w:t>
      </w:r>
      <w:r>
        <w:rPr>
          <w:szCs w:val="18"/>
        </w:rPr>
        <w:t xml:space="preserve"> de voortgang van het Griekse leningenprogramma.</w:t>
      </w:r>
    </w:p>
    <w:p w:rsidR="00E05CB4" w:rsidP="007A2DBC" w:rsidRDefault="00E05CB4"/>
    <w:p w:rsidR="00E05CB4" w:rsidP="007A2DBC" w:rsidRDefault="00E05CB4"/>
    <w:p w:rsidR="00E05CB4" w:rsidP="007A2DBC" w:rsidRDefault="00E05CB4"/>
    <w:p w:rsidR="00E05CB4" w:rsidP="007A2DBC" w:rsidRDefault="00E05CB4"/>
    <w:p w:rsidR="00E05CB4" w:rsidP="00E05CB4" w:rsidRDefault="00E05CB4">
      <w:pPr>
        <w:spacing w:before="240" w:after="120" w:line="260" w:lineRule="exact"/>
      </w:pPr>
      <w:r>
        <w:t>De Minister van Financiën,</w:t>
      </w:r>
    </w:p>
    <w:p w:rsidR="00E05CB4" w:rsidP="007A2DBC" w:rsidRDefault="00E05CB4"/>
    <w:p w:rsidR="00E05CB4" w:rsidP="007A2DBC" w:rsidRDefault="00E05CB4"/>
    <w:p w:rsidR="00E05CB4" w:rsidP="007A2DBC" w:rsidRDefault="00E05CB4"/>
    <w:p w:rsidR="00E05CB4" w:rsidP="007A2DBC" w:rsidRDefault="00E05CB4">
      <w:r>
        <w:t>J.R.V.A. Dijsselbloem</w:t>
      </w:r>
    </w:p>
    <w:p w:rsidRPr="0049681B" w:rsidR="00346C84" w:rsidP="0049681B" w:rsidRDefault="00346C84"/>
    <w:sectPr w:rsidRPr="0049681B" w:rsidR="00346C84" w:rsidSect="00BC2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CA5" w:rsidRDefault="00B20CA5" w:rsidP="00906804">
      <w:pPr>
        <w:spacing w:line="240" w:lineRule="auto"/>
      </w:pPr>
      <w:r>
        <w:separator/>
      </w:r>
    </w:p>
  </w:endnote>
  <w:endnote w:type="continuationSeparator" w:id="0">
    <w:p w:rsidR="00B20CA5" w:rsidRDefault="00B20CA5" w:rsidP="00906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E4" w:rsidRDefault="00B154E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906804">
      <w:trPr>
        <w:trHeight w:hRule="exact" w:val="240"/>
      </w:trPr>
      <w:tc>
        <w:tcPr>
          <w:tcW w:w="7752" w:type="dxa"/>
          <w:shd w:val="clear" w:color="auto" w:fill="auto"/>
        </w:tcPr>
        <w:p w:rsidR="00906804" w:rsidRDefault="00906804" w:rsidP="00C171A5">
          <w:pPr>
            <w:pStyle w:val="Huisstijl-Rubricering"/>
          </w:pPr>
        </w:p>
      </w:tc>
      <w:tc>
        <w:tcPr>
          <w:tcW w:w="2148" w:type="dxa"/>
        </w:tcPr>
        <w:p w:rsidR="00906804" w:rsidRDefault="00906804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9079BF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9079BF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="009079BF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F4456A">
              <w:t>1</w:t>
            </w:r>
          </w:fldSimple>
        </w:p>
      </w:tc>
    </w:tr>
  </w:tbl>
  <w:p w:rsidR="00906804" w:rsidRPr="00274322" w:rsidRDefault="00906804" w:rsidP="00274322">
    <w:pPr>
      <w:pStyle w:val="Huisstijl-Rubricering"/>
      <w:rPr>
        <w:rFonts w:cs="Verdan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906804">
      <w:trPr>
        <w:trHeight w:hRule="exact" w:val="240"/>
      </w:trPr>
      <w:tc>
        <w:tcPr>
          <w:tcW w:w="7752" w:type="dxa"/>
          <w:shd w:val="clear" w:color="auto" w:fill="auto"/>
        </w:tcPr>
        <w:p w:rsidR="00906804" w:rsidRPr="00274322" w:rsidRDefault="00906804" w:rsidP="00E05CB4">
          <w:pPr>
            <w:pStyle w:val="Huisstijl-Rubricering"/>
            <w:rPr>
              <w:rFonts w:cs="Verdana"/>
            </w:rPr>
          </w:pPr>
        </w:p>
      </w:tc>
      <w:tc>
        <w:tcPr>
          <w:tcW w:w="2148" w:type="dxa"/>
        </w:tcPr>
        <w:p w:rsidR="00906804" w:rsidRDefault="00906804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9079BF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9079BF" w:rsidRPr="00CD362D">
            <w:rPr>
              <w:rStyle w:val="Huisstijl-GegevenCharChar"/>
            </w:rPr>
            <w:fldChar w:fldCharType="separate"/>
          </w:r>
          <w:r w:rsidR="00A24560">
            <w:rPr>
              <w:rStyle w:val="Huisstijl-GegevenCharChar"/>
            </w:rPr>
            <w:t>1</w:t>
          </w:r>
          <w:r w:rsidR="009079BF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A24560">
              <w:t>1</w:t>
            </w:r>
          </w:fldSimple>
        </w:p>
      </w:tc>
    </w:tr>
  </w:tbl>
  <w:p w:rsidR="00906804" w:rsidRDefault="00906804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CA5" w:rsidRDefault="00B20CA5" w:rsidP="00906804">
      <w:pPr>
        <w:spacing w:line="240" w:lineRule="auto"/>
      </w:pPr>
      <w:r>
        <w:separator/>
      </w:r>
    </w:p>
  </w:footnote>
  <w:footnote w:type="continuationSeparator" w:id="0">
    <w:p w:rsidR="00B20CA5" w:rsidRDefault="00B20CA5" w:rsidP="009068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E4" w:rsidRDefault="00B154E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906804">
      <w:trPr>
        <w:cantSplit/>
        <w:trHeight w:val="20"/>
      </w:trPr>
      <w:tc>
        <w:tcPr>
          <w:tcW w:w="2160" w:type="dxa"/>
        </w:tcPr>
        <w:p w:rsidR="00906804" w:rsidRPr="00F5152A" w:rsidRDefault="00906804" w:rsidP="00E05CB4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 xml:space="preserve">Directie </w:t>
          </w:r>
          <w:proofErr w:type="spellStart"/>
          <w:r>
            <w:rPr>
              <w:b/>
              <w:noProof w:val="0"/>
            </w:rPr>
            <w:t>Financieel-Economische</w:t>
          </w:r>
          <w:proofErr w:type="spellEnd"/>
          <w:r>
            <w:rPr>
              <w:b/>
              <w:noProof w:val="0"/>
            </w:rPr>
            <w:t xml:space="preserve"> Zaken</w:t>
          </w:r>
        </w:p>
      </w:tc>
    </w:tr>
    <w:tr w:rsidR="00906804">
      <w:trPr>
        <w:cantSplit/>
        <w:trHeight w:val="92"/>
      </w:trPr>
      <w:tc>
        <w:tcPr>
          <w:tcW w:w="2160" w:type="dxa"/>
        </w:tcPr>
        <w:p w:rsidR="00906804" w:rsidRDefault="00906804" w:rsidP="00812F5E">
          <w:pPr>
            <w:pStyle w:val="Huisstijl-Voorwaarden"/>
            <w:keepLines/>
            <w:widowControl w:val="0"/>
            <w:suppressAutoHyphens/>
          </w:pPr>
        </w:p>
      </w:tc>
    </w:tr>
    <w:tr w:rsidR="00906804">
      <w:trPr>
        <w:cantSplit/>
        <w:trHeight w:val="20"/>
      </w:trPr>
      <w:tc>
        <w:tcPr>
          <w:tcW w:w="2160" w:type="dxa"/>
        </w:tcPr>
        <w:p w:rsidR="00906804" w:rsidRDefault="00906804" w:rsidP="00812F5E">
          <w:pPr>
            <w:pStyle w:val="Huisstijl-Kopje"/>
          </w:pPr>
          <w:r>
            <w:t>Ons kenmerk</w:t>
          </w:r>
        </w:p>
        <w:p w:rsidR="00906804" w:rsidRDefault="00906804" w:rsidP="00BF53DE">
          <w:pPr>
            <w:pStyle w:val="Huisstijl-Gegeven"/>
          </w:pPr>
          <w:r>
            <w:rPr>
              <w:noProof w:val="0"/>
            </w:rPr>
            <w:t>FEZ</w:t>
          </w:r>
          <w:r w:rsidRPr="0049681B">
            <w:t xml:space="preserve">/ </w:t>
          </w:r>
          <w:r>
            <w:t>U</w:t>
          </w:r>
        </w:p>
        <w:p w:rsidR="00906804" w:rsidRPr="0049681B" w:rsidRDefault="00906804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906804">
      <w:trPr>
        <w:cantSplit/>
        <w:trHeight w:val="20"/>
      </w:trPr>
      <w:tc>
        <w:tcPr>
          <w:tcW w:w="2160" w:type="dxa"/>
        </w:tcPr>
        <w:p w:rsidR="00906804" w:rsidRDefault="00906804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906804" w:rsidRPr="00511A1A" w:rsidRDefault="00906804" w:rsidP="00504DA4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906804">
      <w:trPr>
        <w:cantSplit/>
      </w:trPr>
      <w:tc>
        <w:tcPr>
          <w:tcW w:w="2160" w:type="dxa"/>
        </w:tcPr>
        <w:p w:rsidR="00906804" w:rsidRPr="00E219C8" w:rsidRDefault="00906804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 xml:space="preserve">Directie </w:t>
          </w:r>
          <w:proofErr w:type="spellStart"/>
          <w:r>
            <w:rPr>
              <w:b/>
              <w:noProof w:val="0"/>
            </w:rPr>
            <w:t>Financieel-Economische</w:t>
          </w:r>
          <w:proofErr w:type="spellEnd"/>
          <w:r>
            <w:rPr>
              <w:b/>
              <w:noProof w:val="0"/>
            </w:rPr>
            <w:t xml:space="preserve"> Zaken</w:t>
          </w:r>
          <w:r w:rsidRPr="00E219C8">
            <w:rPr>
              <w:b/>
            </w:rPr>
            <w:t xml:space="preserve"> </w:t>
          </w:r>
        </w:p>
        <w:p w:rsidR="00906804" w:rsidRPr="005C20AA" w:rsidRDefault="00906804" w:rsidP="001A3070">
          <w:pPr>
            <w:pStyle w:val="Huisstijl-Adres"/>
            <w:rPr>
              <w:u w:val="single"/>
            </w:rPr>
          </w:pPr>
          <w:r>
            <w:rPr>
              <w:noProof w:val="0"/>
            </w:rPr>
            <w:t xml:space="preserve">Korte </w:t>
          </w:r>
          <w:proofErr w:type="spellStart"/>
          <w:r>
            <w:rPr>
              <w:noProof w:val="0"/>
            </w:rPr>
            <w:t>Voorhout</w:t>
          </w:r>
          <w:proofErr w:type="spellEnd"/>
          <w:r>
            <w:rPr>
              <w:noProof w:val="0"/>
            </w:rPr>
            <w:t xml:space="preserve"> 7</w:t>
          </w:r>
          <w:r>
            <w:br/>
          </w:r>
          <w:r>
            <w:rPr>
              <w:noProof w:val="0"/>
            </w:rPr>
            <w:t>2511 CW</w:t>
          </w:r>
          <w:r>
            <w:t xml:space="preserve">  </w:t>
          </w:r>
          <w:r>
            <w:rPr>
              <w:noProof w:val="0"/>
            </w:rPr>
            <w:t>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 xml:space="preserve"> 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r>
            <w:rPr>
              <w:noProof w:val="0"/>
            </w:rPr>
            <w:t>www.rijksoverheid.nl</w:t>
          </w:r>
        </w:p>
        <w:p w:rsidR="00906804" w:rsidRDefault="00906804" w:rsidP="00064E0B">
          <w:pPr>
            <w:pStyle w:val="Huisstijl-Adres"/>
            <w:keepLines/>
            <w:widowControl w:val="0"/>
            <w:suppressAutoHyphens/>
          </w:pPr>
          <w:r w:rsidRPr="00092799">
            <w:rPr>
              <w:b/>
              <w:bCs/>
            </w:rPr>
            <w:br/>
          </w:r>
        </w:p>
      </w:tc>
    </w:tr>
    <w:tr w:rsidR="00906804">
      <w:trPr>
        <w:cantSplit/>
        <w:trHeight w:hRule="exact" w:val="200"/>
      </w:trPr>
      <w:tc>
        <w:tcPr>
          <w:tcW w:w="2160" w:type="dxa"/>
        </w:tcPr>
        <w:p w:rsidR="00906804" w:rsidRPr="00DF54D9" w:rsidRDefault="00906804" w:rsidP="001A3070">
          <w:pPr>
            <w:keepLines/>
            <w:widowControl w:val="0"/>
            <w:suppressAutoHyphens/>
          </w:pPr>
        </w:p>
      </w:tc>
    </w:tr>
    <w:tr w:rsidR="00906804">
      <w:trPr>
        <w:cantSplit/>
        <w:trHeight w:val="1740"/>
      </w:trPr>
      <w:tc>
        <w:tcPr>
          <w:tcW w:w="2160" w:type="dxa"/>
        </w:tcPr>
        <w:p w:rsidR="00906804" w:rsidRDefault="00906804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906804" w:rsidRPr="00ED6169" w:rsidRDefault="00ED6169" w:rsidP="001A3070">
          <w:pPr>
            <w:pStyle w:val="Huisstijl-Gegeven"/>
            <w:keepLines/>
            <w:widowControl w:val="0"/>
            <w:suppressAutoHyphens/>
            <w:rPr>
              <w:sz w:val="14"/>
              <w:szCs w:val="14"/>
            </w:rPr>
          </w:pPr>
          <w:r w:rsidRPr="00ED6169">
            <w:rPr>
              <w:sz w:val="14"/>
              <w:szCs w:val="14"/>
            </w:rPr>
            <w:t>FEZ/2012/1262</w:t>
          </w:r>
          <w:r w:rsidR="00992D77">
            <w:rPr>
              <w:sz w:val="14"/>
              <w:szCs w:val="14"/>
            </w:rPr>
            <w:t xml:space="preserve"> U</w:t>
          </w:r>
        </w:p>
        <w:p w:rsidR="00906804" w:rsidRDefault="00906804" w:rsidP="001A3070">
          <w:pPr>
            <w:pStyle w:val="Huisstijl-Kopje"/>
            <w:keepLines/>
            <w:widowControl w:val="0"/>
            <w:suppressAutoHyphens/>
          </w:pPr>
        </w:p>
        <w:p w:rsidR="00906804" w:rsidRDefault="00906804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906804" w:rsidRDefault="00906804" w:rsidP="00E05CB4">
          <w:pPr>
            <w:pStyle w:val="Huisstijl-Gegeven"/>
            <w:keepLines/>
            <w:widowControl w:val="0"/>
            <w:suppressAutoHyphens/>
          </w:pPr>
          <w:r>
            <w:rPr>
              <w:noProof w:val="0"/>
            </w:rPr>
            <w:t>2de Nota van Wijziging</w:t>
          </w:r>
        </w:p>
      </w:tc>
    </w:tr>
  </w:tbl>
  <w:p w:rsidR="00906804" w:rsidRDefault="009079BF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906804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906804" w:rsidRDefault="00906804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906804" w:rsidRPr="007714D5" w:rsidRDefault="00B154E4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2" name="Afbeelding 2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906804" w:rsidRDefault="00906804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906804">
      <w:trPr>
        <w:trHeight w:val="400"/>
      </w:trPr>
      <w:tc>
        <w:tcPr>
          <w:tcW w:w="7520" w:type="dxa"/>
          <w:shd w:val="clear" w:color="auto" w:fill="auto"/>
        </w:tcPr>
        <w:p w:rsidR="00906804" w:rsidRPr="00BC3B53" w:rsidRDefault="00906804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906804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906804" w:rsidRPr="00AF7F3D" w:rsidRDefault="00906804" w:rsidP="00AF7F3D">
          <w:pPr>
            <w:pStyle w:val="Huisstijl-Rubricering"/>
            <w:rPr>
              <w:rFonts w:cs="Verdana"/>
            </w:rPr>
          </w:pPr>
        </w:p>
        <w:p w:rsidR="00906804" w:rsidRDefault="00906804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 der Staten-Generaal</w:t>
          </w:r>
        </w:p>
        <w:p w:rsidR="00906804" w:rsidRDefault="00906804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906804" w:rsidRPr="007864B2" w:rsidRDefault="00906804" w:rsidP="00E05CB4">
          <w:pPr>
            <w:pStyle w:val="Huisstijl-NAW"/>
          </w:pPr>
          <w:r>
            <w:rPr>
              <w:noProof w:val="0"/>
            </w:rPr>
            <w:t>2500 EA ‘S GRAVENHAGE</w:t>
          </w:r>
        </w:p>
      </w:tc>
    </w:tr>
    <w:tr w:rsidR="00906804">
      <w:trPr>
        <w:trHeight w:hRule="exact" w:val="400"/>
      </w:trPr>
      <w:tc>
        <w:tcPr>
          <w:tcW w:w="7520" w:type="dxa"/>
          <w:shd w:val="clear" w:color="auto" w:fill="auto"/>
        </w:tcPr>
        <w:p w:rsidR="00906804" w:rsidRPr="00035E67" w:rsidRDefault="00906804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906804">
      <w:trPr>
        <w:trHeight w:val="240"/>
      </w:trPr>
      <w:tc>
        <w:tcPr>
          <w:tcW w:w="7520" w:type="dxa"/>
          <w:shd w:val="clear" w:color="auto" w:fill="auto"/>
        </w:tcPr>
        <w:p w:rsidR="00906804" w:rsidRPr="00035E67" w:rsidRDefault="00B154E4" w:rsidP="00E05CB4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  14 december 2012</w:t>
          </w:r>
        </w:p>
      </w:tc>
    </w:tr>
    <w:tr w:rsidR="00906804" w:rsidRPr="00511A1A">
      <w:trPr>
        <w:trHeight w:val="240"/>
      </w:trPr>
      <w:tc>
        <w:tcPr>
          <w:tcW w:w="7520" w:type="dxa"/>
          <w:shd w:val="clear" w:color="auto" w:fill="auto"/>
        </w:tcPr>
        <w:p w:rsidR="00906804" w:rsidRPr="00511A1A" w:rsidRDefault="00906804" w:rsidP="00E05AD1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>
            <w:t>Aanbieding 2de Nota van Wijziging ontwerpbegroting IX 2013</w:t>
          </w:r>
          <w:r w:rsidRPr="00511A1A">
            <w:rPr>
              <w:rFonts w:cs="Verdana"/>
              <w:szCs w:val="18"/>
            </w:rPr>
            <w:t xml:space="preserve"> </w:t>
          </w:r>
          <w:r w:rsidR="00E05AD1">
            <w:rPr>
              <w:rFonts w:cs="Verdana"/>
              <w:szCs w:val="18"/>
            </w:rPr>
            <w:t xml:space="preserve">naar aanleiding </w:t>
          </w:r>
          <w:r>
            <w:rPr>
              <w:rFonts w:cs="Verdana"/>
              <w:szCs w:val="18"/>
            </w:rPr>
            <w:t>v</w:t>
          </w:r>
          <w:r w:rsidR="00E05AD1">
            <w:rPr>
              <w:rFonts w:cs="Verdana"/>
              <w:szCs w:val="18"/>
            </w:rPr>
            <w:t>an</w:t>
          </w:r>
          <w:r>
            <w:rPr>
              <w:rFonts w:cs="Verdana"/>
              <w:szCs w:val="18"/>
            </w:rPr>
            <w:t xml:space="preserve"> de voortgang van het Griekse leningenprogramma</w:t>
          </w:r>
        </w:p>
      </w:tc>
    </w:tr>
  </w:tbl>
  <w:p w:rsidR="00906804" w:rsidRDefault="00906804" w:rsidP="00C171A5">
    <w:pPr>
      <w:pStyle w:val="Koptekst"/>
    </w:pPr>
  </w:p>
  <w:p w:rsidR="00906804" w:rsidRDefault="00906804" w:rsidP="00C171A5">
    <w:pPr>
      <w:pStyle w:val="Koptekst"/>
    </w:pPr>
  </w:p>
  <w:p w:rsidR="00906804" w:rsidRDefault="00906804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4E0B"/>
    <w:rsid w:val="000133F1"/>
    <w:rsid w:val="0002070E"/>
    <w:rsid w:val="00033FC5"/>
    <w:rsid w:val="00057485"/>
    <w:rsid w:val="00064E0B"/>
    <w:rsid w:val="00074FB2"/>
    <w:rsid w:val="000770F8"/>
    <w:rsid w:val="0009207D"/>
    <w:rsid w:val="000E7FFB"/>
    <w:rsid w:val="00111A33"/>
    <w:rsid w:val="001279C4"/>
    <w:rsid w:val="001A3070"/>
    <w:rsid w:val="001F10DD"/>
    <w:rsid w:val="00213BEA"/>
    <w:rsid w:val="00217FE6"/>
    <w:rsid w:val="002620D2"/>
    <w:rsid w:val="00274322"/>
    <w:rsid w:val="002849F3"/>
    <w:rsid w:val="002A6BD9"/>
    <w:rsid w:val="002B6331"/>
    <w:rsid w:val="00332AD1"/>
    <w:rsid w:val="00346C84"/>
    <w:rsid w:val="00376869"/>
    <w:rsid w:val="003977EA"/>
    <w:rsid w:val="003A1D1F"/>
    <w:rsid w:val="003C2F4F"/>
    <w:rsid w:val="003D0059"/>
    <w:rsid w:val="003D4190"/>
    <w:rsid w:val="00412A94"/>
    <w:rsid w:val="00450A78"/>
    <w:rsid w:val="0046678F"/>
    <w:rsid w:val="00477F76"/>
    <w:rsid w:val="00490EA8"/>
    <w:rsid w:val="0049681B"/>
    <w:rsid w:val="004A6774"/>
    <w:rsid w:val="004C51BF"/>
    <w:rsid w:val="00501D24"/>
    <w:rsid w:val="00504DA4"/>
    <w:rsid w:val="00510A3B"/>
    <w:rsid w:val="00511A1A"/>
    <w:rsid w:val="005442E0"/>
    <w:rsid w:val="00547D6D"/>
    <w:rsid w:val="0055423C"/>
    <w:rsid w:val="00582FDD"/>
    <w:rsid w:val="00590E19"/>
    <w:rsid w:val="005C26D4"/>
    <w:rsid w:val="005C361A"/>
    <w:rsid w:val="005E6684"/>
    <w:rsid w:val="006A0858"/>
    <w:rsid w:val="006A748B"/>
    <w:rsid w:val="006E50EC"/>
    <w:rsid w:val="007644B6"/>
    <w:rsid w:val="007714D5"/>
    <w:rsid w:val="007774C6"/>
    <w:rsid w:val="00784B26"/>
    <w:rsid w:val="007864B2"/>
    <w:rsid w:val="00795CCD"/>
    <w:rsid w:val="007A2DBC"/>
    <w:rsid w:val="007E57C9"/>
    <w:rsid w:val="008113E6"/>
    <w:rsid w:val="00812F5E"/>
    <w:rsid w:val="00825FE1"/>
    <w:rsid w:val="00835668"/>
    <w:rsid w:val="00850DE9"/>
    <w:rsid w:val="00864988"/>
    <w:rsid w:val="00866A32"/>
    <w:rsid w:val="00885400"/>
    <w:rsid w:val="00891804"/>
    <w:rsid w:val="008D34AB"/>
    <w:rsid w:val="008D4263"/>
    <w:rsid w:val="008D79EC"/>
    <w:rsid w:val="008F0E19"/>
    <w:rsid w:val="008F6E53"/>
    <w:rsid w:val="00906804"/>
    <w:rsid w:val="009079BF"/>
    <w:rsid w:val="00920057"/>
    <w:rsid w:val="00924310"/>
    <w:rsid w:val="00970965"/>
    <w:rsid w:val="00987301"/>
    <w:rsid w:val="00992D77"/>
    <w:rsid w:val="009E04C7"/>
    <w:rsid w:val="00A24560"/>
    <w:rsid w:val="00A25A25"/>
    <w:rsid w:val="00A502E2"/>
    <w:rsid w:val="00A50E89"/>
    <w:rsid w:val="00AA7D8F"/>
    <w:rsid w:val="00AB1EDC"/>
    <w:rsid w:val="00AF0A03"/>
    <w:rsid w:val="00AF7F3D"/>
    <w:rsid w:val="00B154E4"/>
    <w:rsid w:val="00B20CA5"/>
    <w:rsid w:val="00B4564F"/>
    <w:rsid w:val="00B47C43"/>
    <w:rsid w:val="00BC2209"/>
    <w:rsid w:val="00BD6137"/>
    <w:rsid w:val="00BE7545"/>
    <w:rsid w:val="00BF3835"/>
    <w:rsid w:val="00BF53DE"/>
    <w:rsid w:val="00C0181D"/>
    <w:rsid w:val="00C11C4A"/>
    <w:rsid w:val="00C171A5"/>
    <w:rsid w:val="00C4654C"/>
    <w:rsid w:val="00C67C57"/>
    <w:rsid w:val="00C751BD"/>
    <w:rsid w:val="00C9283A"/>
    <w:rsid w:val="00CC227D"/>
    <w:rsid w:val="00CD4059"/>
    <w:rsid w:val="00CE1E84"/>
    <w:rsid w:val="00D00871"/>
    <w:rsid w:val="00D317DC"/>
    <w:rsid w:val="00D40775"/>
    <w:rsid w:val="00D65289"/>
    <w:rsid w:val="00D91DA4"/>
    <w:rsid w:val="00D95A77"/>
    <w:rsid w:val="00DE2366"/>
    <w:rsid w:val="00E05455"/>
    <w:rsid w:val="00E05AD1"/>
    <w:rsid w:val="00E05CB4"/>
    <w:rsid w:val="00E219C8"/>
    <w:rsid w:val="00E313A8"/>
    <w:rsid w:val="00EB0295"/>
    <w:rsid w:val="00ED6169"/>
    <w:rsid w:val="00EE1559"/>
    <w:rsid w:val="00F21C3E"/>
    <w:rsid w:val="00F257B6"/>
    <w:rsid w:val="00F4456A"/>
    <w:rsid w:val="00F5152A"/>
    <w:rsid w:val="00F521D2"/>
    <w:rsid w:val="00F959EA"/>
    <w:rsid w:val="00FA69B4"/>
    <w:rsid w:val="00FB0BA0"/>
    <w:rsid w:val="00FB2AA3"/>
    <w:rsid w:val="00FC277B"/>
    <w:rsid w:val="00FE2424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  <w:style w:type="paragraph" w:customStyle="1" w:styleId="Default">
    <w:name w:val="Default"/>
    <w:rsid w:val="00064E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45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298</ap:Characters>
  <ap:DocSecurity>0</ap:DocSecurity>
  <ap:Lines>2</ap:Lines>
  <ap:Paragraphs>1</ap:Paragraphs>
  <ap:ScaleCrop>false</ap:ScaleCrop>
  <ap:LinksUpToDate>false</ap:LinksUpToDate>
  <ap:CharactersWithSpaces>351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2012-12-14T10:56:00.0000000Z</dcterms:created>
  <dcterms:modified xsi:type="dcterms:W3CDTF">2012-12-14T10:56:00.0000000Z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0x01010021C2E23D1C1F524E8D80F022E5A72AE4</vt:lpwstr>
  </property>
  <property fmtid="{D5CDD505-2E9C-101B-9397-08002B2CF9AE}" pid="3" name="Gereserveerd">
    <vt:lpwstr>true</vt:lpwstr>
  </property>
  <property fmtid="{D5CDD505-2E9C-101B-9397-08002B2CF9AE}" pid="4" name="GereserveerdDoor">
    <vt:lpwstr>colt2206</vt:lpwstr>
  </property>
  <property fmtid="{D5CDD505-2E9C-101B-9397-08002B2CF9AE}" pid="5" name="Door">
    <vt:lpwstr>Collaris T.</vt:lpwstr>
  </property>
</Properties>
</file>