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33" w:rsidP="00DE0333" w:rsidRDefault="00DE0333">
      <w:r>
        <w:t xml:space="preserve">Geachte </w:t>
      </w:r>
      <w:r w:rsidR="005C593C">
        <w:t>voorzitter</w:t>
      </w:r>
      <w:r>
        <w:t>,</w:t>
      </w:r>
    </w:p>
    <w:p w:rsidR="00DE0333" w:rsidP="007A2DBC" w:rsidRDefault="00DE0333"/>
    <w:p w:rsidR="00DE0333" w:rsidP="007A2DBC" w:rsidRDefault="005015C9">
      <w:r w:rsidRPr="005015C9">
        <w:t>Hierbij bied ik u de nota van wijziging inzake bovenvermeld wetsvoorstel aan.</w:t>
      </w:r>
    </w:p>
    <w:p w:rsidR="00DE0333" w:rsidP="007A2DBC" w:rsidRDefault="00DE0333"/>
    <w:p w:rsidR="00DE0333" w:rsidP="00DE0333" w:rsidRDefault="00DE0333">
      <w:pPr>
        <w:spacing w:before="240" w:after="120" w:line="260" w:lineRule="exact"/>
      </w:pPr>
      <w:r>
        <w:t>Hoogachtend,</w:t>
      </w:r>
    </w:p>
    <w:p w:rsidR="00DE0333" w:rsidP="007A2DBC" w:rsidRDefault="00DE0333"/>
    <w:p w:rsidR="00DF6B85" w:rsidP="00DF6B85" w:rsidRDefault="00DF6B85"/>
    <w:p w:rsidR="00DF6B85" w:rsidP="00DF6B85" w:rsidRDefault="00504B34">
      <w:r>
        <w:t>d</w:t>
      </w:r>
      <w:r w:rsidR="00DF6B85">
        <w:t>e Staatssecretaris van Financiën,</w:t>
      </w:r>
    </w:p>
    <w:p w:rsidR="00DF6B85" w:rsidP="00DF6B85" w:rsidRDefault="00DF6B85"/>
    <w:p w:rsidR="00DF6B85" w:rsidP="00DF6B85" w:rsidRDefault="00DF6B85"/>
    <w:p w:rsidR="00DF6B85" w:rsidP="00DF6B85" w:rsidRDefault="00DF6B85"/>
    <w:p w:rsidRPr="007A2DBC" w:rsidR="00DF6B85" w:rsidP="00DF6B85" w:rsidRDefault="00DF6B85"/>
    <w:p w:rsidR="00DE0333" w:rsidP="007A2DBC" w:rsidRDefault="00DE0333"/>
    <w:p w:rsidRPr="00DC7838" w:rsidR="00DE0333" w:rsidP="007A2DBC" w:rsidRDefault="00DC7838">
      <w:pPr>
        <w:rPr>
          <w:lang w:val="en-GB"/>
        </w:rPr>
      </w:pPr>
      <w:r w:rsidRPr="005015C9">
        <w:rPr>
          <w:szCs w:val="18"/>
          <w:lang w:val="en-US"/>
        </w:rPr>
        <w:t xml:space="preserve">mr. drs. </w:t>
      </w:r>
      <w:r w:rsidRPr="00135670">
        <w:rPr>
          <w:szCs w:val="18"/>
          <w:lang w:val="en-GB"/>
        </w:rPr>
        <w:t>F.H.H. Weekers</w:t>
      </w:r>
    </w:p>
    <w:p w:rsidRPr="00DC7838" w:rsidR="00346C84" w:rsidP="0049681B" w:rsidRDefault="00346C84">
      <w:pPr>
        <w:rPr>
          <w:lang w:val="en-GB"/>
        </w:rPr>
      </w:pPr>
    </w:p>
    <w:sectPr w:rsidRPr="00DC7838" w:rsidR="00346C84" w:rsidSect="00BC220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F2D" w:rsidRDefault="00CB2F2D">
      <w:pPr>
        <w:spacing w:line="240" w:lineRule="auto"/>
      </w:pPr>
      <w:r>
        <w:separator/>
      </w:r>
    </w:p>
  </w:endnote>
  <w:endnote w:type="continuationSeparator" w:id="0">
    <w:p w:rsidR="00CB2F2D" w:rsidRDefault="00CB2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DE0333">
      <w:trPr>
        <w:trHeight w:hRule="exact" w:val="240"/>
      </w:trPr>
      <w:tc>
        <w:tcPr>
          <w:tcW w:w="7752" w:type="dxa"/>
          <w:shd w:val="clear" w:color="auto" w:fill="auto"/>
        </w:tcPr>
        <w:p w:rsidR="00DE0333" w:rsidRDefault="00DE0333" w:rsidP="00C171A5">
          <w:pPr>
            <w:pStyle w:val="Huisstijl-Rubricering"/>
          </w:pPr>
        </w:p>
      </w:tc>
      <w:tc>
        <w:tcPr>
          <w:tcW w:w="2148" w:type="dxa"/>
        </w:tcPr>
        <w:p w:rsidR="00DE0333" w:rsidRDefault="00DE0333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D22BC4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D22BC4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="00D22BC4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883343">
              <w:t>1</w:t>
            </w:r>
          </w:fldSimple>
        </w:p>
      </w:tc>
    </w:tr>
  </w:tbl>
  <w:p w:rsidR="00DE0333" w:rsidRDefault="00DE033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DE0333">
      <w:trPr>
        <w:trHeight w:hRule="exact" w:val="240"/>
      </w:trPr>
      <w:tc>
        <w:tcPr>
          <w:tcW w:w="7752" w:type="dxa"/>
          <w:shd w:val="clear" w:color="auto" w:fill="auto"/>
        </w:tcPr>
        <w:p w:rsidR="00DE0333" w:rsidRDefault="00DE0333" w:rsidP="00C171A5">
          <w:pPr>
            <w:pStyle w:val="Huisstijl-Rubricering"/>
          </w:pPr>
        </w:p>
      </w:tc>
      <w:tc>
        <w:tcPr>
          <w:tcW w:w="2148" w:type="dxa"/>
        </w:tcPr>
        <w:p w:rsidR="00DE0333" w:rsidRDefault="00DE0333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D22BC4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D22BC4" w:rsidRPr="00CD362D">
            <w:rPr>
              <w:rStyle w:val="Huisstijl-GegevenCharChar"/>
            </w:rPr>
            <w:fldChar w:fldCharType="separate"/>
          </w:r>
          <w:r w:rsidR="00D34839">
            <w:rPr>
              <w:rStyle w:val="Huisstijl-GegevenCharChar"/>
            </w:rPr>
            <w:t>1</w:t>
          </w:r>
          <w:r w:rsidR="00D22BC4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D34839">
              <w:t>1</w:t>
            </w:r>
          </w:fldSimple>
        </w:p>
      </w:tc>
    </w:tr>
  </w:tbl>
  <w:p w:rsidR="00DE0333" w:rsidRDefault="00DE0333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F2D" w:rsidRDefault="00CB2F2D">
      <w:pPr>
        <w:spacing w:line="240" w:lineRule="auto"/>
      </w:pPr>
      <w:r>
        <w:separator/>
      </w:r>
    </w:p>
  </w:footnote>
  <w:footnote w:type="continuationSeparator" w:id="0">
    <w:p w:rsidR="00CB2F2D" w:rsidRDefault="00CB2F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DE0333">
      <w:trPr>
        <w:cantSplit/>
        <w:trHeight w:val="20"/>
      </w:trPr>
      <w:tc>
        <w:tcPr>
          <w:tcW w:w="2160" w:type="dxa"/>
        </w:tcPr>
        <w:p w:rsidR="00DE0333" w:rsidRPr="00F5152A" w:rsidRDefault="00DE0333" w:rsidP="00812F5E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</w:p>
      </w:tc>
    </w:tr>
    <w:tr w:rsidR="00DE0333">
      <w:trPr>
        <w:cantSplit/>
        <w:trHeight w:val="92"/>
      </w:trPr>
      <w:tc>
        <w:tcPr>
          <w:tcW w:w="2160" w:type="dxa"/>
        </w:tcPr>
        <w:p w:rsidR="00DE0333" w:rsidRDefault="00DE0333" w:rsidP="00812F5E">
          <w:pPr>
            <w:pStyle w:val="Huisstijl-Voorwaarden"/>
            <w:keepLines/>
            <w:widowControl w:val="0"/>
            <w:suppressAutoHyphens/>
          </w:pPr>
        </w:p>
      </w:tc>
    </w:tr>
    <w:tr w:rsidR="00DE0333">
      <w:trPr>
        <w:cantSplit/>
        <w:trHeight w:val="20"/>
      </w:trPr>
      <w:tc>
        <w:tcPr>
          <w:tcW w:w="2160" w:type="dxa"/>
        </w:tcPr>
        <w:p w:rsidR="00DE0333" w:rsidRDefault="00DE0333" w:rsidP="00812F5E">
          <w:pPr>
            <w:pStyle w:val="Huisstijl-Kopje"/>
          </w:pPr>
          <w:r>
            <w:t>Ons kenmerk</w:t>
          </w:r>
        </w:p>
        <w:p w:rsidR="00DE0333" w:rsidRDefault="00DE0333" w:rsidP="00BF53DE">
          <w:pPr>
            <w:pStyle w:val="Huisstijl-Gegeven"/>
          </w:pPr>
          <w:r>
            <w:t>AFP</w:t>
          </w:r>
          <w:r w:rsidRPr="0049681B">
            <w:t>/</w:t>
          </w:r>
          <w:r>
            <w:t>2009/0000</w:t>
          </w:r>
          <w:r w:rsidRPr="0049681B">
            <w:t xml:space="preserve"> </w:t>
          </w:r>
          <w:r>
            <w:t>U</w:t>
          </w:r>
        </w:p>
        <w:p w:rsidR="00DE0333" w:rsidRPr="0049681B" w:rsidRDefault="00DE0333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DE0333">
      <w:trPr>
        <w:cantSplit/>
        <w:trHeight w:val="20"/>
      </w:trPr>
      <w:tc>
        <w:tcPr>
          <w:tcW w:w="2160" w:type="dxa"/>
        </w:tcPr>
        <w:p w:rsidR="00DE0333" w:rsidRDefault="00DE0333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DE0333" w:rsidRPr="00511A1A" w:rsidRDefault="00DE0333" w:rsidP="00504DA4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DE0333">
      <w:trPr>
        <w:cantSplit/>
      </w:trPr>
      <w:tc>
        <w:tcPr>
          <w:tcW w:w="2160" w:type="dxa"/>
        </w:tcPr>
        <w:p w:rsidR="00DE0333" w:rsidRPr="00E219C8" w:rsidRDefault="00DE0333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 xml:space="preserve">Directie </w:t>
          </w:r>
          <w:r w:rsidR="005015C9">
            <w:rPr>
              <w:b/>
              <w:noProof w:val="0"/>
            </w:rPr>
            <w:t>Directe Belastingen</w:t>
          </w:r>
        </w:p>
        <w:p w:rsidR="00DE0333" w:rsidRPr="005C20AA" w:rsidRDefault="00DE0333" w:rsidP="001A3070">
          <w:pPr>
            <w:pStyle w:val="Huisstijl-Adres"/>
            <w:rPr>
              <w:u w:val="single"/>
            </w:rPr>
          </w:pPr>
          <w:r>
            <w:t>Korte Voorhout 7</w:t>
          </w:r>
          <w:r>
            <w:br/>
          </w:r>
          <w:r w:rsidRPr="0014786A">
            <w:t>25</w:t>
          </w:r>
          <w:r>
            <w:t xml:space="preserve">11 CW </w:t>
          </w:r>
          <w:r w:rsidRPr="0014786A">
            <w:t xml:space="preserve"> 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 xml:space="preserve"> 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hyperlink r:id="rId1" w:history="1">
            <w:r w:rsidRPr="00203792">
              <w:t>www.minfin.nl</w:t>
            </w:r>
          </w:hyperlink>
        </w:p>
        <w:p w:rsidR="00DE0333" w:rsidRPr="00092C5C" w:rsidRDefault="00DE0333" w:rsidP="005015C9">
          <w:pPr>
            <w:pStyle w:val="Huisstijl-Adres"/>
            <w:keepLines/>
            <w:widowControl w:val="0"/>
            <w:suppressAutoHyphens/>
          </w:pPr>
          <w:r>
            <w:rPr>
              <w:b/>
              <w:bCs/>
            </w:rPr>
            <w:t>Inlichtingen</w:t>
          </w:r>
          <w:r w:rsidRPr="00092799">
            <w:rPr>
              <w:b/>
              <w:bCs/>
            </w:rPr>
            <w:br/>
          </w:r>
          <w:r w:rsidR="005015C9">
            <w:t>mr. A.K. Teitsma</w:t>
          </w:r>
          <w:r w:rsidR="00DC7838">
            <w:br/>
          </w:r>
          <w:r w:rsidR="00DC7838" w:rsidRPr="00022527">
            <w:t>T</w:t>
          </w:r>
          <w:r w:rsidR="00DC7838" w:rsidRPr="00022527">
            <w:tab/>
            <w:t xml:space="preserve">070-342 </w:t>
          </w:r>
          <w:r w:rsidR="00092C5C">
            <w:t>8</w:t>
          </w:r>
          <w:r w:rsidR="005015C9">
            <w:t>132</w:t>
          </w:r>
          <w:r w:rsidR="00DC7838" w:rsidRPr="00022527">
            <w:br/>
          </w:r>
          <w:r w:rsidR="005015C9">
            <w:rPr>
              <w:noProof w:val="0"/>
            </w:rPr>
            <w:t>a.k.teitsma</w:t>
          </w:r>
          <w:r>
            <w:rPr>
              <w:noProof w:val="0"/>
            </w:rPr>
            <w:t>@minfin.nl</w:t>
          </w:r>
        </w:p>
      </w:tc>
    </w:tr>
    <w:tr w:rsidR="00DE0333">
      <w:trPr>
        <w:cantSplit/>
        <w:trHeight w:hRule="exact" w:val="200"/>
      </w:trPr>
      <w:tc>
        <w:tcPr>
          <w:tcW w:w="2160" w:type="dxa"/>
        </w:tcPr>
        <w:p w:rsidR="00DE0333" w:rsidRPr="00DF54D9" w:rsidRDefault="00DE0333" w:rsidP="001A3070">
          <w:pPr>
            <w:keepLines/>
            <w:widowControl w:val="0"/>
            <w:suppressAutoHyphens/>
          </w:pPr>
        </w:p>
      </w:tc>
    </w:tr>
    <w:tr w:rsidR="00DE0333">
      <w:trPr>
        <w:cantSplit/>
        <w:trHeight w:val="1740"/>
      </w:trPr>
      <w:tc>
        <w:tcPr>
          <w:tcW w:w="2160" w:type="dxa"/>
        </w:tcPr>
        <w:p w:rsidR="00DE0333" w:rsidRDefault="00DE0333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DE0333" w:rsidRDefault="005015C9" w:rsidP="001A3070">
          <w:pPr>
            <w:pStyle w:val="Huisstijl-Gegeven"/>
            <w:keepLines/>
            <w:widowControl w:val="0"/>
            <w:suppressAutoHyphens/>
          </w:pPr>
          <w:r>
            <w:t>DB</w:t>
          </w:r>
          <w:r w:rsidR="00DE0333">
            <w:t>/20</w:t>
          </w:r>
          <w:r w:rsidR="00DC7838">
            <w:t>1</w:t>
          </w:r>
          <w:r w:rsidR="00092C5C">
            <w:t>2</w:t>
          </w:r>
          <w:r w:rsidR="00DE0333">
            <w:t>/</w:t>
          </w:r>
          <w:r>
            <w:t>4</w:t>
          </w:r>
          <w:r w:rsidR="00FE316A">
            <w:t>49</w:t>
          </w:r>
          <w:r w:rsidR="00212F01">
            <w:t xml:space="preserve"> M</w:t>
          </w:r>
        </w:p>
        <w:p w:rsidR="00DE0333" w:rsidRDefault="00DE0333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DE0333" w:rsidRDefault="00DE0333" w:rsidP="001A3070">
          <w:pPr>
            <w:pStyle w:val="Huisstijl-Gegeven"/>
            <w:keepLines/>
            <w:widowControl w:val="0"/>
            <w:suppressAutoHyphens/>
          </w:pPr>
        </w:p>
        <w:p w:rsidR="00DE0333" w:rsidRDefault="00DE0333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DE0333" w:rsidRDefault="005015C9" w:rsidP="001A3070">
          <w:pPr>
            <w:pStyle w:val="Huisstijl-Gegeven"/>
            <w:keepLines/>
            <w:widowControl w:val="0"/>
            <w:suppressAutoHyphens/>
          </w:pPr>
          <w:r>
            <w:t>1</w:t>
          </w:r>
        </w:p>
      </w:tc>
    </w:tr>
  </w:tbl>
  <w:p w:rsidR="00DE0333" w:rsidRDefault="00D22BC4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DE0333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DE0333" w:rsidRDefault="00DE0333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DE0333" w:rsidRPr="007714D5" w:rsidRDefault="009B02F6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1" name="Afbeelding 1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DE0333" w:rsidRDefault="00DE0333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DE0333">
      <w:trPr>
        <w:trHeight w:val="400"/>
      </w:trPr>
      <w:tc>
        <w:tcPr>
          <w:tcW w:w="7520" w:type="dxa"/>
          <w:shd w:val="clear" w:color="auto" w:fill="auto"/>
        </w:tcPr>
        <w:p w:rsidR="00DE0333" w:rsidRPr="00BC3B53" w:rsidRDefault="00DE0333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DE0333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DE0333" w:rsidRDefault="00DE0333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 der Staten-Generaal</w:t>
          </w:r>
        </w:p>
        <w:p w:rsidR="00DE0333" w:rsidRDefault="00DE0333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DE0333" w:rsidRPr="007864B2" w:rsidRDefault="00DE0333" w:rsidP="007864B2">
          <w:pPr>
            <w:pStyle w:val="Huisstijl-NAW"/>
          </w:pPr>
          <w:r>
            <w:rPr>
              <w:noProof w:val="0"/>
            </w:rPr>
            <w:t>2500 EA 's GRAVENHAGE</w:t>
          </w:r>
        </w:p>
      </w:tc>
    </w:tr>
    <w:tr w:rsidR="00DE0333">
      <w:trPr>
        <w:trHeight w:hRule="exact" w:val="400"/>
      </w:trPr>
      <w:tc>
        <w:tcPr>
          <w:tcW w:w="7520" w:type="dxa"/>
          <w:shd w:val="clear" w:color="auto" w:fill="auto"/>
        </w:tcPr>
        <w:p w:rsidR="00DE0333" w:rsidRPr="00035E67" w:rsidRDefault="00DE0333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DE0333">
      <w:trPr>
        <w:trHeight w:val="240"/>
      </w:trPr>
      <w:tc>
        <w:tcPr>
          <w:tcW w:w="7520" w:type="dxa"/>
          <w:shd w:val="clear" w:color="auto" w:fill="auto"/>
        </w:tcPr>
        <w:p w:rsidR="00DE0333" w:rsidRPr="00035E67" w:rsidRDefault="00DE0333" w:rsidP="00883343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86721E">
            <w:rPr>
              <w:rFonts w:cs="Verdana"/>
              <w:szCs w:val="18"/>
            </w:rPr>
            <w:t>23 november 2012</w:t>
          </w:r>
        </w:p>
      </w:tc>
    </w:tr>
    <w:tr w:rsidR="00DE0333" w:rsidRPr="00511A1A">
      <w:trPr>
        <w:trHeight w:val="240"/>
      </w:trPr>
      <w:tc>
        <w:tcPr>
          <w:tcW w:w="7520" w:type="dxa"/>
          <w:shd w:val="clear" w:color="auto" w:fill="auto"/>
        </w:tcPr>
        <w:p w:rsidR="00DE0333" w:rsidRPr="00511A1A" w:rsidRDefault="00DE0333" w:rsidP="005015C9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>
            <w:t xml:space="preserve">Voorstel van wet </w:t>
          </w:r>
          <w:r w:rsidR="005015C9">
            <w:t>tot</w:t>
          </w:r>
          <w:r>
            <w:t xml:space="preserve"> wijziging van </w:t>
          </w:r>
          <w:r w:rsidR="005015C9">
            <w:t>de Invorderingswet 1990</w:t>
          </w:r>
          <w:r>
            <w:t xml:space="preserve"> (</w:t>
          </w:r>
          <w:r w:rsidR="005015C9">
            <w:t>Wet uitstel van betaling exitheffingen</w:t>
          </w:r>
          <w:r>
            <w:t>)</w:t>
          </w:r>
          <w:r w:rsidRPr="00511A1A">
            <w:rPr>
              <w:rFonts w:cs="Verdana"/>
              <w:szCs w:val="18"/>
            </w:rPr>
            <w:t xml:space="preserve"> </w:t>
          </w:r>
        </w:p>
      </w:tc>
    </w:tr>
  </w:tbl>
  <w:p w:rsidR="00DE0333" w:rsidRDefault="00DE0333" w:rsidP="00C171A5">
    <w:pPr>
      <w:pStyle w:val="Koptekst"/>
    </w:pPr>
  </w:p>
  <w:p w:rsidR="00DE0333" w:rsidRDefault="00DE0333" w:rsidP="00C171A5">
    <w:pPr>
      <w:pStyle w:val="Koptekst"/>
    </w:pPr>
  </w:p>
  <w:p w:rsidR="00DE0333" w:rsidRDefault="00DE0333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9C4"/>
    <w:rsid w:val="0002070E"/>
    <w:rsid w:val="00057485"/>
    <w:rsid w:val="00074FB2"/>
    <w:rsid w:val="0009207D"/>
    <w:rsid w:val="00092C5C"/>
    <w:rsid w:val="000A066B"/>
    <w:rsid w:val="000C0193"/>
    <w:rsid w:val="000E7FFB"/>
    <w:rsid w:val="00111A33"/>
    <w:rsid w:val="001279C4"/>
    <w:rsid w:val="001A3070"/>
    <w:rsid w:val="001B472A"/>
    <w:rsid w:val="001F10DD"/>
    <w:rsid w:val="00212F01"/>
    <w:rsid w:val="00213BEA"/>
    <w:rsid w:val="00217FE6"/>
    <w:rsid w:val="002357D8"/>
    <w:rsid w:val="002849F3"/>
    <w:rsid w:val="002A6BD9"/>
    <w:rsid w:val="002B6331"/>
    <w:rsid w:val="00317787"/>
    <w:rsid w:val="00346C84"/>
    <w:rsid w:val="003551FC"/>
    <w:rsid w:val="00376869"/>
    <w:rsid w:val="003977EA"/>
    <w:rsid w:val="003C2F4F"/>
    <w:rsid w:val="003D0059"/>
    <w:rsid w:val="003D4190"/>
    <w:rsid w:val="003E7321"/>
    <w:rsid w:val="00412A94"/>
    <w:rsid w:val="00437506"/>
    <w:rsid w:val="00450A78"/>
    <w:rsid w:val="0046678F"/>
    <w:rsid w:val="00477F76"/>
    <w:rsid w:val="0049681B"/>
    <w:rsid w:val="004A4E9B"/>
    <w:rsid w:val="004A6774"/>
    <w:rsid w:val="004C51BF"/>
    <w:rsid w:val="004F717F"/>
    <w:rsid w:val="005015C9"/>
    <w:rsid w:val="00501D24"/>
    <w:rsid w:val="00504B34"/>
    <w:rsid w:val="00504DA4"/>
    <w:rsid w:val="00510A3B"/>
    <w:rsid w:val="00511A1A"/>
    <w:rsid w:val="005442E0"/>
    <w:rsid w:val="00547D6D"/>
    <w:rsid w:val="0055423C"/>
    <w:rsid w:val="00581A12"/>
    <w:rsid w:val="00590E19"/>
    <w:rsid w:val="005A3887"/>
    <w:rsid w:val="005B5ED4"/>
    <w:rsid w:val="005C593C"/>
    <w:rsid w:val="005E6684"/>
    <w:rsid w:val="006056DF"/>
    <w:rsid w:val="00650C1B"/>
    <w:rsid w:val="006A0858"/>
    <w:rsid w:val="006A748B"/>
    <w:rsid w:val="006E50EC"/>
    <w:rsid w:val="0076357D"/>
    <w:rsid w:val="00766017"/>
    <w:rsid w:val="007714D5"/>
    <w:rsid w:val="007774C6"/>
    <w:rsid w:val="007864B2"/>
    <w:rsid w:val="00795CCD"/>
    <w:rsid w:val="007A2DBC"/>
    <w:rsid w:val="007B4E1F"/>
    <w:rsid w:val="007E57C9"/>
    <w:rsid w:val="008038EC"/>
    <w:rsid w:val="00812F5E"/>
    <w:rsid w:val="00815894"/>
    <w:rsid w:val="00825FE1"/>
    <w:rsid w:val="00835668"/>
    <w:rsid w:val="00850DE9"/>
    <w:rsid w:val="00864988"/>
    <w:rsid w:val="00866A32"/>
    <w:rsid w:val="0086721E"/>
    <w:rsid w:val="00883343"/>
    <w:rsid w:val="00885400"/>
    <w:rsid w:val="008D34AB"/>
    <w:rsid w:val="008D4263"/>
    <w:rsid w:val="008F6E53"/>
    <w:rsid w:val="00901AEB"/>
    <w:rsid w:val="009076AE"/>
    <w:rsid w:val="00920057"/>
    <w:rsid w:val="00924310"/>
    <w:rsid w:val="00936E01"/>
    <w:rsid w:val="00970965"/>
    <w:rsid w:val="00987301"/>
    <w:rsid w:val="009A4C25"/>
    <w:rsid w:val="009B02F6"/>
    <w:rsid w:val="00A022BC"/>
    <w:rsid w:val="00A110F9"/>
    <w:rsid w:val="00A816C5"/>
    <w:rsid w:val="00AA0034"/>
    <w:rsid w:val="00AA2613"/>
    <w:rsid w:val="00AA7D8F"/>
    <w:rsid w:val="00AB1EDC"/>
    <w:rsid w:val="00B4564F"/>
    <w:rsid w:val="00B47C43"/>
    <w:rsid w:val="00BC2209"/>
    <w:rsid w:val="00BD6137"/>
    <w:rsid w:val="00BE7545"/>
    <w:rsid w:val="00BF3835"/>
    <w:rsid w:val="00BF53DE"/>
    <w:rsid w:val="00C0181D"/>
    <w:rsid w:val="00C11C4A"/>
    <w:rsid w:val="00C171A5"/>
    <w:rsid w:val="00C4654C"/>
    <w:rsid w:val="00C525CB"/>
    <w:rsid w:val="00C679E0"/>
    <w:rsid w:val="00C67C57"/>
    <w:rsid w:val="00C751BD"/>
    <w:rsid w:val="00C9283A"/>
    <w:rsid w:val="00CB2F2D"/>
    <w:rsid w:val="00CC227D"/>
    <w:rsid w:val="00CE0AE1"/>
    <w:rsid w:val="00CE1E84"/>
    <w:rsid w:val="00D00871"/>
    <w:rsid w:val="00D22BC4"/>
    <w:rsid w:val="00D317DC"/>
    <w:rsid w:val="00D34839"/>
    <w:rsid w:val="00D40775"/>
    <w:rsid w:val="00D65289"/>
    <w:rsid w:val="00D91DA4"/>
    <w:rsid w:val="00D95A77"/>
    <w:rsid w:val="00DC7838"/>
    <w:rsid w:val="00DE0333"/>
    <w:rsid w:val="00DE2366"/>
    <w:rsid w:val="00DF6B85"/>
    <w:rsid w:val="00E05455"/>
    <w:rsid w:val="00E219C8"/>
    <w:rsid w:val="00E313A8"/>
    <w:rsid w:val="00E64419"/>
    <w:rsid w:val="00E65B4D"/>
    <w:rsid w:val="00EA104F"/>
    <w:rsid w:val="00EB0295"/>
    <w:rsid w:val="00EE1559"/>
    <w:rsid w:val="00F21C3E"/>
    <w:rsid w:val="00F257B6"/>
    <w:rsid w:val="00F5152A"/>
    <w:rsid w:val="00FA69B4"/>
    <w:rsid w:val="00FB0BA0"/>
    <w:rsid w:val="00FC277B"/>
    <w:rsid w:val="00FE316A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  <w:style w:type="paragraph" w:customStyle="1" w:styleId="CharChar">
    <w:name w:val="Char Char"/>
    <w:basedOn w:val="Standaard"/>
    <w:rsid w:val="00DC783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1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1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infi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153</ap:Characters>
  <ap:DocSecurity>0</ap:DocSecurity>
  <ap:Lines>1</ap:Lines>
  <ap:Paragraphs>1</ap:Paragraphs>
  <ap:ScaleCrop>false</ap:ScaleCrop>
  <ap:LinksUpToDate>false</ap:LinksUpToDate>
  <ap:CharactersWithSpaces>179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2012-11-23T15:31:00.0000000Z</dcterms:created>
  <dcterms:modified xsi:type="dcterms:W3CDTF">2012-11-23T15:31:00.0000000Z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0x0101008B74E2B4E64C524BB9FDCC21CA66D637</vt:lpwstr>
  </property>
  <property fmtid="{D5CDD505-2E9C-101B-9397-08002B2CF9AE}" pid="3" name="Gereserveerd">
    <vt:lpwstr>true</vt:lpwstr>
  </property>
  <property fmtid="{D5CDD505-2E9C-101B-9397-08002B2CF9AE}" pid="4" name="GereserveerdDoor">
    <vt:lpwstr>colt2206</vt:lpwstr>
  </property>
  <property fmtid="{D5CDD505-2E9C-101B-9397-08002B2CF9AE}" pid="5" name="Door">
    <vt:lpwstr>Collaris T.</vt:lpwstr>
  </property>
</Properties>
</file>