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F" w:rsidP="00F25B5F" w:rsidRDefault="00110FD9">
      <w:r>
        <w:t>Geachte voorzitter,</w:t>
      </w:r>
    </w:p>
    <w:p w:rsidR="00110FD9" w:rsidP="00F25B5F" w:rsidRDefault="00110FD9"/>
    <w:p w:rsidR="00110FD9" w:rsidP="00110FD9" w:rsidRDefault="00110FD9">
      <w:r>
        <w:t xml:space="preserve">Hierbij bied ik u de nota naar aanleiding van het verslag inzake het bovenvermelde voorstel aan. </w:t>
      </w:r>
    </w:p>
    <w:p w:rsidR="00110FD9" w:rsidP="00110FD9" w:rsidRDefault="00110FD9"/>
    <w:p w:rsidR="00110FD9" w:rsidP="00110FD9" w:rsidRDefault="00110FD9">
      <w:pPr>
        <w:spacing w:before="240" w:after="120" w:line="260" w:lineRule="exact"/>
      </w:pPr>
      <w:r>
        <w:t>Hoogachtend,</w:t>
      </w:r>
    </w:p>
    <w:p w:rsidR="00110FD9" w:rsidP="00110FD9" w:rsidRDefault="00110FD9"/>
    <w:p w:rsidR="00110FD9" w:rsidP="00110FD9" w:rsidRDefault="00110FD9"/>
    <w:p w:rsidR="00110FD9" w:rsidP="00110FD9" w:rsidRDefault="00110FD9">
      <w:r>
        <w:t>de Staatssecretaris van Financiën,</w:t>
      </w:r>
    </w:p>
    <w:p w:rsidR="00110FD9" w:rsidP="00110FD9" w:rsidRDefault="00110FD9"/>
    <w:p w:rsidR="00110FD9" w:rsidP="00110FD9" w:rsidRDefault="00110FD9"/>
    <w:p w:rsidR="00110FD9" w:rsidP="00110FD9" w:rsidRDefault="00110FD9"/>
    <w:p w:rsidRPr="007A2DBC" w:rsidR="00110FD9" w:rsidP="00110FD9" w:rsidRDefault="00110FD9"/>
    <w:p w:rsidR="00110FD9" w:rsidP="00110FD9" w:rsidRDefault="00110FD9"/>
    <w:p w:rsidR="00110FD9" w:rsidP="00110FD9" w:rsidRDefault="00110FD9">
      <w:pPr>
        <w:rPr>
          <w:szCs w:val="18"/>
        </w:rPr>
      </w:pPr>
    </w:p>
    <w:p w:rsidR="00110FD9" w:rsidP="00110FD9" w:rsidRDefault="00110FD9">
      <w:pPr>
        <w:rPr>
          <w:szCs w:val="18"/>
        </w:rPr>
      </w:pPr>
    </w:p>
    <w:p w:rsidRPr="00110FD9" w:rsidR="00110FD9" w:rsidP="00110FD9" w:rsidRDefault="00110FD9">
      <w:r w:rsidRPr="00110FD9">
        <w:rPr>
          <w:szCs w:val="18"/>
        </w:rPr>
        <w:t>mr. drs. F.H.H. Weekers</w:t>
      </w:r>
    </w:p>
    <w:p w:rsidRPr="007A2DBC" w:rsidR="00F25B5F" w:rsidP="007A2DBC" w:rsidRDefault="00F25B5F"/>
    <w:sectPr w:rsidRPr="007A2DBC" w:rsidR="00F25B5F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2D" w:rsidRDefault="00F1422D" w:rsidP="00A16B94">
      <w:pPr>
        <w:spacing w:line="240" w:lineRule="auto"/>
      </w:pPr>
      <w:r>
        <w:separator/>
      </w:r>
    </w:p>
  </w:endnote>
  <w:endnote w:type="continuationSeparator" w:id="0">
    <w:p w:rsidR="00F1422D" w:rsidRDefault="00F1422D" w:rsidP="00A16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9B" w:rsidRDefault="009F6C9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A50E0">
      <w:trPr>
        <w:trHeight w:hRule="exact" w:val="240"/>
      </w:trPr>
      <w:tc>
        <w:tcPr>
          <w:tcW w:w="7752" w:type="dxa"/>
          <w:shd w:val="clear" w:color="auto" w:fill="auto"/>
        </w:tcPr>
        <w:p w:rsidR="00AA50E0" w:rsidRDefault="00AA50E0" w:rsidP="00C171A5">
          <w:pPr>
            <w:pStyle w:val="Huisstijl-Rubricering"/>
          </w:pPr>
        </w:p>
      </w:tc>
      <w:tc>
        <w:tcPr>
          <w:tcW w:w="2148" w:type="dxa"/>
        </w:tcPr>
        <w:p w:rsidR="00AA50E0" w:rsidRDefault="00AA50E0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1065E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1065E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51065E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AA50E0" w:rsidRPr="00274322" w:rsidRDefault="00AA50E0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A50E0">
      <w:trPr>
        <w:trHeight w:hRule="exact" w:val="240"/>
      </w:trPr>
      <w:tc>
        <w:tcPr>
          <w:tcW w:w="7752" w:type="dxa"/>
          <w:shd w:val="clear" w:color="auto" w:fill="auto"/>
        </w:tcPr>
        <w:p w:rsidR="00AA50E0" w:rsidRPr="00274322" w:rsidRDefault="00AA50E0" w:rsidP="00F25B5F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AA50E0" w:rsidRDefault="00AA50E0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1065E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1065E" w:rsidRPr="00CD362D">
            <w:rPr>
              <w:rStyle w:val="Huisstijl-GegevenCharChar"/>
            </w:rPr>
            <w:fldChar w:fldCharType="separate"/>
          </w:r>
          <w:r w:rsidR="00B969E5">
            <w:rPr>
              <w:rStyle w:val="Huisstijl-GegevenCharChar"/>
            </w:rPr>
            <w:t>1</w:t>
          </w:r>
          <w:r w:rsidR="0051065E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969E5">
              <w:t>1</w:t>
            </w:r>
          </w:fldSimple>
        </w:p>
      </w:tc>
    </w:tr>
  </w:tbl>
  <w:p w:rsidR="00AA50E0" w:rsidRDefault="00AA50E0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2D" w:rsidRDefault="00F1422D" w:rsidP="00A16B94">
      <w:pPr>
        <w:spacing w:line="240" w:lineRule="auto"/>
      </w:pPr>
      <w:r>
        <w:separator/>
      </w:r>
    </w:p>
  </w:footnote>
  <w:footnote w:type="continuationSeparator" w:id="0">
    <w:p w:rsidR="00F1422D" w:rsidRDefault="00F1422D" w:rsidP="00A16B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9B" w:rsidRDefault="009F6C9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AA50E0">
      <w:trPr>
        <w:cantSplit/>
        <w:trHeight w:val="20"/>
      </w:trPr>
      <w:tc>
        <w:tcPr>
          <w:tcW w:w="2160" w:type="dxa"/>
        </w:tcPr>
        <w:p w:rsidR="00AA50E0" w:rsidRPr="00F5152A" w:rsidRDefault="00AA50E0" w:rsidP="00F25B5F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Directe Belastingen</w:t>
          </w:r>
        </w:p>
      </w:tc>
    </w:tr>
    <w:tr w:rsidR="00AA50E0">
      <w:trPr>
        <w:cantSplit/>
        <w:trHeight w:val="92"/>
      </w:trPr>
      <w:tc>
        <w:tcPr>
          <w:tcW w:w="2160" w:type="dxa"/>
        </w:tcPr>
        <w:p w:rsidR="00AA50E0" w:rsidRDefault="00AA50E0" w:rsidP="00812F5E">
          <w:pPr>
            <w:pStyle w:val="Huisstijl-Voorwaarden"/>
            <w:keepLines/>
            <w:widowControl w:val="0"/>
            <w:suppressAutoHyphens/>
          </w:pPr>
        </w:p>
      </w:tc>
    </w:tr>
    <w:tr w:rsidR="00AA50E0">
      <w:trPr>
        <w:cantSplit/>
        <w:trHeight w:val="20"/>
      </w:trPr>
      <w:tc>
        <w:tcPr>
          <w:tcW w:w="2160" w:type="dxa"/>
        </w:tcPr>
        <w:p w:rsidR="00AA50E0" w:rsidRDefault="00AA50E0" w:rsidP="00812F5E">
          <w:pPr>
            <w:pStyle w:val="Huisstijl-Kopje"/>
          </w:pPr>
          <w:r>
            <w:t>Ons kenmerk</w:t>
          </w:r>
        </w:p>
        <w:p w:rsidR="00AA50E0" w:rsidRDefault="00AA50E0" w:rsidP="00BF53DE">
          <w:pPr>
            <w:pStyle w:val="Huisstijl-Gegeven"/>
          </w:pPr>
          <w:r>
            <w:rPr>
              <w:noProof w:val="0"/>
            </w:rPr>
            <w:t>DB</w:t>
          </w:r>
          <w:r w:rsidRPr="0049681B">
            <w:t xml:space="preserve">/ </w:t>
          </w:r>
          <w:r>
            <w:t>U</w:t>
          </w:r>
        </w:p>
        <w:p w:rsidR="00AA50E0" w:rsidRPr="0049681B" w:rsidRDefault="00AA50E0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AA50E0">
      <w:trPr>
        <w:cantSplit/>
        <w:trHeight w:val="20"/>
      </w:trPr>
      <w:tc>
        <w:tcPr>
          <w:tcW w:w="2160" w:type="dxa"/>
        </w:tcPr>
        <w:p w:rsidR="00AA50E0" w:rsidRDefault="00AA50E0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AA50E0" w:rsidRPr="00511A1A" w:rsidRDefault="00AA50E0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AA50E0" w:rsidRPr="00110FD9">
      <w:trPr>
        <w:cantSplit/>
      </w:trPr>
      <w:tc>
        <w:tcPr>
          <w:tcW w:w="2160" w:type="dxa"/>
        </w:tcPr>
        <w:p w:rsidR="00AA50E0" w:rsidRPr="00E219C8" w:rsidRDefault="00AA50E0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Directe Belastingen</w:t>
          </w:r>
          <w:r w:rsidRPr="00E219C8">
            <w:rPr>
              <w:b/>
            </w:rPr>
            <w:t xml:space="preserve"> </w:t>
          </w:r>
        </w:p>
        <w:p w:rsidR="00AA50E0" w:rsidRPr="005C20AA" w:rsidRDefault="00AA50E0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AA50E0" w:rsidRDefault="00AA50E0" w:rsidP="00110FD9">
          <w:pPr>
            <w:pStyle w:val="Huisstijl-Adres"/>
            <w:keepLines/>
            <w:widowControl w:val="0"/>
            <w:suppressAutoHyphens/>
            <w:spacing w:after="0"/>
            <w:rPr>
              <w:noProof w:val="0"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mw. mr. A.M.L. Wekking</w:t>
          </w:r>
        </w:p>
        <w:p w:rsidR="00AA50E0" w:rsidRPr="0083178B" w:rsidRDefault="00AA50E0" w:rsidP="00110FD9">
          <w:pPr>
            <w:pStyle w:val="Huisstijl-Adres"/>
            <w:keepLines/>
            <w:widowControl w:val="0"/>
            <w:suppressAutoHyphens/>
            <w:spacing w:after="0"/>
          </w:pPr>
          <w:r>
            <w:rPr>
              <w:noProof w:val="0"/>
            </w:rPr>
            <w:t>mw.</w:t>
          </w:r>
          <w:r>
            <w:t xml:space="preserve"> </w:t>
          </w:r>
          <w:r>
            <w:rPr>
              <w:noProof w:val="0"/>
            </w:rPr>
            <w:t>mr. M.C.</w:t>
          </w:r>
          <w:r>
            <w:t xml:space="preserve"> </w:t>
          </w:r>
          <w:r>
            <w:rPr>
              <w:noProof w:val="0"/>
            </w:rPr>
            <w:t>Beetsma</w:t>
          </w:r>
          <w:r>
            <w:t xml:space="preserve"> </w:t>
          </w:r>
        </w:p>
        <w:p w:rsidR="00AA50E0" w:rsidRDefault="00AA50E0" w:rsidP="00110FD9">
          <w:pPr>
            <w:pStyle w:val="Huisstijl-Adres"/>
            <w:keepLines/>
            <w:widowControl w:val="0"/>
            <w:suppressAutoHyphens/>
            <w:spacing w:after="0"/>
            <w:rPr>
              <w:noProof w:val="0"/>
              <w:lang w:val="en-US"/>
            </w:rPr>
          </w:pPr>
          <w:r w:rsidRPr="00110FD9">
            <w:rPr>
              <w:lang w:val="en-US"/>
            </w:rPr>
            <w:t>T</w:t>
          </w:r>
          <w:r w:rsidRPr="00110FD9">
            <w:rPr>
              <w:lang w:val="en-US"/>
            </w:rPr>
            <w:tab/>
            <w:t>0</w:t>
          </w:r>
          <w:r w:rsidRPr="00110FD9">
            <w:rPr>
              <w:noProof w:val="0"/>
              <w:lang w:val="en-US"/>
            </w:rPr>
            <w:t>70-342 8014/ 8264</w:t>
          </w:r>
          <w:r w:rsidRPr="00110FD9">
            <w:rPr>
              <w:lang w:val="en-US"/>
            </w:rPr>
            <w:br/>
            <w:t>F</w:t>
          </w:r>
          <w:r w:rsidRPr="00110FD9">
            <w:rPr>
              <w:lang w:val="en-US"/>
            </w:rPr>
            <w:tab/>
            <w:t>0</w:t>
          </w:r>
          <w:r w:rsidRPr="00110FD9">
            <w:rPr>
              <w:noProof w:val="0"/>
              <w:lang w:val="en-US"/>
            </w:rPr>
            <w:t>70-3427992</w:t>
          </w:r>
          <w:r w:rsidRPr="00110FD9">
            <w:rPr>
              <w:lang w:val="en-US"/>
            </w:rPr>
            <w:br/>
          </w:r>
          <w:r>
            <w:rPr>
              <w:noProof w:val="0"/>
              <w:lang w:val="en-US"/>
            </w:rPr>
            <w:t>a.m.l.wekking@minfin.nl/</w:t>
          </w:r>
        </w:p>
        <w:p w:rsidR="00AA50E0" w:rsidRPr="00110FD9" w:rsidRDefault="00AA50E0" w:rsidP="00110FD9">
          <w:pPr>
            <w:pStyle w:val="Huisstijl-Adres"/>
            <w:keepLines/>
            <w:widowControl w:val="0"/>
            <w:suppressAutoHyphens/>
            <w:spacing w:after="0"/>
            <w:rPr>
              <w:lang w:val="en-US"/>
            </w:rPr>
          </w:pPr>
          <w:r w:rsidRPr="00110FD9">
            <w:rPr>
              <w:noProof w:val="0"/>
              <w:lang w:val="en-US"/>
            </w:rPr>
            <w:t>m.c.beetsma@minfin.nl</w:t>
          </w:r>
        </w:p>
      </w:tc>
    </w:tr>
    <w:tr w:rsidR="00AA50E0" w:rsidRPr="00110FD9">
      <w:trPr>
        <w:cantSplit/>
        <w:trHeight w:hRule="exact" w:val="200"/>
      </w:trPr>
      <w:tc>
        <w:tcPr>
          <w:tcW w:w="2160" w:type="dxa"/>
        </w:tcPr>
        <w:p w:rsidR="00AA50E0" w:rsidRPr="00110FD9" w:rsidRDefault="00AA50E0" w:rsidP="001A3070">
          <w:pPr>
            <w:keepLines/>
            <w:widowControl w:val="0"/>
            <w:suppressAutoHyphens/>
            <w:rPr>
              <w:lang w:val="en-US"/>
            </w:rPr>
          </w:pPr>
        </w:p>
      </w:tc>
    </w:tr>
    <w:tr w:rsidR="00AA50E0">
      <w:trPr>
        <w:cantSplit/>
        <w:trHeight w:val="1740"/>
      </w:trPr>
      <w:tc>
        <w:tcPr>
          <w:tcW w:w="2160" w:type="dxa"/>
        </w:tcPr>
        <w:p w:rsidR="00AA50E0" w:rsidRDefault="00AA50E0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AA50E0" w:rsidRDefault="00AA50E0" w:rsidP="001A3070">
          <w:pPr>
            <w:pStyle w:val="Huisstijl-Gegeven"/>
            <w:keepLines/>
            <w:widowControl w:val="0"/>
            <w:suppressAutoHyphens/>
          </w:pPr>
          <w:r w:rsidRPr="00B52643">
            <w:rPr>
              <w:noProof w:val="0"/>
            </w:rPr>
            <w:t>DB</w:t>
          </w:r>
          <w:r w:rsidRPr="00B52643">
            <w:t>/ 2012</w:t>
          </w:r>
          <w:r>
            <w:t>/380</w:t>
          </w:r>
        </w:p>
        <w:p w:rsidR="00AA50E0" w:rsidRDefault="00AA50E0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AA50E0" w:rsidRDefault="00AA50E0" w:rsidP="001A3070">
          <w:pPr>
            <w:pStyle w:val="Huisstijl-Gegeven"/>
            <w:keepLines/>
            <w:widowControl w:val="0"/>
            <w:suppressAutoHyphens/>
          </w:pPr>
        </w:p>
        <w:p w:rsidR="00AA50E0" w:rsidRDefault="00AA50E0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AA50E0" w:rsidRDefault="00AA50E0" w:rsidP="00F25B5F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1</w:t>
          </w:r>
        </w:p>
      </w:tc>
    </w:tr>
  </w:tbl>
  <w:p w:rsidR="00AA50E0" w:rsidRDefault="0051065E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AA50E0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AA50E0" w:rsidRDefault="00AA50E0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AA50E0" w:rsidRPr="007714D5" w:rsidRDefault="00B969E5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A50E0" w:rsidRDefault="00AA50E0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AA50E0">
      <w:trPr>
        <w:trHeight w:val="400"/>
      </w:trPr>
      <w:tc>
        <w:tcPr>
          <w:tcW w:w="7520" w:type="dxa"/>
          <w:shd w:val="clear" w:color="auto" w:fill="auto"/>
        </w:tcPr>
        <w:p w:rsidR="00AA50E0" w:rsidRPr="00BC3B53" w:rsidRDefault="00AA50E0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AA50E0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A50E0" w:rsidRPr="00AF7F3D" w:rsidRDefault="00AA50E0" w:rsidP="00AF7F3D">
          <w:pPr>
            <w:pStyle w:val="Huisstijl-Rubricering"/>
            <w:rPr>
              <w:rFonts w:cs="Verdana"/>
            </w:rPr>
          </w:pPr>
        </w:p>
        <w:p w:rsidR="00AA50E0" w:rsidRDefault="00AA50E0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AA50E0" w:rsidRDefault="00AA50E0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AA50E0" w:rsidRPr="007864B2" w:rsidRDefault="00AA50E0" w:rsidP="00F25B5F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AA50E0">
      <w:trPr>
        <w:trHeight w:hRule="exact" w:val="400"/>
      </w:trPr>
      <w:tc>
        <w:tcPr>
          <w:tcW w:w="7520" w:type="dxa"/>
          <w:shd w:val="clear" w:color="auto" w:fill="auto"/>
        </w:tcPr>
        <w:p w:rsidR="00AA50E0" w:rsidRPr="00035E67" w:rsidRDefault="00AA50E0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A50E0">
      <w:trPr>
        <w:trHeight w:val="240"/>
      </w:trPr>
      <w:tc>
        <w:tcPr>
          <w:tcW w:w="7520" w:type="dxa"/>
          <w:shd w:val="clear" w:color="auto" w:fill="auto"/>
        </w:tcPr>
        <w:p w:rsidR="00AA50E0" w:rsidRPr="00035E67" w:rsidRDefault="00AA50E0" w:rsidP="00F25B5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9F6C9B">
            <w:rPr>
              <w:rFonts w:cs="Verdana"/>
              <w:szCs w:val="18"/>
            </w:rPr>
            <w:t>18 oktober 2012</w:t>
          </w:r>
        </w:p>
      </w:tc>
    </w:tr>
    <w:tr w:rsidR="00AA50E0" w:rsidRPr="00511A1A">
      <w:trPr>
        <w:trHeight w:val="240"/>
      </w:trPr>
      <w:tc>
        <w:tcPr>
          <w:tcW w:w="7520" w:type="dxa"/>
          <w:shd w:val="clear" w:color="auto" w:fill="auto"/>
        </w:tcPr>
        <w:p w:rsidR="00AA50E0" w:rsidRPr="00511A1A" w:rsidRDefault="00AA50E0" w:rsidP="00F25B5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Voorstel van wet houdende wijziging van de Invorderingswet 1990 (Wet uitstel van betaling exitheffingen)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AA50E0" w:rsidRDefault="00AA50E0" w:rsidP="00C171A5">
    <w:pPr>
      <w:pStyle w:val="Koptekst"/>
    </w:pPr>
  </w:p>
  <w:p w:rsidR="00AA50E0" w:rsidRDefault="00AA50E0" w:rsidP="00C171A5">
    <w:pPr>
      <w:pStyle w:val="Koptekst"/>
    </w:pPr>
  </w:p>
  <w:p w:rsidR="00AA50E0" w:rsidRDefault="00AA50E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FD9"/>
    <w:rsid w:val="0002070E"/>
    <w:rsid w:val="00033FC5"/>
    <w:rsid w:val="00057485"/>
    <w:rsid w:val="00074FB2"/>
    <w:rsid w:val="000770F8"/>
    <w:rsid w:val="0009207D"/>
    <w:rsid w:val="00096021"/>
    <w:rsid w:val="000A419F"/>
    <w:rsid w:val="000E7FFB"/>
    <w:rsid w:val="00110FD9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332AD1"/>
    <w:rsid w:val="00346C84"/>
    <w:rsid w:val="00374865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65E"/>
    <w:rsid w:val="00510A3B"/>
    <w:rsid w:val="00511A1A"/>
    <w:rsid w:val="005442E0"/>
    <w:rsid w:val="00547D6D"/>
    <w:rsid w:val="0055423C"/>
    <w:rsid w:val="00582FDD"/>
    <w:rsid w:val="00590E19"/>
    <w:rsid w:val="005C361A"/>
    <w:rsid w:val="005E6684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9F6C9B"/>
    <w:rsid w:val="00A16B94"/>
    <w:rsid w:val="00A25A25"/>
    <w:rsid w:val="00A502E2"/>
    <w:rsid w:val="00AA50E0"/>
    <w:rsid w:val="00AA7D8F"/>
    <w:rsid w:val="00AB1EDC"/>
    <w:rsid w:val="00AF0A03"/>
    <w:rsid w:val="00AF7F3D"/>
    <w:rsid w:val="00B4564F"/>
    <w:rsid w:val="00B47C43"/>
    <w:rsid w:val="00B52643"/>
    <w:rsid w:val="00B969E5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A22A7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B0295"/>
    <w:rsid w:val="00EE1559"/>
    <w:rsid w:val="00F1422D"/>
    <w:rsid w:val="00F21C3E"/>
    <w:rsid w:val="00F257B6"/>
    <w:rsid w:val="00F25B5F"/>
    <w:rsid w:val="00F5152A"/>
    <w:rsid w:val="00F959EA"/>
    <w:rsid w:val="00FA69B4"/>
    <w:rsid w:val="00FB0BA0"/>
    <w:rsid w:val="00FB2AA3"/>
    <w:rsid w:val="00FC277B"/>
    <w:rsid w:val="00FE2424"/>
    <w:rsid w:val="00FE3408"/>
    <w:rsid w:val="00F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171</ap:Characters>
  <ap:DocSecurity>0</ap:DocSecurity>
  <ap:Lines>1</ap:Lines>
  <ap:Paragraphs>1</ap:Paragraphs>
  <ap:ScaleCrop>false</ap:ScaleCrop>
  <ap:LinksUpToDate>false</ap:LinksUpToDate>
  <ap:CharactersWithSpaces>201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2012-10-18T13:10:00.0000000Z</dcterms:created>
  <dcterms:modified xsi:type="dcterms:W3CDTF">2012-10-18T13:10:00.0000000Z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0x010100085AD50D8A7A174E8D8E366981196D80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