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E52604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Pr="00E52604" w:rsidR="00D138BB" w:rsidP="00D138BB" w:rsidRDefault="00D138BB">
      <w:pPr>
        <w:rPr>
          <w:szCs w:val="18"/>
        </w:rPr>
      </w:pPr>
      <w:r w:rsidRPr="00E52604">
        <w:rPr>
          <w:szCs w:val="18"/>
        </w:rPr>
        <w:t>Hierbij bied ik u de nota van wijziging betreffende het wetsvoorstel verplichte meldcode huiselijk geweld en kindermishandeling (33 062) aan.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050D5B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M.L.L.E. Veldhuijzen van Zanten-Hyllner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BB" w:rsidRDefault="00D138BB">
      <w:r>
        <w:separator/>
      </w:r>
    </w:p>
  </w:endnote>
  <w:endnote w:type="continuationSeparator" w:id="0">
    <w:p w:rsidR="00D138BB" w:rsidRDefault="00D1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BB" w:rsidRDefault="00D138BB">
      <w:r>
        <w:rPr>
          <w:color w:val="000000"/>
        </w:rPr>
        <w:separator/>
      </w:r>
    </w:p>
  </w:footnote>
  <w:footnote w:type="continuationSeparator" w:id="0">
    <w:p w:rsidR="00D138BB" w:rsidRDefault="00D1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85A0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DWJZ-3134852</w:t>
                </w:r>
              </w:p>
              <w:p w:rsidR="00CD5856" w:rsidRPr="002B504F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1B41E1">
                <w:pPr>
                  <w:pStyle w:val="Huisstijl-Referentiegegevens"/>
                </w:pPr>
                <w:r w:rsidRPr="009A31BF"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685A0C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E52604">
                  <w:t>8 oktober 2012</w:t>
                </w:r>
              </w:p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E1490C">
                  <w:tab/>
                </w:r>
                <w:r w:rsidR="001B41E1" w:rsidRPr="001B41E1">
                  <w:t>nota van wijziging van het wetsvoorstel verplichte meldcode huiselijk geweld en kindermishandeling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85A0C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685A0C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685A0C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685A0C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52604">
                    <w:rPr>
                      <w:noProof/>
                    </w:rPr>
                    <w:t>1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E52604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685A0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DWJZ-3134852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685A0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549882"/>
                    <w:dataBinding w:prefixMappings="xmlns:dg='http://docgen.org/date' " w:xpath="/dg:DocgenData[1]/dg:Date[1]" w:storeItemID="{CB44F63E-3D82-473D-A9FE-60A6A3780868}"/>
                    <w:date w:fullDate="2012-10-0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3 oktober 2012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1B41E1">
                  <w:t>nota van wijziging van het wetsvoorstel verplichte meldcode huiselijk geweld en kindermishandeling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mr. M. van Heijningen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070-3405959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m.v.heijningen@minvws.nl</w:t>
                </w:r>
              </w:p>
              <w:p w:rsidR="00CD5856" w:rsidRDefault="00E1490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B41E1">
                <w:pPr>
                  <w:pStyle w:val="Huisstijl-Referentiegegevens"/>
                </w:pPr>
                <w:r>
                  <w:t>DWJZ-3134852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A0C"/>
    <w:rsid w:val="00050D5B"/>
    <w:rsid w:val="000B45B1"/>
    <w:rsid w:val="000E54B6"/>
    <w:rsid w:val="00113778"/>
    <w:rsid w:val="00172CD9"/>
    <w:rsid w:val="001B41E1"/>
    <w:rsid w:val="00221F2E"/>
    <w:rsid w:val="00241BB9"/>
    <w:rsid w:val="002B1D9F"/>
    <w:rsid w:val="002B504F"/>
    <w:rsid w:val="003451E2"/>
    <w:rsid w:val="00347F1B"/>
    <w:rsid w:val="0045486D"/>
    <w:rsid w:val="00582E97"/>
    <w:rsid w:val="005D327A"/>
    <w:rsid w:val="00685A0C"/>
    <w:rsid w:val="00697032"/>
    <w:rsid w:val="007D23C6"/>
    <w:rsid w:val="007F380D"/>
    <w:rsid w:val="00893C24"/>
    <w:rsid w:val="008A21F4"/>
    <w:rsid w:val="008D618A"/>
    <w:rsid w:val="009A31BF"/>
    <w:rsid w:val="00AA61EA"/>
    <w:rsid w:val="00B8296E"/>
    <w:rsid w:val="00BA7566"/>
    <w:rsid w:val="00C3438D"/>
    <w:rsid w:val="00CA061B"/>
    <w:rsid w:val="00CD4AED"/>
    <w:rsid w:val="00CD5856"/>
    <w:rsid w:val="00D138BB"/>
    <w:rsid w:val="00E1490C"/>
    <w:rsid w:val="00E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MCHANDAS\Local%20Settings\Temporary%20Internet%20Files\Content.IE5\O3PC13TG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2012-10-05T14:34:00.0000000Z</dcterms:created>
  <dcterms:modified xsi:type="dcterms:W3CDTF">2012-10-05T14:34:00.0000000Z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0x0101008969D6CF3278424990B40859A28D1910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