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83" w:rsidP="00B7519D" w:rsidRDefault="00DD2E80">
      <w:pPr>
        <w:spacing w:line="260" w:lineRule="exact"/>
      </w:pPr>
      <w:r>
        <w:t>Geachte voorzitter</w:t>
      </w:r>
      <w:r w:rsidR="009D5683">
        <w:t>,</w:t>
      </w:r>
    </w:p>
    <w:p w:rsidR="009D5683" w:rsidP="00B7519D" w:rsidRDefault="009D5683">
      <w:pPr>
        <w:spacing w:line="260" w:lineRule="exact"/>
      </w:pPr>
    </w:p>
    <w:p w:rsidR="008F2DFB" w:rsidP="008F2DFB" w:rsidRDefault="00DD2E80">
      <w:pPr>
        <w:spacing w:line="260" w:lineRule="exact"/>
        <w:rPr>
          <w:rFonts w:cs="Arial"/>
          <w:szCs w:val="18"/>
        </w:rPr>
      </w:pPr>
      <w:r>
        <w:rPr>
          <w:szCs w:val="18"/>
        </w:rPr>
        <w:t xml:space="preserve">Hierbij bied ik u </w:t>
      </w:r>
      <w:r w:rsidR="003C3282">
        <w:rPr>
          <w:szCs w:val="18"/>
        </w:rPr>
        <w:t xml:space="preserve">de </w:t>
      </w:r>
      <w:r w:rsidR="00696F4E">
        <w:rPr>
          <w:rFonts w:cs="Arial"/>
          <w:szCs w:val="18"/>
        </w:rPr>
        <w:t>vier</w:t>
      </w:r>
      <w:r w:rsidR="003C3282">
        <w:rPr>
          <w:rFonts w:cs="Arial"/>
          <w:szCs w:val="18"/>
        </w:rPr>
        <w:t xml:space="preserve">de </w:t>
      </w:r>
      <w:r w:rsidR="00696F4E">
        <w:rPr>
          <w:rFonts w:cs="Arial"/>
          <w:szCs w:val="18"/>
        </w:rPr>
        <w:t xml:space="preserve">nota van wijziging </w:t>
      </w:r>
      <w:r w:rsidR="008F2DFB">
        <w:rPr>
          <w:rFonts w:cs="Arial"/>
          <w:szCs w:val="18"/>
        </w:rPr>
        <w:t>inzake het bovenvermelde voorstel aan.</w:t>
      </w:r>
    </w:p>
    <w:p w:rsidR="00151F16" w:rsidP="00B7519D" w:rsidRDefault="00151F16">
      <w:pPr>
        <w:spacing w:line="260" w:lineRule="exact"/>
      </w:pPr>
    </w:p>
    <w:p w:rsidR="008F2DFB" w:rsidP="00B7519D" w:rsidRDefault="008F2DFB">
      <w:pPr>
        <w:spacing w:line="260" w:lineRule="exact"/>
      </w:pPr>
    </w:p>
    <w:p w:rsidR="00DD2E80" w:rsidP="00B7519D" w:rsidRDefault="006B1EA6">
      <w:pPr>
        <w:spacing w:line="260" w:lineRule="exact"/>
        <w:rPr>
          <w:szCs w:val="18"/>
        </w:rPr>
      </w:pPr>
      <w:r>
        <w:rPr>
          <w:szCs w:val="18"/>
        </w:rPr>
        <w:t>D</w:t>
      </w:r>
      <w:r w:rsidR="00DD2E80">
        <w:rPr>
          <w:szCs w:val="18"/>
        </w:rPr>
        <w:t xml:space="preserve">e </w:t>
      </w:r>
      <w:r>
        <w:rPr>
          <w:szCs w:val="18"/>
        </w:rPr>
        <w:t>M</w:t>
      </w:r>
      <w:r w:rsidRPr="005B2A14" w:rsidR="00DD2E80">
        <w:rPr>
          <w:szCs w:val="18"/>
        </w:rPr>
        <w:t>inister van Financiën,</w:t>
      </w:r>
    </w:p>
    <w:p w:rsidRPr="005B2A14" w:rsidR="00DD2E80" w:rsidP="00B7519D" w:rsidRDefault="00DD2E80">
      <w:pPr>
        <w:spacing w:line="260" w:lineRule="exact"/>
        <w:rPr>
          <w:szCs w:val="18"/>
        </w:rPr>
      </w:pPr>
    </w:p>
    <w:p w:rsidR="00DD2E80" w:rsidP="00B7519D" w:rsidRDefault="00DD2E80">
      <w:pPr>
        <w:spacing w:line="260" w:lineRule="exact"/>
        <w:rPr>
          <w:szCs w:val="18"/>
        </w:rPr>
      </w:pPr>
    </w:p>
    <w:p w:rsidR="00DD2E80" w:rsidP="00B7519D" w:rsidRDefault="00DD2E80">
      <w:pPr>
        <w:spacing w:line="260" w:lineRule="exact"/>
        <w:rPr>
          <w:szCs w:val="18"/>
        </w:rPr>
      </w:pPr>
    </w:p>
    <w:p w:rsidR="006B7394" w:rsidP="00B7519D" w:rsidRDefault="006B7394">
      <w:pPr>
        <w:spacing w:line="260" w:lineRule="exact"/>
        <w:rPr>
          <w:szCs w:val="18"/>
        </w:rPr>
      </w:pPr>
    </w:p>
    <w:p w:rsidR="006B7394" w:rsidP="00B7519D" w:rsidRDefault="006B7394">
      <w:pPr>
        <w:spacing w:line="260" w:lineRule="exact"/>
        <w:rPr>
          <w:szCs w:val="18"/>
        </w:rPr>
      </w:pPr>
    </w:p>
    <w:p w:rsidRPr="0049681B" w:rsidR="00346C84" w:rsidP="006B7394" w:rsidRDefault="00DD2E80">
      <w:pPr>
        <w:spacing w:line="260" w:lineRule="exact"/>
      </w:pPr>
      <w:r w:rsidRPr="00816D66">
        <w:rPr>
          <w:szCs w:val="18"/>
        </w:rPr>
        <w:t>J.C. de Jager</w:t>
      </w:r>
    </w:p>
    <w:sectPr w:rsidRPr="0049681B" w:rsidR="00346C84" w:rsidSect="00BC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DA4" w:rsidRDefault="00FE7DA4" w:rsidP="00927B71">
      <w:pPr>
        <w:spacing w:line="240" w:lineRule="auto"/>
      </w:pPr>
      <w:r>
        <w:separator/>
      </w:r>
    </w:p>
  </w:endnote>
  <w:endnote w:type="continuationSeparator" w:id="0">
    <w:p w:rsidR="00FE7DA4" w:rsidRDefault="00FE7DA4" w:rsidP="00927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23" w:rsidRDefault="0089712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blPrEx>
        <w:tblCellMar>
          <w:top w:w="0" w:type="dxa"/>
          <w:bottom w:w="0" w:type="dxa"/>
        </w:tblCellMar>
      </w:tblPrEx>
      <w:trPr>
        <w:trHeight w:hRule="exact" w:val="240"/>
      </w:trPr>
      <w:tc>
        <w:tcPr>
          <w:tcW w:w="7752" w:type="dxa"/>
          <w:shd w:val="clear" w:color="auto" w:fill="auto"/>
        </w:tcPr>
        <w:p w:rsidR="00274322" w:rsidRDefault="00274322" w:rsidP="00C171A5">
          <w:pPr>
            <w:pStyle w:val="Huisstijl-Rubricering"/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6B7394"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B95282">
              <w:t>1</w:t>
            </w:r>
          </w:fldSimple>
        </w:p>
      </w:tc>
    </w:tr>
  </w:tbl>
  <w:p w:rsidR="00274322" w:rsidRPr="00274322" w:rsidRDefault="00274322" w:rsidP="00274322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blPrEx>
        <w:tblCellMar>
          <w:top w:w="0" w:type="dxa"/>
          <w:bottom w:w="0" w:type="dxa"/>
        </w:tblCellMar>
      </w:tblPrEx>
      <w:trPr>
        <w:trHeight w:hRule="exact" w:val="240"/>
      </w:trPr>
      <w:tc>
        <w:tcPr>
          <w:tcW w:w="7752" w:type="dxa"/>
          <w:shd w:val="clear" w:color="auto" w:fill="auto"/>
        </w:tcPr>
        <w:p w:rsidR="00274322" w:rsidRPr="00274322" w:rsidRDefault="00274322" w:rsidP="009D5683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367CC6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367CC6">
              <w:t>1</w:t>
            </w:r>
          </w:fldSimple>
        </w:p>
      </w:tc>
    </w:tr>
  </w:tbl>
  <w:p w:rsidR="00274322" w:rsidRDefault="00274322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DA4" w:rsidRDefault="00FE7DA4" w:rsidP="00927B71">
      <w:pPr>
        <w:spacing w:line="240" w:lineRule="auto"/>
      </w:pPr>
      <w:r>
        <w:separator/>
      </w:r>
    </w:p>
  </w:footnote>
  <w:footnote w:type="continuationSeparator" w:id="0">
    <w:p w:rsidR="00FE7DA4" w:rsidRDefault="00FE7DA4" w:rsidP="00927B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23" w:rsidRDefault="0089712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blPrEx>
        <w:tblCellMar>
          <w:top w:w="0" w:type="dxa"/>
          <w:bottom w:w="0" w:type="dxa"/>
        </w:tblCellMar>
      </w:tblPrEx>
      <w:trPr>
        <w:cantSplit/>
        <w:trHeight w:val="20"/>
      </w:trPr>
      <w:tc>
        <w:tcPr>
          <w:tcW w:w="2160" w:type="dxa"/>
        </w:tcPr>
        <w:p w:rsidR="00274322" w:rsidRPr="00F5152A" w:rsidRDefault="009D5683" w:rsidP="009D5683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Financiële Markten</w:t>
          </w:r>
        </w:p>
      </w:tc>
    </w:tr>
    <w:tr w:rsidR="00274322">
      <w:tblPrEx>
        <w:tblCellMar>
          <w:top w:w="0" w:type="dxa"/>
          <w:bottom w:w="0" w:type="dxa"/>
        </w:tblCellMar>
      </w:tblPrEx>
      <w:trPr>
        <w:cantSplit/>
        <w:trHeight w:val="92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  <w:tr w:rsidR="00274322">
      <w:tblPrEx>
        <w:tblCellMar>
          <w:top w:w="0" w:type="dxa"/>
          <w:bottom w:w="0" w:type="dxa"/>
        </w:tblCellMar>
      </w:tblPrEx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Kopje"/>
          </w:pPr>
          <w:r>
            <w:t>Ons kenmerk</w:t>
          </w:r>
        </w:p>
        <w:p w:rsidR="00274322" w:rsidRDefault="009D5683" w:rsidP="00BF53DE">
          <w:pPr>
            <w:pStyle w:val="Huisstijl-Gegeven"/>
          </w:pPr>
          <w:r>
            <w:rPr>
              <w:noProof w:val="0"/>
            </w:rPr>
            <w:t>FM</w:t>
          </w:r>
          <w:r w:rsidR="00274322" w:rsidRPr="0049681B">
            <w:t>/</w:t>
          </w:r>
          <w:r>
            <w:rPr>
              <w:noProof w:val="0"/>
            </w:rPr>
            <w:t>2012/1153</w:t>
          </w:r>
          <w:r w:rsidR="00274322" w:rsidRPr="0049681B">
            <w:t xml:space="preserve"> </w:t>
          </w:r>
          <w:r>
            <w:t>M</w:t>
          </w:r>
        </w:p>
        <w:p w:rsidR="00274322" w:rsidRPr="0049681B" w:rsidRDefault="00274322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274322">
      <w:tblPrEx>
        <w:tblCellMar>
          <w:top w:w="0" w:type="dxa"/>
          <w:bottom w:w="0" w:type="dxa"/>
        </w:tblCellMar>
      </w:tblPrEx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274322" w:rsidRPr="00511A1A" w:rsidRDefault="00274322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blPrEx>
        <w:tblCellMar>
          <w:top w:w="0" w:type="dxa"/>
          <w:bottom w:w="0" w:type="dxa"/>
        </w:tblCellMar>
      </w:tblPrEx>
      <w:trPr>
        <w:cantSplit/>
      </w:trPr>
      <w:tc>
        <w:tcPr>
          <w:tcW w:w="2160" w:type="dxa"/>
        </w:tcPr>
        <w:p w:rsidR="00274322" w:rsidRPr="00E219C8" w:rsidRDefault="009D5683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Financiële Markten</w:t>
          </w:r>
          <w:r w:rsidR="00274322" w:rsidRPr="00E219C8">
            <w:rPr>
              <w:b/>
            </w:rPr>
            <w:t xml:space="preserve"> </w:t>
          </w:r>
        </w:p>
        <w:p w:rsidR="00274322" w:rsidRPr="005C20AA" w:rsidRDefault="009D5683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 w:rsidR="00274322">
            <w:br/>
          </w:r>
          <w:r>
            <w:rPr>
              <w:noProof w:val="0"/>
            </w:rPr>
            <w:t>2511 CW</w:t>
          </w:r>
          <w:r w:rsidR="00274322">
            <w:t xml:space="preserve">  </w:t>
          </w:r>
          <w:r>
            <w:rPr>
              <w:noProof w:val="0"/>
            </w:rPr>
            <w:t>Den Haag</w:t>
          </w:r>
          <w:r w:rsidR="00274322">
            <w:br/>
          </w:r>
          <w:r w:rsidR="00274322" w:rsidRPr="0014786A">
            <w:t>Postbus 20</w:t>
          </w:r>
          <w:r w:rsidR="00274322">
            <w:t>201</w:t>
          </w:r>
          <w:r w:rsidR="00274322">
            <w:br/>
            <w:t xml:space="preserve">2500 EE </w:t>
          </w:r>
          <w:r w:rsidR="00274322" w:rsidRPr="0014786A">
            <w:t xml:space="preserve"> Den</w:t>
          </w:r>
          <w:r w:rsidR="00274322">
            <w:t xml:space="preserve"> </w:t>
          </w:r>
          <w:r w:rsidR="00274322" w:rsidRPr="0014786A">
            <w:t>Haag</w:t>
          </w:r>
          <w:r w:rsidR="00274322" w:rsidRPr="000A174A">
            <w:t xml:space="preserve"> </w:t>
          </w:r>
          <w:r w:rsidR="00274322" w:rsidRPr="000A174A">
            <w:br/>
          </w:r>
          <w:r>
            <w:rPr>
              <w:noProof w:val="0"/>
            </w:rPr>
            <w:t>www.rijksoverheid.nl</w:t>
          </w:r>
        </w:p>
        <w:p w:rsidR="00813D0F" w:rsidRDefault="00813D0F" w:rsidP="00696F4E">
          <w:pPr>
            <w:pStyle w:val="Huisstijl-Kopje"/>
            <w:rPr>
              <w:bCs/>
            </w:rPr>
          </w:pPr>
        </w:p>
        <w:p w:rsidR="00696F4E" w:rsidRPr="00A262A9" w:rsidRDefault="00274322" w:rsidP="00696F4E">
          <w:pPr>
            <w:pStyle w:val="Huisstijl-Kopje"/>
            <w:rPr>
              <w:rStyle w:val="Huisstijl-GegevenCharChar"/>
              <w:b w:val="0"/>
            </w:rPr>
          </w:pPr>
          <w:r w:rsidRPr="00696F4E">
            <w:rPr>
              <w:bCs/>
            </w:rPr>
            <w:t>Inlichtingen</w:t>
          </w:r>
          <w:r w:rsidRPr="00092799">
            <w:rPr>
              <w:b w:val="0"/>
              <w:bCs/>
            </w:rPr>
            <w:br/>
          </w:r>
          <w:r w:rsidR="00696F4E">
            <w:rPr>
              <w:b w:val="0"/>
              <w:bCs/>
              <w:noProof w:val="0"/>
            </w:rPr>
            <w:t>dhr.</w:t>
          </w:r>
          <w:r w:rsidR="00696F4E" w:rsidRPr="0039212D">
            <w:rPr>
              <w:b w:val="0"/>
              <w:bCs/>
            </w:rPr>
            <w:t xml:space="preserve"> </w:t>
          </w:r>
          <w:r w:rsidR="00696F4E">
            <w:rPr>
              <w:b w:val="0"/>
              <w:bCs/>
              <w:noProof w:val="0"/>
            </w:rPr>
            <w:t>mr. J.C.</w:t>
          </w:r>
          <w:r w:rsidR="00696F4E" w:rsidRPr="0039212D">
            <w:rPr>
              <w:b w:val="0"/>
              <w:bCs/>
            </w:rPr>
            <w:t xml:space="preserve"> </w:t>
          </w:r>
          <w:r w:rsidR="00696F4E">
            <w:rPr>
              <w:b w:val="0"/>
              <w:bCs/>
              <w:noProof w:val="0"/>
            </w:rPr>
            <w:t>Akerboom</w:t>
          </w:r>
          <w:r w:rsidR="00696F4E" w:rsidRPr="0039212D">
            <w:rPr>
              <w:b w:val="0"/>
              <w:bCs/>
            </w:rPr>
            <w:t xml:space="preserve"> </w:t>
          </w:r>
        </w:p>
        <w:p w:rsidR="00696F4E" w:rsidRDefault="00696F4E" w:rsidP="00696F4E">
          <w:pPr>
            <w:pStyle w:val="Huisstijl-Adres"/>
            <w:keepLines/>
            <w:widowControl w:val="0"/>
            <w:suppressAutoHyphens/>
          </w:pPr>
          <w:r w:rsidRPr="008D4263">
            <w:t>T</w:t>
          </w:r>
          <w:r w:rsidRPr="008D4263">
            <w:tab/>
          </w:r>
          <w:r>
            <w:t>0</w:t>
          </w:r>
          <w:r>
            <w:rPr>
              <w:noProof w:val="0"/>
            </w:rPr>
            <w:t>70-3428921</w:t>
          </w:r>
          <w:r>
            <w:br/>
          </w:r>
          <w:r w:rsidRPr="008D4263">
            <w:t>F</w:t>
          </w:r>
          <w:r w:rsidRPr="008D4263">
            <w:tab/>
          </w:r>
          <w:r>
            <w:t>0</w:t>
          </w:r>
          <w:r>
            <w:rPr>
              <w:noProof w:val="0"/>
            </w:rPr>
            <w:t>70-3427965</w:t>
          </w:r>
          <w:r w:rsidRPr="008D4263">
            <w:br/>
          </w:r>
          <w:r>
            <w:rPr>
              <w:noProof w:val="0"/>
            </w:rPr>
            <w:t>j.c.akerboom@minfin.nl</w:t>
          </w:r>
        </w:p>
        <w:p w:rsidR="00274322" w:rsidRDefault="00274322" w:rsidP="009D5683">
          <w:pPr>
            <w:pStyle w:val="Huisstijl-Adres"/>
            <w:keepLines/>
            <w:widowControl w:val="0"/>
            <w:suppressAutoHyphens/>
          </w:pPr>
        </w:p>
      </w:tc>
    </w:tr>
    <w:tr w:rsidR="00274322">
      <w:tblPrEx>
        <w:tblCellMar>
          <w:top w:w="0" w:type="dxa"/>
          <w:bottom w:w="0" w:type="dxa"/>
        </w:tblCellMar>
      </w:tblPrEx>
      <w:trPr>
        <w:cantSplit/>
        <w:trHeight w:hRule="exact" w:val="200"/>
      </w:trPr>
      <w:tc>
        <w:tcPr>
          <w:tcW w:w="2160" w:type="dxa"/>
        </w:tcPr>
        <w:p w:rsidR="00274322" w:rsidRPr="00DF54D9" w:rsidRDefault="00274322" w:rsidP="001A3070">
          <w:pPr>
            <w:keepLines/>
            <w:widowControl w:val="0"/>
            <w:suppressAutoHyphens/>
          </w:pPr>
        </w:p>
      </w:tc>
    </w:tr>
    <w:tr w:rsidR="00274322">
      <w:tblPrEx>
        <w:tblCellMar>
          <w:top w:w="0" w:type="dxa"/>
          <w:bottom w:w="0" w:type="dxa"/>
        </w:tblCellMar>
      </w:tblPrEx>
      <w:trPr>
        <w:cantSplit/>
        <w:trHeight w:val="1740"/>
      </w:trPr>
      <w:tc>
        <w:tcPr>
          <w:tcW w:w="2160" w:type="dxa"/>
        </w:tcPr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274322" w:rsidRDefault="009D5683" w:rsidP="00B35904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FM</w:t>
          </w:r>
          <w:r w:rsidR="00274322">
            <w:t>/</w:t>
          </w:r>
          <w:r w:rsidR="00696F4E">
            <w:rPr>
              <w:noProof w:val="0"/>
            </w:rPr>
            <w:t>2012/</w:t>
          </w:r>
          <w:r w:rsidR="00B35904">
            <w:rPr>
              <w:noProof w:val="0"/>
            </w:rPr>
            <w:t>1404M</w:t>
          </w:r>
        </w:p>
        <w:p w:rsidR="00274322" w:rsidRDefault="00274322" w:rsidP="009D5683">
          <w:pPr>
            <w:pStyle w:val="Huisstijl-Gegeven"/>
            <w:keepLines/>
            <w:widowControl w:val="0"/>
            <w:suppressAutoHyphens/>
          </w:pPr>
        </w:p>
      </w:tc>
    </w:tr>
  </w:tbl>
  <w:p w:rsidR="00274322" w:rsidRDefault="00274322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274322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274322" w:rsidRDefault="00274322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274322" w:rsidRPr="007714D5" w:rsidRDefault="00367CC6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74322" w:rsidRDefault="00274322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274322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7520" w:type="dxa"/>
          <w:shd w:val="clear" w:color="auto" w:fill="auto"/>
        </w:tcPr>
        <w:p w:rsidR="00274322" w:rsidRPr="00BC3B53" w:rsidRDefault="00274322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274322">
      <w:tblPrEx>
        <w:tblCellMar>
          <w:top w:w="0" w:type="dxa"/>
          <w:bottom w:w="0" w:type="dxa"/>
        </w:tblCellMar>
      </w:tblPrEx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274322" w:rsidRPr="00AF7F3D" w:rsidRDefault="00274322" w:rsidP="00AF7F3D">
          <w:pPr>
            <w:pStyle w:val="Huisstijl-Rubricering"/>
            <w:rPr>
              <w:rFonts w:cs="Verdana"/>
            </w:rPr>
          </w:pPr>
        </w:p>
        <w:p w:rsidR="00E765F5" w:rsidRDefault="00E765F5" w:rsidP="00E765F5">
          <w:pPr>
            <w:pStyle w:val="Huisstijl-NAW"/>
            <w:rPr>
              <w:noProof w:val="0"/>
            </w:rPr>
          </w:pPr>
          <w:r>
            <w:rPr>
              <w:noProof w:val="0"/>
            </w:rPr>
            <w:t>Aan de voorzitter van de Tweede Kamer der Staten-Generaal</w:t>
          </w:r>
        </w:p>
        <w:p w:rsidR="00E765F5" w:rsidRDefault="00E765F5" w:rsidP="00E765F5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E765F5" w:rsidRDefault="00E765F5" w:rsidP="00E765F5">
          <w:pPr>
            <w:pStyle w:val="Huisstijl-NAW"/>
            <w:rPr>
              <w:noProof w:val="0"/>
            </w:rPr>
          </w:pPr>
          <w:r>
            <w:rPr>
              <w:noProof w:val="0"/>
            </w:rPr>
            <w:t>2500 EA Den Haag</w:t>
          </w:r>
        </w:p>
        <w:p w:rsidR="00274322" w:rsidRPr="007864B2" w:rsidRDefault="00274322" w:rsidP="009D5683">
          <w:pPr>
            <w:pStyle w:val="Huisstijl-NAW"/>
          </w:pPr>
        </w:p>
      </w:tc>
    </w:tr>
    <w:tr w:rsidR="00274322">
      <w:tblPrEx>
        <w:tblCellMar>
          <w:top w:w="0" w:type="dxa"/>
          <w:bottom w:w="0" w:type="dxa"/>
        </w:tblCellMar>
      </w:tblPrEx>
      <w:trPr>
        <w:trHeight w:hRule="exact" w:val="400"/>
      </w:trPr>
      <w:tc>
        <w:tcPr>
          <w:tcW w:w="7520" w:type="dxa"/>
          <w:shd w:val="clear" w:color="auto" w:fill="auto"/>
        </w:tcPr>
        <w:p w:rsidR="00274322" w:rsidRPr="00035E67" w:rsidRDefault="00274322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74322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7520" w:type="dxa"/>
          <w:shd w:val="clear" w:color="auto" w:fill="auto"/>
        </w:tcPr>
        <w:p w:rsidR="00274322" w:rsidRPr="00035E67" w:rsidRDefault="00274322" w:rsidP="00DD2E80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897123">
            <w:rPr>
              <w:rFonts w:cs="Verdana"/>
              <w:szCs w:val="18"/>
            </w:rPr>
            <w:t>27 september 2012</w:t>
          </w:r>
        </w:p>
      </w:tc>
    </w:tr>
    <w:tr w:rsidR="00274322" w:rsidRPr="00511A1A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7520" w:type="dxa"/>
          <w:shd w:val="clear" w:color="auto" w:fill="auto"/>
        </w:tcPr>
        <w:p w:rsidR="00274322" w:rsidRPr="00511A1A" w:rsidRDefault="00274322" w:rsidP="00B7519D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6B1EA6">
            <w:tab/>
          </w:r>
          <w:r w:rsidR="006B1EA6" w:rsidRPr="006B1EA6">
            <w:rPr>
              <w:rFonts w:cs="Arial"/>
              <w:szCs w:val="18"/>
            </w:rPr>
            <w:t>Wijziging van de Wet op het financieel toezicht en enige andere wetten (Wijzigingswet financiële markten 2013)</w:t>
          </w:r>
        </w:p>
      </w:tc>
    </w:tr>
  </w:tbl>
  <w:p w:rsidR="00274322" w:rsidRDefault="00274322" w:rsidP="00C171A5">
    <w:pPr>
      <w:pStyle w:val="Koptekst"/>
    </w:pPr>
  </w:p>
  <w:p w:rsidR="005D0F91" w:rsidRDefault="005D0F91" w:rsidP="00C171A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EC63FD"/>
    <w:multiLevelType w:val="hybridMultilevel"/>
    <w:tmpl w:val="C7D020B6"/>
    <w:lvl w:ilvl="0" w:tplc="0413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2E80"/>
    <w:rsid w:val="000130C9"/>
    <w:rsid w:val="0002070E"/>
    <w:rsid w:val="00033FC5"/>
    <w:rsid w:val="00057485"/>
    <w:rsid w:val="00074FB2"/>
    <w:rsid w:val="000770F8"/>
    <w:rsid w:val="0009207D"/>
    <w:rsid w:val="000E7FFB"/>
    <w:rsid w:val="00111A33"/>
    <w:rsid w:val="001279C4"/>
    <w:rsid w:val="0014673D"/>
    <w:rsid w:val="00151F16"/>
    <w:rsid w:val="001A3070"/>
    <w:rsid w:val="001F10DD"/>
    <w:rsid w:val="002026C5"/>
    <w:rsid w:val="00213BEA"/>
    <w:rsid w:val="00217023"/>
    <w:rsid w:val="00217FE6"/>
    <w:rsid w:val="002620D2"/>
    <w:rsid w:val="00274322"/>
    <w:rsid w:val="002849F3"/>
    <w:rsid w:val="002A6BD9"/>
    <w:rsid w:val="002B6331"/>
    <w:rsid w:val="00301C53"/>
    <w:rsid w:val="00332AD1"/>
    <w:rsid w:val="00336EE8"/>
    <w:rsid w:val="00346C84"/>
    <w:rsid w:val="00367CC6"/>
    <w:rsid w:val="00376869"/>
    <w:rsid w:val="00383380"/>
    <w:rsid w:val="003977EA"/>
    <w:rsid w:val="003A1D1F"/>
    <w:rsid w:val="003C2F4F"/>
    <w:rsid w:val="003C3282"/>
    <w:rsid w:val="003D0059"/>
    <w:rsid w:val="003D4190"/>
    <w:rsid w:val="003D4A3C"/>
    <w:rsid w:val="003E5F78"/>
    <w:rsid w:val="00412A94"/>
    <w:rsid w:val="00450A78"/>
    <w:rsid w:val="0046678F"/>
    <w:rsid w:val="00477F76"/>
    <w:rsid w:val="00490EA8"/>
    <w:rsid w:val="0049681B"/>
    <w:rsid w:val="004A6774"/>
    <w:rsid w:val="004C51BF"/>
    <w:rsid w:val="00501D24"/>
    <w:rsid w:val="00504DA4"/>
    <w:rsid w:val="00510A3B"/>
    <w:rsid w:val="00511A1A"/>
    <w:rsid w:val="00512148"/>
    <w:rsid w:val="00534BA2"/>
    <w:rsid w:val="005442E0"/>
    <w:rsid w:val="00547D6D"/>
    <w:rsid w:val="0055423C"/>
    <w:rsid w:val="00582FDD"/>
    <w:rsid w:val="00590E19"/>
    <w:rsid w:val="005C361A"/>
    <w:rsid w:val="005D0F91"/>
    <w:rsid w:val="005D4664"/>
    <w:rsid w:val="005E6684"/>
    <w:rsid w:val="00696F4E"/>
    <w:rsid w:val="006A0858"/>
    <w:rsid w:val="006A748B"/>
    <w:rsid w:val="006B1EA6"/>
    <w:rsid w:val="006B64E0"/>
    <w:rsid w:val="006B7394"/>
    <w:rsid w:val="006C2A73"/>
    <w:rsid w:val="006E50EC"/>
    <w:rsid w:val="007714D5"/>
    <w:rsid w:val="00777377"/>
    <w:rsid w:val="007774C6"/>
    <w:rsid w:val="007864B2"/>
    <w:rsid w:val="00795CCD"/>
    <w:rsid w:val="007A2DBC"/>
    <w:rsid w:val="007E4334"/>
    <w:rsid w:val="007E57C9"/>
    <w:rsid w:val="008113E6"/>
    <w:rsid w:val="00812F5E"/>
    <w:rsid w:val="00813D0F"/>
    <w:rsid w:val="00825FE1"/>
    <w:rsid w:val="00835668"/>
    <w:rsid w:val="00850DE9"/>
    <w:rsid w:val="00863AA0"/>
    <w:rsid w:val="00864988"/>
    <w:rsid w:val="00866A32"/>
    <w:rsid w:val="00885400"/>
    <w:rsid w:val="00891804"/>
    <w:rsid w:val="00897123"/>
    <w:rsid w:val="008D34AB"/>
    <w:rsid w:val="008D4263"/>
    <w:rsid w:val="008D79EC"/>
    <w:rsid w:val="008F0E19"/>
    <w:rsid w:val="008F2DFB"/>
    <w:rsid w:val="008F6E53"/>
    <w:rsid w:val="00920057"/>
    <w:rsid w:val="00924310"/>
    <w:rsid w:val="00927B71"/>
    <w:rsid w:val="00930659"/>
    <w:rsid w:val="00941EF4"/>
    <w:rsid w:val="00970965"/>
    <w:rsid w:val="00987301"/>
    <w:rsid w:val="009B2C7F"/>
    <w:rsid w:val="009D5683"/>
    <w:rsid w:val="009D615C"/>
    <w:rsid w:val="009D62FA"/>
    <w:rsid w:val="009D6781"/>
    <w:rsid w:val="009E04C7"/>
    <w:rsid w:val="00A25A25"/>
    <w:rsid w:val="00A502E2"/>
    <w:rsid w:val="00AA7D8F"/>
    <w:rsid w:val="00AB1EDC"/>
    <w:rsid w:val="00AF0A03"/>
    <w:rsid w:val="00AF7F3D"/>
    <w:rsid w:val="00B201AA"/>
    <w:rsid w:val="00B35904"/>
    <w:rsid w:val="00B4564F"/>
    <w:rsid w:val="00B47C43"/>
    <w:rsid w:val="00B7519D"/>
    <w:rsid w:val="00B853B6"/>
    <w:rsid w:val="00B95282"/>
    <w:rsid w:val="00B961A5"/>
    <w:rsid w:val="00BA0503"/>
    <w:rsid w:val="00BC2209"/>
    <w:rsid w:val="00BD6137"/>
    <w:rsid w:val="00BE7545"/>
    <w:rsid w:val="00BF3835"/>
    <w:rsid w:val="00BF53DE"/>
    <w:rsid w:val="00C0181D"/>
    <w:rsid w:val="00C06EEF"/>
    <w:rsid w:val="00C11C4A"/>
    <w:rsid w:val="00C171A5"/>
    <w:rsid w:val="00C240F8"/>
    <w:rsid w:val="00C4654C"/>
    <w:rsid w:val="00C67C57"/>
    <w:rsid w:val="00C751BD"/>
    <w:rsid w:val="00C9283A"/>
    <w:rsid w:val="00CC227D"/>
    <w:rsid w:val="00CD4059"/>
    <w:rsid w:val="00CE1E84"/>
    <w:rsid w:val="00D00871"/>
    <w:rsid w:val="00D03447"/>
    <w:rsid w:val="00D20AD7"/>
    <w:rsid w:val="00D26556"/>
    <w:rsid w:val="00D308A7"/>
    <w:rsid w:val="00D317DC"/>
    <w:rsid w:val="00D40775"/>
    <w:rsid w:val="00D65289"/>
    <w:rsid w:val="00D86BB4"/>
    <w:rsid w:val="00D91DA4"/>
    <w:rsid w:val="00D95A77"/>
    <w:rsid w:val="00DD2E80"/>
    <w:rsid w:val="00DE2366"/>
    <w:rsid w:val="00E05455"/>
    <w:rsid w:val="00E219C8"/>
    <w:rsid w:val="00E233D8"/>
    <w:rsid w:val="00E313A8"/>
    <w:rsid w:val="00E765F5"/>
    <w:rsid w:val="00EB0295"/>
    <w:rsid w:val="00EE1559"/>
    <w:rsid w:val="00F21C3E"/>
    <w:rsid w:val="00F257B6"/>
    <w:rsid w:val="00F5152A"/>
    <w:rsid w:val="00F959EA"/>
    <w:rsid w:val="00FA69B4"/>
    <w:rsid w:val="00FB0BA0"/>
    <w:rsid w:val="00FB2AA3"/>
    <w:rsid w:val="00FC277B"/>
    <w:rsid w:val="00FE2424"/>
    <w:rsid w:val="00FE3408"/>
    <w:rsid w:val="00FE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semiHidden/>
    <w:rsid w:val="00924310"/>
  </w:style>
  <w:style w:type="table" w:default="1" w:styleId="Standaardtabel">
    <w:name w:val="Normal Table"/>
    <w:semiHidden/>
    <w:rsid w:val="009243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rsid w:val="00924310"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uiPriority w:val="99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</ap:Words>
  <ap:Characters>132</ap:Characters>
  <ap:DocSecurity>0</ap:DocSecurity>
  <ap:Lines>1</ap:Lines>
  <ap:Paragraphs>1</ap:Paragraphs>
  <ap:ScaleCrop>false</ap:ScaleCrop>
  <ap:LinksUpToDate>false</ap:LinksUpToDate>
  <ap:CharactersWithSpaces>154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2012-09-27T14:50:00.0000000Z</dcterms:created>
  <dcterms:modified xsi:type="dcterms:W3CDTF">2012-09-27T14:50:00.0000000Z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0x010100EC741680C1EEB144BCBDD237562BEDD9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