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856" w:rsidRDefault="00CD5856">
      <w:pPr>
        <w:spacing w:line="240" w:lineRule="auto"/>
      </w:pPr>
    </w:p>
    <w:p w:rsidR="00CD5856" w:rsidRDefault="00CD5856"/>
    <w:p w:rsidR="00CD5856" w:rsidRDefault="00CD5856"/>
    <w:p w:rsidR="00CD5856" w:rsidRDefault="00CD5856">
      <w:pPr>
        <w:sectPr w:rsidR="00CD5856" w:rsidSect="001275F7">
          <w:headerReference w:type="default" r:id="rId9"/>
          <w:type w:val="continuous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</w:p>
    <w:p w:rsidR="00CD5856" w:rsidRDefault="00E1490C">
      <w:pPr>
        <w:pStyle w:val="Huisstijl-Aanhef"/>
      </w:pPr>
      <w:r>
        <w:lastRenderedPageBreak/>
        <w:t>Geachte voorzitter,</w:t>
      </w:r>
    </w:p>
    <w:p w:rsidR="0090047B" w:rsidP="0090047B" w:rsidRDefault="0090047B">
      <w:pPr>
        <w:pStyle w:val="Huisstijl-Gegevens"/>
      </w:pPr>
    </w:p>
    <w:p w:rsidR="0090047B" w:rsidP="0090047B" w:rsidRDefault="0090047B">
      <w:pPr>
        <w:pStyle w:val="Huisstijl-Gegevens"/>
      </w:pPr>
    </w:p>
    <w:p w:rsidR="0090047B" w:rsidP="0090047B" w:rsidRDefault="0090047B">
      <w:pPr>
        <w:pStyle w:val="Huisstijl-Gegevens"/>
      </w:pPr>
      <w:r>
        <w:t xml:space="preserve">Hierbij bied ik u aan de nota van wijziging bij het wetsvoorstel tot wijziging van de </w:t>
      </w:r>
      <w:r w:rsidRPr="0090047B">
        <w:t>Geneesmiddelenwet ter implementatie van Richtlijn 2010/84/EU ter verbetering van de publieke gezondheid door het systeem van de geneesmiddelenbewaking van humane geneesmiddelen efficiënter te maken</w:t>
      </w:r>
      <w:r>
        <w:t xml:space="preserve"> (33 208).</w:t>
      </w:r>
    </w:p>
    <w:p w:rsidR="0090047B" w:rsidP="0090047B" w:rsidRDefault="0090047B">
      <w:pPr>
        <w:pStyle w:val="Huisstijl-Gegevens"/>
      </w:pPr>
    </w:p>
    <w:p w:rsidRPr="0090047B" w:rsidR="0090047B" w:rsidP="0090047B" w:rsidRDefault="0090047B">
      <w:pPr>
        <w:pStyle w:val="Huisstijl-Gegevens"/>
      </w:pPr>
    </w:p>
    <w:p w:rsidRPr="009A31BF" w:rsidR="00CD5856" w:rsidRDefault="00E1490C">
      <w:pPr>
        <w:pStyle w:val="Huisstijl-Slotzin"/>
      </w:pPr>
      <w:r w:rsidRPr="009A31BF">
        <w:t>Hoogachtend,</w:t>
      </w:r>
    </w:p>
    <w:p w:rsidR="00050D5B" w:rsidP="00113778" w:rsidRDefault="00050D5B">
      <w:pPr>
        <w:pStyle w:val="Huisstijl-Ondertekening"/>
      </w:pPr>
      <w:r>
        <w:t>de minister van Volksgezondheid,</w:t>
      </w:r>
      <w:r>
        <w:br/>
        <w:t>Welzijn en Sport,</w:t>
      </w:r>
      <w:r>
        <w:br/>
      </w:r>
      <w:r>
        <w:br/>
      </w:r>
      <w:r>
        <w:br/>
      </w:r>
      <w:r>
        <w:br/>
      </w:r>
      <w:r>
        <w:br/>
        <w:t>mw. drs. E.I. Schippers</w:t>
      </w:r>
    </w:p>
    <w:p w:rsidRPr="009A31BF" w:rsidR="00CD5856" w:rsidRDefault="00CD5856">
      <w:pPr>
        <w:pStyle w:val="Huisstijl-Ondertekeningvervolg"/>
        <w:rPr>
          <w:i w:val="0"/>
        </w:rPr>
      </w:pPr>
    </w:p>
    <w:p w:rsidRPr="009A31BF" w:rsidR="00CD5856" w:rsidRDefault="00CD5856">
      <w:pPr>
        <w:pStyle w:val="Huisstijl-Ondertekeningvervolg"/>
        <w:rPr>
          <w:i w:val="0"/>
        </w:rPr>
      </w:pPr>
    </w:p>
    <w:p w:rsidRPr="009A31BF" w:rsidR="00CD5856" w:rsidRDefault="00CD5856">
      <w:pPr>
        <w:pStyle w:val="Huisstijl-Ondertekeningvervolg"/>
        <w:rPr>
          <w:i w:val="0"/>
        </w:rPr>
      </w:pPr>
    </w:p>
    <w:p w:rsidR="00CD5856" w:rsidRDefault="00CD5856">
      <w:pPr>
        <w:pStyle w:val="Huisstijl-Ondertekeningvervolg"/>
        <w:rPr>
          <w:i w:val="0"/>
        </w:rPr>
      </w:pPr>
    </w:p>
    <w:p w:rsidR="00773614" w:rsidRDefault="00773614">
      <w:pPr>
        <w:pStyle w:val="Huisstijl-Ondertekeningvervolg"/>
        <w:rPr>
          <w:i w:val="0"/>
        </w:rPr>
      </w:pPr>
    </w:p>
    <w:p w:rsidR="00773614" w:rsidRDefault="00773614">
      <w:pPr>
        <w:pStyle w:val="Huisstijl-Ondertekeningvervolg"/>
        <w:rPr>
          <w:i w:val="0"/>
        </w:rPr>
      </w:pPr>
    </w:p>
    <w:p w:rsidR="00773614" w:rsidRDefault="00773614">
      <w:pPr>
        <w:pStyle w:val="Huisstijl-Ondertekeningvervolg"/>
        <w:rPr>
          <w:i w:val="0"/>
        </w:rPr>
      </w:pPr>
    </w:p>
    <w:p w:rsidR="00773614" w:rsidRDefault="00773614">
      <w:pPr>
        <w:pStyle w:val="Huisstijl-Ondertekeningvervolg"/>
        <w:rPr>
          <w:i w:val="0"/>
        </w:rPr>
      </w:pPr>
    </w:p>
    <w:p w:rsidR="00773614" w:rsidRDefault="00773614">
      <w:pPr>
        <w:pStyle w:val="Huisstijl-Ondertekeningvervolg"/>
        <w:rPr>
          <w:i w:val="0"/>
        </w:rPr>
      </w:pPr>
    </w:p>
    <w:p w:rsidR="00773614" w:rsidRDefault="00773614">
      <w:pPr>
        <w:pStyle w:val="Huisstijl-Ondertekeningvervolg"/>
        <w:rPr>
          <w:i w:val="0"/>
        </w:rPr>
      </w:pPr>
    </w:p>
    <w:p w:rsidR="00773614" w:rsidRDefault="00773614">
      <w:pPr>
        <w:pStyle w:val="Huisstijl-Ondertekeningvervolg"/>
        <w:rPr>
          <w:i w:val="0"/>
        </w:rPr>
      </w:pPr>
    </w:p>
    <w:p w:rsidR="00773614" w:rsidRDefault="00773614">
      <w:pPr>
        <w:pStyle w:val="Huisstijl-Ondertekeningvervolg"/>
        <w:rPr>
          <w:i w:val="0"/>
        </w:rPr>
      </w:pPr>
    </w:p>
    <w:p w:rsidR="00773614" w:rsidRDefault="00773614">
      <w:pPr>
        <w:pStyle w:val="Huisstijl-Ondertekeningvervolg"/>
        <w:rPr>
          <w:i w:val="0"/>
        </w:rPr>
      </w:pPr>
    </w:p>
    <w:p w:rsidR="00773614" w:rsidRDefault="00773614">
      <w:pPr>
        <w:pStyle w:val="Huisstijl-Ondertekeningvervolg"/>
        <w:rPr>
          <w:i w:val="0"/>
        </w:rPr>
      </w:pPr>
    </w:p>
    <w:p w:rsidRPr="009A31BF" w:rsidR="00773614" w:rsidRDefault="00773614">
      <w:pPr>
        <w:pStyle w:val="Huisstijl-Ondertekeningvervolg"/>
        <w:rPr>
          <w:i w:val="0"/>
        </w:rPr>
      </w:pPr>
    </w:p>
    <w:sectPr w:rsidRPr="009A31BF" w:rsidR="00773614" w:rsidSect="00CD5856">
      <w:headerReference w:type="default" r:id="rId10"/>
      <w:headerReference w:type="first" r:id="rId11"/>
      <w:type w:val="continuous"/>
      <w:pgSz w:w="11905" w:h="16837"/>
      <w:pgMar w:top="2948" w:right="2778" w:bottom="1049" w:left="1588" w:header="2750" w:footer="709" w:gutter="0"/>
      <w:cols w:space="708"/>
      <w:titlePg/>
      <w:docGrid w:linePitch="326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480" w:rsidRDefault="00496480">
      <w:r>
        <w:separator/>
      </w:r>
    </w:p>
  </w:endnote>
  <w:endnote w:type="continuationSeparator" w:id="0">
    <w:p w:rsidR="00496480" w:rsidRDefault="004964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480" w:rsidRDefault="00496480">
      <w:r>
        <w:rPr>
          <w:color w:val="000000"/>
        </w:rPr>
        <w:separator/>
      </w:r>
    </w:p>
  </w:footnote>
  <w:footnote w:type="continuationSeparator" w:id="0">
    <w:p w:rsidR="00496480" w:rsidRDefault="004964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E1490C">
    <w:pPr>
      <w:pStyle w:val="Koptekst"/>
    </w:pPr>
    <w:r>
      <w:rPr>
        <w:noProof/>
        <w:lang w:eastAsia="nl-NL" w:bidi="ar-SA"/>
      </w:rPr>
      <w:drawing>
        <wp:anchor distT="0" distB="0" distL="114300" distR="114300" simplePos="0" relativeHeight="251650048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4902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B5458D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4110" type="#_x0000_t202" style="position:absolute;margin-left:466.35pt;margin-top:154.8pt;width:99.2pt;height:630.7pt;z-index:25166233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" strokecolor="white [3212]" strokeweight="0">
          <v:textbox inset="0,0,0,0">
            <w:txbxContent>
              <w:p w:rsidR="00CD5856" w:rsidRDefault="00E1490C">
                <w:pPr>
                  <w:pStyle w:val="Huisstijl-AfzendgegevensW1"/>
                </w:pPr>
                <w:r>
                  <w:t>Bezoekadres:</w:t>
                </w:r>
              </w:p>
              <w:p w:rsidR="00CD5856" w:rsidRDefault="001B41E1">
                <w:pPr>
                  <w:pStyle w:val="Huisstijl-Afzendgegevens"/>
                </w:pPr>
                <w:r w:rsidRPr="001B41E1">
                  <w:t>Parnassusplein 5</w:t>
                </w:r>
              </w:p>
              <w:p w:rsidR="00CD5856" w:rsidRDefault="001B41E1">
                <w:pPr>
                  <w:pStyle w:val="Huisstijl-Afzendgegevens"/>
                </w:pPr>
                <w:r w:rsidRPr="001B41E1">
                  <w:t>2511 VX</w:t>
                </w:r>
                <w:r w:rsidR="00E1490C">
                  <w:t xml:space="preserve">  </w:t>
                </w:r>
                <w:r w:rsidRPr="001B41E1">
                  <w:t>Den Haag</w:t>
                </w:r>
              </w:p>
              <w:p w:rsidR="00CD5856" w:rsidRDefault="001B41E1">
                <w:pPr>
                  <w:pStyle w:val="Huisstijl-Afzendgegevens"/>
                </w:pPr>
                <w:r w:rsidRPr="001B41E1">
                  <w:t>www.rijksoverheid.nl</w:t>
                </w:r>
              </w:p>
              <w:p w:rsidR="00CD5856" w:rsidRDefault="001B41E1">
                <w:pPr>
                  <w:pStyle w:val="Huisstijl-ReferentiegegevenskopW2"/>
                </w:pPr>
                <w:r w:rsidRPr="001B41E1">
                  <w:t>Kenmerk</w:t>
                </w:r>
              </w:p>
              <w:p w:rsidR="00217389" w:rsidRPr="00217389" w:rsidRDefault="00217389" w:rsidP="00217389">
                <w:pPr>
                  <w:pStyle w:val="Huisstijl-Referentiegegevens"/>
                </w:pPr>
                <w:r>
                  <w:t>DWJZ-3129814</w:t>
                </w:r>
              </w:p>
              <w:p w:rsidR="00CD5856" w:rsidRDefault="001B41E1">
                <w:pPr>
                  <w:pStyle w:val="Huisstijl-ReferentiegegevenskopW1"/>
                </w:pPr>
                <w:r w:rsidRPr="002B504F">
                  <w:t>Bijlage(n)</w:t>
                </w:r>
              </w:p>
              <w:p w:rsidR="00217389" w:rsidRPr="00217389" w:rsidRDefault="00217389" w:rsidP="00217389">
                <w:pPr>
                  <w:pStyle w:val="Huisstijl-Referentiegegevens"/>
                </w:pPr>
                <w:r>
                  <w:t>1</w:t>
                </w:r>
              </w:p>
              <w:p w:rsidR="00CD5856" w:rsidRDefault="00E1490C">
                <w:pPr>
                  <w:pStyle w:val="Huisstijl-Algemenevoorwaarden"/>
                </w:pPr>
                <w:r>
                  <w:t>Correspondentie uitsluitend richten aan het retouradres met vermelding van de datum en het kenmerk van deze brief.</w:t>
                </w:r>
              </w:p>
              <w:p w:rsidR="00CD5856" w:rsidRDefault="00CD5856"/>
            </w:txbxContent>
          </v:textbox>
          <w10:wrap anchorx="page" anchory="page"/>
        </v:shape>
      </w:pict>
    </w:r>
    <w:r w:rsidR="00B5458D">
      <w:rPr>
        <w:lang w:eastAsia="nl-NL" w:bidi="ar-SA"/>
      </w:rPr>
      <w:pict>
        <v:shape id="Text Box 29" o:spid="_x0000_s4109" type="#_x0000_t202" style="position:absolute;margin-left:79.65pt;margin-top:296.85pt;width:323.1pt;height:36pt;z-index:25166131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" strokecolor="white [3212]" strokeweight="0">
          <v:textbox style="mso-fit-shape-to-text:t" inset="0,0,0,0">
            <w:txbxContent>
              <w:p w:rsidR="00CD5856" w:rsidRDefault="00697032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Datum</w:t>
                </w:r>
                <w:r w:rsidR="00E1490C">
                  <w:tab/>
                </w:r>
                <w:r w:rsidR="001275F7">
                  <w:t xml:space="preserve">    7 september 2012</w:t>
                </w:r>
              </w:p>
              <w:p w:rsidR="00CD5856" w:rsidRDefault="00697032" w:rsidP="0090047B">
                <w:pPr>
                  <w:ind w:left="1410" w:hanging="1410"/>
                </w:pPr>
                <w:r>
                  <w:t>Betreft</w:t>
                </w:r>
                <w:r w:rsidR="00E1490C">
                  <w:tab/>
                </w:r>
                <w:r w:rsidR="0090047B">
                  <w:t xml:space="preserve">Nota van wijziging t.b.v. het wetsvoorstel Geneesmiddelenbewaking (33 208) </w:t>
                </w:r>
              </w:p>
              <w:p w:rsidR="00CD5856" w:rsidRDefault="00CD5856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anchorx="page" anchory="page"/>
        </v:shape>
      </w:pict>
    </w:r>
    <w:r w:rsidR="00B5458D">
      <w:rPr>
        <w:lang w:eastAsia="nl-NL" w:bidi="ar-SA"/>
      </w:rPr>
      <w:pict>
        <v:shape id="Text Box 28" o:spid="_x0000_s4108" type="#_x0000_t202" style="position:absolute;margin-left:79.4pt;margin-top:266.5pt;width:323.15pt;height:14.15pt;z-index:25166028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" strokecolor="white [3212]" strokeweight="0">
          <v:textbox inset="0,0,0,0">
            <w:txbxContent>
              <w:p w:rsidR="00CD5856" w:rsidRDefault="00CD5856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 w:rsidR="00B5458D">
      <w:rPr>
        <w:lang w:eastAsia="nl-NL" w:bidi="ar-SA"/>
      </w:rPr>
      <w:pict>
        <v:shape id="Text Box 27" o:spid="_x0000_s4107" type="#_x0000_t202" style="position:absolute;margin-left:79.4pt;margin-top:153.1pt;width:263.6pt;height:85.05pt;z-index:25165926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" strokecolor="white [3212]" strokeweight="0">
          <v:textbox inset="0,0,0,0">
            <w:txbxContent>
              <w:p w:rsidR="00CD5856" w:rsidRDefault="001B41E1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Postbus 20018</w:t>
                </w:r>
                <w:r>
                  <w:br/>
                  <w:t>2500 EA DEN HAAG</w:t>
                </w:r>
              </w:p>
            </w:txbxContent>
          </v:textbox>
          <w10:wrap anchorx="page" anchory="page"/>
        </v:shape>
      </w:pict>
    </w:r>
    <w:r w:rsidR="00B5458D">
      <w:rPr>
        <w:lang w:eastAsia="nl-NL" w:bidi="ar-SA"/>
      </w:rPr>
      <w:pict>
        <v:shape id="Text Box 26" o:spid="_x0000_s4106" type="#_x0000_t202" style="position:absolute;margin-left:79.4pt;margin-top:134.95pt;width:282.75pt;height:11.35pt;z-index:25165824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" strokecolor="white [3212]" strokeweight="0">
          <o:lock v:ext="edit" aspectratio="t"/>
          <v:textbox inset="0,0,0,0">
            <w:txbxContent>
              <w:p w:rsidR="00CD5856" w:rsidRDefault="001B41E1">
                <w:pPr>
                  <w:pStyle w:val="Huisstijl-Retouradres"/>
                </w:pPr>
                <w:r w:rsidRPr="001B41E1">
                  <w:t>&gt; Retouradres</w:t>
                </w:r>
                <w:r w:rsidR="00E1490C">
                  <w:t xml:space="preserve"> Postbus 20350 2500 E</w:t>
                </w:r>
                <w:r w:rsidR="005D327A">
                  <w:t>J</w:t>
                </w:r>
                <w:r w:rsidR="00E1490C">
                  <w:t xml:space="preserve">  Den Haag</w:t>
                </w:r>
              </w:p>
            </w:txbxContent>
          </v:textbox>
          <w10:wrap anchorx="page" anchory="page"/>
          <w10:anchorlock/>
        </v:shape>
      </w:pict>
    </w:r>
    <w:r w:rsidR="00B5458D">
      <w:rPr>
        <w:lang w:eastAsia="nl-NL" w:bidi="ar-SA"/>
      </w:rPr>
      <w:pict>
        <v:shape id="Text Box 25" o:spid="_x0000_s4105" type="#_x0000_t202" style="position:absolute;margin-left:466.35pt;margin-top:805.15pt;width:99.2pt;height:14.6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" strokecolor="white [3212]" strokeweight="0">
          <v:textbox inset="0,0,0,0">
            <w:txbxContent>
              <w:p w:rsidR="00CD5856" w:rsidRPr="00217389" w:rsidRDefault="00CD5856" w:rsidP="00217389"/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B5458D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4" type="#_x0000_t202" style="position:absolute;margin-left:466.35pt;margin-top:152.5pt;width:99.2pt;height:630.7pt;z-index:25166336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" strokecolor="white [3212]" strokeweight="0">
          <v:textbox inset="0,0,0,0">
            <w:txbxContent>
              <w:p w:rsidR="003F2FE3" w:rsidRDefault="003F2FE3"/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18" o:spid="_x0000_s4103" type="#_x0000_t202" style="position:absolute;margin-left:466.35pt;margin-top:805.15pt;width:99.2pt;height:16.85pt;z-index:25166438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" strokecolor="white [3212]" strokeweight="0">
          <v:textbox inset="0,0,0,0">
            <w:txbxContent>
              <w:p w:rsidR="00CD5856" w:rsidRDefault="00CD5856"/>
              <w:p w:rsidR="00CD5856" w:rsidRDefault="00CD5856">
                <w:pPr>
                  <w:pStyle w:val="Huisstijl-Paginanummer"/>
                </w:pPr>
              </w:p>
              <w:p w:rsidR="00CD5856" w:rsidRDefault="00CD5856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B5458D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4102" type="#_x0000_t202" style="position:absolute;margin-left:79.5pt;margin-top:296.75pt;width:323.1pt;height:36pt;z-index:25166848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" strokecolor="white [3212]" strokeweight="0">
          <v:textbox style="mso-fit-shape-to-text:t" inset="0,0,0,0">
            <w:txbxContent>
              <w:p w:rsidR="00CD5856" w:rsidRDefault="00E1490C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Datum</w:t>
                </w:r>
                <w:r>
                  <w:tab/>
                </w:r>
                <w:sdt>
                  <w:sdtPr>
                    <w:alias w:val="Date"/>
                    <w:tag w:val="Date"/>
                    <w:id w:val="14835642"/>
                    <w:dataBinding w:prefixMappings="xmlns:dg='http://docgen.org/date' " w:xpath="/dg:DocgenData[1]/dg:Date[1]" w:storeItemID="{56EF7162-816D-4243-8406-69AF62625C03}"/>
                    <w:date w:fullDate="2012-09-03T00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Content>
                    <w:r w:rsidR="00F65B04">
                      <w:t>3 september 2012</w:t>
                    </w:r>
                  </w:sdtContent>
                </w:sdt>
              </w:p>
              <w:p w:rsidR="00CD5856" w:rsidRDefault="00E1490C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</w:r>
              </w:p>
              <w:p w:rsidR="00CD5856" w:rsidRDefault="00CD5856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E1490C">
      <w:rPr>
        <w:noProof/>
        <w:lang w:eastAsia="nl-NL" w:bidi="ar-SA"/>
      </w:rPr>
      <w:drawing>
        <wp:anchor distT="0" distB="0" distL="114300" distR="114300" simplePos="0" relativeHeight="251648000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E1490C">
      <w:rPr>
        <w:noProof/>
        <w:lang w:eastAsia="nl-NL" w:bidi="ar-SA"/>
      </w:rPr>
      <w:drawing>
        <wp:anchor distT="0" distB="0" distL="114300" distR="114300" simplePos="0" relativeHeight="251646976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_x0000_s4101" type="#_x0000_t202" style="position:absolute;margin-left:466.35pt;margin-top:154.7pt;width:99.2pt;height:630.7pt;z-index:25166950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" strokecolor="white [3212]" strokeweight="0">
          <v:textbox inset="0,0,0,0">
            <w:txbxContent>
              <w:p w:rsidR="00CD5856" w:rsidRDefault="001B41E1">
                <w:pPr>
                  <w:pStyle w:val="Huisstijl-Afzendgegevens"/>
                </w:pPr>
                <w:r w:rsidRPr="001B41E1">
                  <w:t>Parnassusplein 5</w:t>
                </w:r>
              </w:p>
              <w:p w:rsidR="00CD5856" w:rsidRDefault="001B41E1">
                <w:pPr>
                  <w:pStyle w:val="Huisstijl-Afzendgegevens"/>
                </w:pPr>
                <w:r w:rsidRPr="001B41E1">
                  <w:t>Den Haag</w:t>
                </w:r>
              </w:p>
              <w:p w:rsidR="00CD5856" w:rsidRDefault="001B41E1">
                <w:pPr>
                  <w:pStyle w:val="Huisstijl-Afzendgegevens"/>
                </w:pPr>
                <w:r w:rsidRPr="001B41E1">
                  <w:t>www.rijksoverheid.nl</w:t>
                </w:r>
              </w:p>
              <w:p w:rsidR="00CD5856" w:rsidRPr="0090047B" w:rsidRDefault="00E1490C">
                <w:pPr>
                  <w:pStyle w:val="Huisstijl-AfzendgegevenskopW1"/>
                  <w:rPr>
                    <w:lang w:val="en-US"/>
                  </w:rPr>
                </w:pPr>
                <w:r w:rsidRPr="0090047B">
                  <w:rPr>
                    <w:lang w:val="en-US"/>
                  </w:rPr>
                  <w:t>Contactpersoon</w:t>
                </w:r>
              </w:p>
              <w:p w:rsidR="00CD5856" w:rsidRPr="0090047B" w:rsidRDefault="001B41E1">
                <w:pPr>
                  <w:pStyle w:val="Huisstijl-Afzendgegevens"/>
                  <w:rPr>
                    <w:lang w:val="en-US"/>
                  </w:rPr>
                </w:pPr>
                <w:r w:rsidRPr="0090047B">
                  <w:rPr>
                    <w:lang w:val="en-US"/>
                  </w:rPr>
                  <w:t>mr. drs. A.N.M.L. Siem-Tjam</w:t>
                </w:r>
              </w:p>
              <w:p w:rsidR="00CD5856" w:rsidRPr="0090047B" w:rsidRDefault="00E1490C">
                <w:pPr>
                  <w:pStyle w:val="Huisstijl-AfzendgegevensW1"/>
                  <w:tabs>
                    <w:tab w:val="clear" w:pos="170"/>
                    <w:tab w:val="left" w:pos="-13750"/>
                  </w:tabs>
                  <w:rPr>
                    <w:lang w:val="en-US"/>
                  </w:rPr>
                </w:pPr>
                <w:r w:rsidRPr="0090047B">
                  <w:rPr>
                    <w:lang w:val="en-US"/>
                  </w:rPr>
                  <w:t>T</w:t>
                </w:r>
                <w:r w:rsidRPr="0090047B">
                  <w:rPr>
                    <w:lang w:val="en-US"/>
                  </w:rPr>
                  <w:tab/>
                </w:r>
                <w:r w:rsidR="001B41E1" w:rsidRPr="0090047B">
                  <w:rPr>
                    <w:lang w:val="en-US"/>
                  </w:rPr>
                  <w:t>070-3405880</w:t>
                </w:r>
              </w:p>
              <w:p w:rsidR="00CD5856" w:rsidRPr="0090047B" w:rsidRDefault="00E1490C">
                <w:pPr>
                  <w:pStyle w:val="Huisstijl-Afzendgegevens"/>
                  <w:tabs>
                    <w:tab w:val="clear" w:pos="170"/>
                  </w:tabs>
                  <w:rPr>
                    <w:lang w:val="en-US"/>
                  </w:rPr>
                </w:pPr>
                <w:r w:rsidRPr="0090047B">
                  <w:rPr>
                    <w:lang w:val="en-US"/>
                  </w:rPr>
                  <w:t>F</w:t>
                </w:r>
                <w:r w:rsidRPr="0090047B">
                  <w:rPr>
                    <w:lang w:val="en-US"/>
                  </w:rPr>
                  <w:tab/>
                </w:r>
                <w:r w:rsidR="001B41E1" w:rsidRPr="0090047B">
                  <w:rPr>
                    <w:lang w:val="en-US"/>
                  </w:rPr>
                  <w:t>070-3405984</w:t>
                </w:r>
              </w:p>
              <w:p w:rsidR="00CD5856" w:rsidRPr="0090047B" w:rsidRDefault="001B41E1">
                <w:pPr>
                  <w:pStyle w:val="Huisstijl-Afzendgegevens"/>
                  <w:rPr>
                    <w:lang w:val="en-US"/>
                  </w:rPr>
                </w:pPr>
                <w:r w:rsidRPr="0090047B">
                  <w:rPr>
                    <w:lang w:val="en-US"/>
                  </w:rPr>
                  <w:t>an.siemtjam@minvws.nl</w:t>
                </w:r>
              </w:p>
              <w:p w:rsidR="00CD5856" w:rsidRDefault="00E1490C">
                <w:pPr>
                  <w:pStyle w:val="Huisstijl-ReferentiegegevenskopW2"/>
                </w:pPr>
                <w:r>
                  <w:t>Afschrift aan</w:t>
                </w:r>
              </w:p>
              <w:p w:rsidR="00CD5856" w:rsidRDefault="001B41E1">
                <w:pPr>
                  <w:pStyle w:val="Huisstijl-Referentiegegevens"/>
                </w:pPr>
                <w:r w:rsidRPr="001B41E1">
                  <w:t>mr. R.M.V. Claessens (GMT)</w:t>
                </w:r>
                <w:r w:rsidRPr="001B41E1">
                  <w:br/>
                  <w:t>mr. L.J. Clement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4100" type="#_x0000_t202" style="position:absolute;margin-left:79.4pt;margin-top:152.95pt;width:235.3pt;height:85.05pt;z-index:2516664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" strokecolor="white [3212]" strokeweight="0">
          <v:textbox inset="0,0,0,0">
            <w:txbxContent>
              <w:p w:rsidR="00CD5856" w:rsidRDefault="001B41E1">
                <w:pPr>
                  <w:pStyle w:val="Huisstijl-Toezendgegevens"/>
                </w:pPr>
                <w:r w:rsidRPr="001B41E1">
                  <w:t>De Voorzitter van de Tweede Kamer</w:t>
                </w:r>
                <w:r w:rsidRPr="001B41E1">
                  <w:br/>
                  <w:t>der Staten-Generaal</w:t>
                </w:r>
                <w:r w:rsidRPr="001B41E1">
                  <w:br/>
                  <w:t>Postbus 20018</w:t>
                </w:r>
                <w:r w:rsidRPr="001B41E1">
                  <w:br/>
                  <w:t>2500 EA 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4099" type="#_x0000_t202" style="position:absolute;margin-left:466.35pt;margin-top:805.1pt;width:57.55pt;height:8.5pt;z-index:2516705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" strokecolor="white [3212]" strokeweight="0">
          <v:textbox inset="0,0,0,0">
            <w:txbxContent>
              <w:p w:rsidR="00CD5856" w:rsidRDefault="00E1490C">
                <w:pPr>
                  <w:pStyle w:val="Huisstijl-Paginanummer"/>
                </w:pPr>
                <w:r>
                  <w:t xml:space="preserve">Pagina </w:t>
                </w:r>
                <w:fldSimple w:instr=" PAGE    \* MERGEFORMAT ">
                  <w:r>
                    <w:t>1</w:t>
                  </w:r>
                </w:fldSimple>
                <w:r>
                  <w:t xml:space="preserve"> van </w:t>
                </w:r>
                <w:fldSimple w:instr=" SECTIONPAGES  \* Arabic  \* MERGEFORMAT ">
                  <w: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_x0000_s4098" type="#_x0000_t202" style="position:absolute;margin-left:79.4pt;margin-top:266.5pt;width:323.15pt;height:14.15pt;z-index:25166745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" strokecolor="white [3212]" strokeweight="0">
          <v:textbox inset="0,0,0,0">
            <w:txbxContent>
              <w:p w:rsidR="00CD5856" w:rsidRDefault="00CD5856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4097" type="#_x0000_t202" style="position:absolute;margin-left:79.4pt;margin-top:135.05pt;width:282.75pt;height:11.35pt;z-index:25166540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" strokecolor="white [3212]" strokeweight="0">
          <o:lock v:ext="edit" aspectratio="t"/>
          <v:textbox inset="0,0,0,0">
            <w:txbxContent>
              <w:p w:rsidR="00CD5856" w:rsidRDefault="00E1490C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A576F"/>
    <w:multiLevelType w:val="hybridMultilevel"/>
    <w:tmpl w:val="DB8AF5D4"/>
    <w:lvl w:ilvl="0" w:tplc="1B08408E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170"/>
  <w:autoHyphenation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41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73614"/>
    <w:rsid w:val="00050D5B"/>
    <w:rsid w:val="000B45B1"/>
    <w:rsid w:val="000E54B6"/>
    <w:rsid w:val="00113778"/>
    <w:rsid w:val="001275F7"/>
    <w:rsid w:val="001328DC"/>
    <w:rsid w:val="00172CD9"/>
    <w:rsid w:val="001B41E1"/>
    <w:rsid w:val="00217389"/>
    <w:rsid w:val="00241BB9"/>
    <w:rsid w:val="002B1D9F"/>
    <w:rsid w:val="002B504F"/>
    <w:rsid w:val="003451E2"/>
    <w:rsid w:val="00347F1B"/>
    <w:rsid w:val="003F2FE3"/>
    <w:rsid w:val="0045486D"/>
    <w:rsid w:val="00496480"/>
    <w:rsid w:val="00582E97"/>
    <w:rsid w:val="005D327A"/>
    <w:rsid w:val="0068189E"/>
    <w:rsid w:val="00697032"/>
    <w:rsid w:val="00773614"/>
    <w:rsid w:val="007D23C6"/>
    <w:rsid w:val="007F380D"/>
    <w:rsid w:val="00893C24"/>
    <w:rsid w:val="008A21F4"/>
    <w:rsid w:val="008D618A"/>
    <w:rsid w:val="0090047B"/>
    <w:rsid w:val="009A31BF"/>
    <w:rsid w:val="00A20CC4"/>
    <w:rsid w:val="00AA61EA"/>
    <w:rsid w:val="00B5458D"/>
    <w:rsid w:val="00B8296E"/>
    <w:rsid w:val="00BA7566"/>
    <w:rsid w:val="00C3438D"/>
    <w:rsid w:val="00CA061B"/>
    <w:rsid w:val="00CB6D1C"/>
    <w:rsid w:val="00CD4AED"/>
    <w:rsid w:val="00CD5856"/>
    <w:rsid w:val="00D118BC"/>
    <w:rsid w:val="00E1490C"/>
    <w:rsid w:val="00F47B68"/>
    <w:rsid w:val="00F65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5856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CD585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CD5856"/>
    <w:pPr>
      <w:spacing w:after="120"/>
    </w:pPr>
  </w:style>
  <w:style w:type="paragraph" w:styleId="Lijst">
    <w:name w:val="List"/>
    <w:basedOn w:val="Textbody"/>
    <w:rsid w:val="00CD5856"/>
  </w:style>
  <w:style w:type="paragraph" w:customStyle="1" w:styleId="Caption1">
    <w:name w:val="Caption1"/>
    <w:basedOn w:val="Standaard"/>
    <w:rsid w:val="00CD585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CD5856"/>
    <w:pPr>
      <w:suppressLineNumbers/>
    </w:pPr>
  </w:style>
  <w:style w:type="paragraph" w:customStyle="1" w:styleId="Heading11">
    <w:name w:val="Heading 11"/>
    <w:basedOn w:val="Heading"/>
    <w:next w:val="Textbody"/>
    <w:rsid w:val="00CD5856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CD5856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CD5856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Subtitel"/>
    <w:rsid w:val="00CD5856"/>
    <w:rPr>
      <w:b/>
      <w:bCs/>
      <w:sz w:val="48"/>
      <w:szCs w:val="36"/>
    </w:rPr>
  </w:style>
  <w:style w:type="paragraph" w:styleId="Subtitel">
    <w:name w:val="Subtitle"/>
    <w:basedOn w:val="Heading"/>
    <w:next w:val="Textbody"/>
    <w:rsid w:val="00CD5856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CD5856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CD5856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CD5856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CD5856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CD5856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CD5856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CD5856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Standaard"/>
    <w:rsid w:val="00CD5856"/>
  </w:style>
  <w:style w:type="paragraph" w:customStyle="1" w:styleId="Huisstijl-Datumenbetreft">
    <w:name w:val="Huisstijl - Datum en betreft"/>
    <w:basedOn w:val="Standaard"/>
    <w:rsid w:val="00CD5856"/>
    <w:pPr>
      <w:tabs>
        <w:tab w:val="left" w:pos="737"/>
      </w:tabs>
    </w:pPr>
  </w:style>
  <w:style w:type="paragraph" w:customStyle="1" w:styleId="Huisstijl-Aanhef">
    <w:name w:val="Huisstijl - Aanhef"/>
    <w:basedOn w:val="Standaard"/>
    <w:rsid w:val="00CD5856"/>
    <w:pPr>
      <w:spacing w:before="100" w:after="240"/>
    </w:pPr>
  </w:style>
  <w:style w:type="paragraph" w:customStyle="1" w:styleId="Huisstijl-Slotzin">
    <w:name w:val="Huisstijl - Slotzin"/>
    <w:basedOn w:val="Standaard"/>
    <w:next w:val="Huisstijl-Ondertekening"/>
    <w:rsid w:val="00CD5856"/>
    <w:pPr>
      <w:spacing w:before="240"/>
    </w:pPr>
  </w:style>
  <w:style w:type="paragraph" w:customStyle="1" w:styleId="Header1">
    <w:name w:val="Head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CD5856"/>
  </w:style>
  <w:style w:type="paragraph" w:customStyle="1" w:styleId="Huisstijl-Afzendgegevenskop">
    <w:name w:val="Huisstijl - Afzendgegevens kop"/>
    <w:basedOn w:val="Standaard"/>
    <w:rsid w:val="00CD5856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CD5856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B504F"/>
    <w:pPr>
      <w:spacing w:before="90"/>
    </w:pPr>
    <w:rPr>
      <w:b/>
    </w:rPr>
  </w:style>
  <w:style w:type="paragraph" w:customStyle="1" w:styleId="Huisstijl-ReferentiegegevenskopW1">
    <w:name w:val="Huisstijl - Referentiegegevens kop W1"/>
    <w:basedOn w:val="Standaard"/>
    <w:next w:val="Huisstijl-Referentiegegevens"/>
    <w:rsid w:val="00CD5856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CD5856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CD5856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CD5856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CD5856"/>
  </w:style>
  <w:style w:type="paragraph" w:customStyle="1" w:styleId="Huisstijl-Ondertekeningvervolg">
    <w:name w:val="Huisstijl - Ondertekening vervolg"/>
    <w:basedOn w:val="Huisstijl-Ondertekening"/>
    <w:rsid w:val="00CD5856"/>
    <w:rPr>
      <w:i/>
    </w:rPr>
  </w:style>
  <w:style w:type="paragraph" w:customStyle="1" w:styleId="Footer1">
    <w:name w:val="Foot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CD5856"/>
    <w:pPr>
      <w:spacing w:line="240" w:lineRule="auto"/>
    </w:pPr>
    <w:rPr>
      <w:sz w:val="13"/>
    </w:rPr>
  </w:style>
  <w:style w:type="character" w:customStyle="1" w:styleId="Placeholder">
    <w:name w:val="Placeholder"/>
    <w:rsid w:val="00CD5856"/>
    <w:rPr>
      <w:smallCaps/>
      <w:color w:val="008080"/>
      <w:u w:val="dotted"/>
    </w:rPr>
  </w:style>
  <w:style w:type="character" w:customStyle="1" w:styleId="NumberingSymbols">
    <w:name w:val="Numbering Symbols"/>
    <w:rsid w:val="00CD5856"/>
    <w:rPr>
      <w:rFonts w:ascii="Verdana" w:hAnsi="Verdana"/>
      <w:sz w:val="18"/>
    </w:rPr>
  </w:style>
  <w:style w:type="character" w:customStyle="1" w:styleId="BulletSymbols">
    <w:name w:val="Bullet Symbols"/>
    <w:rsid w:val="00CD5856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CD5856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CD5856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5856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5856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5856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CD5856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CD5856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CD5856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CD5856"/>
    <w:rPr>
      <w:i w:val="0"/>
      <w:noProof/>
    </w:rPr>
  </w:style>
  <w:style w:type="table" w:styleId="Tabelraster">
    <w:name w:val="Table Grid"/>
    <w:basedOn w:val="Standaardtabel"/>
    <w:uiPriority w:val="59"/>
    <w:rsid w:val="00CD58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Minuutgegevenskop">
    <w:name w:val="Huisstijl - Minuutgegevens kop"/>
    <w:basedOn w:val="Standaard"/>
    <w:qFormat/>
    <w:rsid w:val="00CD5856"/>
    <w:rPr>
      <w:b/>
      <w:noProof/>
      <w:sz w:val="13"/>
      <w:szCs w:val="13"/>
    </w:rPr>
  </w:style>
  <w:style w:type="paragraph" w:customStyle="1" w:styleId="Huisstijl-Minuutgegevens">
    <w:name w:val="Huisstijl - Minuutgegevens"/>
    <w:basedOn w:val="Standaard"/>
    <w:qFormat/>
    <w:rsid w:val="00CD5856"/>
  </w:style>
  <w:style w:type="paragraph" w:customStyle="1" w:styleId="Huisstijl-Gegevenskop">
    <w:name w:val="Huisstijl - Gegevens kop"/>
    <w:basedOn w:val="Standaard"/>
    <w:qFormat/>
    <w:rsid w:val="00CD5856"/>
    <w:pPr>
      <w:textAlignment w:val="auto"/>
    </w:pPr>
    <w:rPr>
      <w:sz w:val="13"/>
    </w:rPr>
  </w:style>
  <w:style w:type="paragraph" w:customStyle="1" w:styleId="Huisstijl-Gegevens">
    <w:name w:val="Huisstijl - Gegevens"/>
    <w:basedOn w:val="Huisstijl-Gegevenskop"/>
    <w:qFormat/>
    <w:rsid w:val="00CD5856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webSettings" Target="webSettings.xml" Id="rId6" /><Relationship Type="http://schemas.openxmlformats.org/officeDocument/2006/relationships/header" Target="header3.xml" Id="rId11" /><Relationship Type="http://schemas.openxmlformats.org/officeDocument/2006/relationships/settings" Target="settings.xml" Id="rId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IEMTJAMANM\Local%20Settings\Temporary%20Internet%20Files\Content.IE5\CSEPMQ9O\Tijdelijk_bestand_Brief_Aan_Parlement%5b1%5d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66</ap:Words>
  <ap:Characters>363</ap:Characters>
  <ap:DocSecurity>0</ap:DocSecurity>
  <ap:Lines>3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428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2012-09-03T08:53:00.0000000Z</lastPrinted>
  <dcterms:created xsi:type="dcterms:W3CDTF">2012-09-07T10:28:00.0000000Z</dcterms:created>
  <dcterms:modified xsi:type="dcterms:W3CDTF">2012-09-07T10:28:00.0000000Z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0x010100DD0B5F6EFE4CED47A67C29B45BC66032</vt:lpwstr>
  </property>
  <property fmtid="{D5CDD505-2E9C-101B-9397-08002B2CF9AE}" pid="3" name="Gereserveerd">
    <vt:lpwstr>true</vt:lpwstr>
  </property>
  <property fmtid="{D5CDD505-2E9C-101B-9397-08002B2CF9AE}" pid="4" name="GereserveerdDoor">
    <vt:lpwstr>bouh0211</vt:lpwstr>
  </property>
  <property fmtid="{D5CDD505-2E9C-101B-9397-08002B2CF9AE}" pid="5" name="Door">
    <vt:lpwstr>Bouwmeester H.</vt:lpwstr>
  </property>
</Properties>
</file>