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B4" w:rsidP="00D53DB4" w:rsidRDefault="00D53DB4">
      <w:r>
        <w:t xml:space="preserve">Geachte </w:t>
      </w:r>
      <w:r w:rsidR="00BB1A96">
        <w:t>voorzitter</w:t>
      </w:r>
      <w:r>
        <w:t>,</w:t>
      </w:r>
    </w:p>
    <w:p w:rsidRPr="00CF0BCA" w:rsidR="00D53DB4" w:rsidP="00BB1A96" w:rsidRDefault="00BB1A96">
      <w:pPr>
        <w:tabs>
          <w:tab w:val="left" w:pos="1515"/>
        </w:tabs>
      </w:pPr>
      <w:r w:rsidRPr="00CF0BCA">
        <w:tab/>
      </w:r>
    </w:p>
    <w:p w:rsidRPr="00CF0BCA" w:rsidR="00BB1A96" w:rsidP="00BB1A96" w:rsidRDefault="00BB1A96">
      <w:pPr>
        <w:autoSpaceDE w:val="0"/>
        <w:autoSpaceDN w:val="0"/>
        <w:rPr>
          <w:rFonts w:cs="Arial"/>
          <w:sz w:val="20"/>
          <w:szCs w:val="20"/>
        </w:rPr>
      </w:pPr>
    </w:p>
    <w:p w:rsidRPr="00CF0BCA" w:rsidR="00BB1A96" w:rsidP="00BB1A96" w:rsidRDefault="00BB1A96">
      <w:pPr>
        <w:autoSpaceDE w:val="0"/>
        <w:autoSpaceDN w:val="0"/>
        <w:rPr>
          <w:rFonts w:cs="Arial"/>
          <w:szCs w:val="18"/>
        </w:rPr>
      </w:pPr>
      <w:r w:rsidRPr="00CF0BCA">
        <w:rPr>
          <w:rFonts w:cs="Arial"/>
          <w:szCs w:val="18"/>
        </w:rPr>
        <w:t>Hierbij bied ik u de nota naar aanleiding van het verslag inzake het bovenvermelde</w:t>
      </w:r>
    </w:p>
    <w:p w:rsidRPr="00CF0BCA" w:rsidR="00D53DB4" w:rsidP="00CF0BCA" w:rsidRDefault="00BB1A96">
      <w:pPr>
        <w:autoSpaceDE w:val="0"/>
        <w:autoSpaceDN w:val="0"/>
        <w:rPr>
          <w:rFonts w:cs="Arial"/>
          <w:szCs w:val="18"/>
        </w:rPr>
      </w:pPr>
      <w:r w:rsidRPr="00CF0BCA">
        <w:rPr>
          <w:rFonts w:cs="Arial"/>
          <w:szCs w:val="18"/>
        </w:rPr>
        <w:t>voorstel aan. De nota gaat vergezeld van een nota van wijziging.</w:t>
      </w:r>
    </w:p>
    <w:p w:rsidR="00D53DB4" w:rsidP="007A2DBC" w:rsidRDefault="00D53DB4"/>
    <w:p w:rsidR="00D53DB4" w:rsidP="00D53DB4" w:rsidRDefault="00D53DB4">
      <w:pPr>
        <w:spacing w:before="240" w:after="120" w:line="260" w:lineRule="exact"/>
      </w:pPr>
      <w:r w:rsidRPr="002D09CE">
        <w:t>De Staatssecretaris van Financiën</w:t>
      </w:r>
      <w:r>
        <w:t>,</w:t>
      </w:r>
    </w:p>
    <w:p w:rsidR="00346C84" w:rsidP="0049681B" w:rsidRDefault="00346C84"/>
    <w:p w:rsidR="00BB1A96" w:rsidP="0049681B" w:rsidRDefault="00BB1A96"/>
    <w:p w:rsidR="00BB1A96" w:rsidP="0049681B" w:rsidRDefault="00BB1A96"/>
    <w:p w:rsidR="00BB1A96" w:rsidP="0049681B" w:rsidRDefault="00BB1A96"/>
    <w:p w:rsidR="00BB1A96" w:rsidP="0049681B" w:rsidRDefault="00BB1A96"/>
    <w:p w:rsidR="00BB1A96" w:rsidP="0049681B" w:rsidRDefault="00BB1A96"/>
    <w:p w:rsidRPr="00CF0BCA" w:rsidR="00BB1A96" w:rsidP="00CF0BCA" w:rsidRDefault="001749CB">
      <w:pPr>
        <w:spacing w:before="240" w:after="120" w:line="260" w:lineRule="exact"/>
      </w:pPr>
      <w:r w:rsidRPr="00CF0BCA">
        <w:t>Mr. D</w:t>
      </w:r>
      <w:r w:rsidRPr="00CF0BCA" w:rsidR="00BB1A96">
        <w:t>rs. F.H.H. Weekers</w:t>
      </w:r>
    </w:p>
    <w:p w:rsidRPr="00BB1A96" w:rsidR="00BB1A96" w:rsidP="0049681B" w:rsidRDefault="00BB1A96">
      <w:pPr>
        <w:rPr>
          <w:lang w:val="en-US"/>
        </w:rPr>
      </w:pPr>
    </w:p>
    <w:sectPr w:rsidRPr="00BB1A96" w:rsidR="00BB1A96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D5" w:rsidRDefault="00F17AD5" w:rsidP="00CF0BCA">
      <w:pPr>
        <w:spacing w:line="240" w:lineRule="auto"/>
      </w:pPr>
      <w:r>
        <w:separator/>
      </w:r>
    </w:p>
  </w:endnote>
  <w:endnote w:type="continuationSeparator" w:id="0">
    <w:p w:rsidR="00F17AD5" w:rsidRDefault="00F17AD5" w:rsidP="00CF0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F0" w:rsidRDefault="004850F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3C7AF9">
      <w:trPr>
        <w:trHeight w:hRule="exact" w:val="240"/>
      </w:trPr>
      <w:tc>
        <w:tcPr>
          <w:tcW w:w="7752" w:type="dxa"/>
          <w:shd w:val="clear" w:color="auto" w:fill="auto"/>
        </w:tcPr>
        <w:p w:rsidR="003C7AF9" w:rsidRDefault="003C7AF9" w:rsidP="00C171A5">
          <w:pPr>
            <w:pStyle w:val="Huisstijl-Rubricering"/>
          </w:pPr>
        </w:p>
      </w:tc>
      <w:tc>
        <w:tcPr>
          <w:tcW w:w="2148" w:type="dxa"/>
        </w:tcPr>
        <w:p w:rsidR="003C7AF9" w:rsidRDefault="003C7AF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F0F8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F0F88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7F0F8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3C7AF9" w:rsidRPr="00274322" w:rsidRDefault="003C7AF9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3C7AF9">
      <w:trPr>
        <w:trHeight w:hRule="exact" w:val="240"/>
      </w:trPr>
      <w:tc>
        <w:tcPr>
          <w:tcW w:w="7752" w:type="dxa"/>
          <w:shd w:val="clear" w:color="auto" w:fill="auto"/>
        </w:tcPr>
        <w:p w:rsidR="003C7AF9" w:rsidRPr="00274322" w:rsidRDefault="003C7AF9" w:rsidP="00D53DB4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3C7AF9" w:rsidRDefault="003C7AF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F0F8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F0F88" w:rsidRPr="00CD362D">
            <w:rPr>
              <w:rStyle w:val="Huisstijl-GegevenCharChar"/>
            </w:rPr>
            <w:fldChar w:fldCharType="separate"/>
          </w:r>
          <w:r w:rsidR="004850F0">
            <w:rPr>
              <w:rStyle w:val="Huisstijl-GegevenCharChar"/>
            </w:rPr>
            <w:t>1</w:t>
          </w:r>
          <w:r w:rsidR="007F0F8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850F0">
              <w:t>1</w:t>
            </w:r>
          </w:fldSimple>
        </w:p>
      </w:tc>
    </w:tr>
  </w:tbl>
  <w:p w:rsidR="003C7AF9" w:rsidRDefault="003C7AF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D5" w:rsidRDefault="00F17AD5" w:rsidP="00CF0BCA">
      <w:pPr>
        <w:spacing w:line="240" w:lineRule="auto"/>
      </w:pPr>
      <w:r>
        <w:separator/>
      </w:r>
    </w:p>
  </w:footnote>
  <w:footnote w:type="continuationSeparator" w:id="0">
    <w:p w:rsidR="00F17AD5" w:rsidRDefault="00F17AD5" w:rsidP="00CF0B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F0" w:rsidRDefault="004850F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3C7AF9">
      <w:trPr>
        <w:cantSplit/>
        <w:trHeight w:val="20"/>
      </w:trPr>
      <w:tc>
        <w:tcPr>
          <w:tcW w:w="2160" w:type="dxa"/>
        </w:tcPr>
        <w:p w:rsidR="003C7AF9" w:rsidRPr="00F5152A" w:rsidRDefault="003C7AF9" w:rsidP="00D53DB4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</w:p>
      </w:tc>
    </w:tr>
    <w:tr w:rsidR="003C7AF9">
      <w:trPr>
        <w:cantSplit/>
        <w:trHeight w:val="92"/>
      </w:trPr>
      <w:tc>
        <w:tcPr>
          <w:tcW w:w="2160" w:type="dxa"/>
        </w:tcPr>
        <w:p w:rsidR="003C7AF9" w:rsidRDefault="003C7AF9" w:rsidP="00812F5E">
          <w:pPr>
            <w:pStyle w:val="Huisstijl-Voorwaarden"/>
            <w:keepLines/>
            <w:widowControl w:val="0"/>
            <w:suppressAutoHyphens/>
          </w:pPr>
        </w:p>
      </w:tc>
    </w:tr>
    <w:tr w:rsidR="003C7AF9">
      <w:trPr>
        <w:cantSplit/>
        <w:trHeight w:val="20"/>
      </w:trPr>
      <w:tc>
        <w:tcPr>
          <w:tcW w:w="2160" w:type="dxa"/>
        </w:tcPr>
        <w:p w:rsidR="003C7AF9" w:rsidRDefault="003C7AF9" w:rsidP="00812F5E">
          <w:pPr>
            <w:pStyle w:val="Huisstijl-Kopje"/>
          </w:pPr>
          <w:r>
            <w:t>Ons kenmerk</w:t>
          </w:r>
        </w:p>
        <w:p w:rsidR="003C7AF9" w:rsidRDefault="003C7AF9" w:rsidP="00BF53DE">
          <w:pPr>
            <w:pStyle w:val="Huisstijl-Gegeven"/>
          </w:pPr>
          <w:r>
            <w:rPr>
              <w:noProof w:val="0"/>
            </w:rPr>
            <w:t>IFZ</w:t>
          </w:r>
          <w:r w:rsidRPr="0049681B">
            <w:t>/</w:t>
          </w:r>
          <w:r>
            <w:rPr>
              <w:noProof w:val="0"/>
            </w:rPr>
            <w:t>2012/495</w:t>
          </w:r>
          <w:r w:rsidRPr="0049681B">
            <w:t xml:space="preserve"> </w:t>
          </w:r>
          <w:r>
            <w:t>M</w:t>
          </w:r>
        </w:p>
        <w:p w:rsidR="003C7AF9" w:rsidRPr="0049681B" w:rsidRDefault="003C7AF9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3C7AF9">
      <w:trPr>
        <w:cantSplit/>
        <w:trHeight w:val="20"/>
      </w:trPr>
      <w:tc>
        <w:tcPr>
          <w:tcW w:w="2160" w:type="dxa"/>
        </w:tcPr>
        <w:p w:rsidR="003C7AF9" w:rsidRDefault="003C7AF9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3C7AF9" w:rsidRPr="00511A1A" w:rsidRDefault="003C7AF9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3C7AF9">
      <w:trPr>
        <w:cantSplit/>
      </w:trPr>
      <w:tc>
        <w:tcPr>
          <w:tcW w:w="2160" w:type="dxa"/>
        </w:tcPr>
        <w:p w:rsidR="003C7AF9" w:rsidRPr="00E219C8" w:rsidRDefault="003C7AF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  <w:r w:rsidRPr="00E219C8">
            <w:rPr>
              <w:b/>
            </w:rPr>
            <w:t xml:space="preserve"> </w:t>
          </w:r>
        </w:p>
        <w:p w:rsidR="003C7AF9" w:rsidRPr="005C20AA" w:rsidRDefault="003C7AF9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3C7AF9" w:rsidRPr="0083178B" w:rsidRDefault="003C7AF9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dhr.</w:t>
          </w:r>
          <w:r>
            <w:t xml:space="preserve"> </w:t>
          </w:r>
          <w:r>
            <w:rPr>
              <w:noProof w:val="0"/>
            </w:rPr>
            <w:t>mr. B.</w:t>
          </w:r>
          <w:r>
            <w:t xml:space="preserve"> </w:t>
          </w:r>
          <w:r>
            <w:rPr>
              <w:noProof w:val="0"/>
            </w:rPr>
            <w:t>van Looij</w:t>
          </w:r>
          <w:r>
            <w:t xml:space="preserve"> </w:t>
          </w:r>
        </w:p>
        <w:p w:rsidR="003C7AF9" w:rsidRDefault="003C7AF9" w:rsidP="00D53DB4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70-3428378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70-3427947</w:t>
          </w:r>
          <w:r w:rsidRPr="008D4263">
            <w:br/>
          </w:r>
          <w:r>
            <w:rPr>
              <w:noProof w:val="0"/>
            </w:rPr>
            <w:t>b.looij@minfin.nl</w:t>
          </w:r>
        </w:p>
      </w:tc>
    </w:tr>
    <w:tr w:rsidR="003C7AF9">
      <w:trPr>
        <w:cantSplit/>
        <w:trHeight w:hRule="exact" w:val="200"/>
      </w:trPr>
      <w:tc>
        <w:tcPr>
          <w:tcW w:w="2160" w:type="dxa"/>
        </w:tcPr>
        <w:p w:rsidR="003C7AF9" w:rsidRPr="00DF54D9" w:rsidRDefault="003C7AF9" w:rsidP="001A3070">
          <w:pPr>
            <w:keepLines/>
            <w:widowControl w:val="0"/>
            <w:suppressAutoHyphens/>
          </w:pPr>
        </w:p>
      </w:tc>
    </w:tr>
    <w:tr w:rsidR="003C7AF9">
      <w:trPr>
        <w:cantSplit/>
        <w:trHeight w:val="1740"/>
      </w:trPr>
      <w:tc>
        <w:tcPr>
          <w:tcW w:w="2160" w:type="dxa"/>
        </w:tcPr>
        <w:p w:rsidR="003C7AF9" w:rsidRDefault="003C7AF9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3C7AF9" w:rsidRDefault="003C7AF9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IFZ</w:t>
          </w:r>
          <w:r>
            <w:t>/</w:t>
          </w:r>
          <w:r>
            <w:rPr>
              <w:noProof w:val="0"/>
            </w:rPr>
            <w:t>2012/495</w:t>
          </w:r>
          <w:r>
            <w:t xml:space="preserve"> M</w:t>
          </w:r>
        </w:p>
        <w:p w:rsidR="003C7AF9" w:rsidRDefault="003C7AF9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3C7AF9" w:rsidRDefault="003C7AF9" w:rsidP="001A3070">
          <w:pPr>
            <w:pStyle w:val="Huisstijl-Gegeven"/>
            <w:keepLines/>
            <w:widowControl w:val="0"/>
            <w:suppressAutoHyphens/>
          </w:pPr>
        </w:p>
        <w:p w:rsidR="003C7AF9" w:rsidRDefault="003C7AF9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3C7AF9" w:rsidRDefault="003C7AF9" w:rsidP="00D53DB4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2</w:t>
          </w:r>
        </w:p>
      </w:tc>
    </w:tr>
  </w:tbl>
  <w:p w:rsidR="003C7AF9" w:rsidRDefault="007F0F88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3C7AF9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3C7AF9" w:rsidRDefault="003C7AF9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3C7AF9" w:rsidRPr="007714D5" w:rsidRDefault="003C7AF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X:\Hw-MvF\SmartDocuments\Woordmerken\RO_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Hw-MvF\SmartDocuments\Woordmerken\RO_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3C7AF9" w:rsidRDefault="003C7AF9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3C7AF9">
      <w:trPr>
        <w:trHeight w:val="400"/>
      </w:trPr>
      <w:tc>
        <w:tcPr>
          <w:tcW w:w="7520" w:type="dxa"/>
          <w:shd w:val="clear" w:color="auto" w:fill="auto"/>
        </w:tcPr>
        <w:p w:rsidR="003C7AF9" w:rsidRPr="00BC3B53" w:rsidRDefault="003C7AF9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3C7AF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3C7AF9" w:rsidRPr="00AF7F3D" w:rsidRDefault="003C7AF9" w:rsidP="00AF7F3D">
          <w:pPr>
            <w:pStyle w:val="Huisstijl-Rubricering"/>
            <w:rPr>
              <w:rFonts w:cs="Verdana"/>
            </w:rPr>
          </w:pPr>
        </w:p>
        <w:p w:rsidR="003C7AF9" w:rsidRDefault="003C7AF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3C7AF9" w:rsidRDefault="003C7AF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3C7AF9" w:rsidRPr="007864B2" w:rsidRDefault="003C7AF9" w:rsidP="00D53DB4">
          <w:pPr>
            <w:pStyle w:val="Huisstijl-NAW"/>
          </w:pPr>
          <w:r>
            <w:rPr>
              <w:noProof w:val="0"/>
            </w:rPr>
            <w:t>2500 EA  's GRAVENHAGE</w:t>
          </w:r>
        </w:p>
      </w:tc>
    </w:tr>
    <w:tr w:rsidR="003C7AF9">
      <w:trPr>
        <w:trHeight w:hRule="exact" w:val="400"/>
      </w:trPr>
      <w:tc>
        <w:tcPr>
          <w:tcW w:w="7520" w:type="dxa"/>
          <w:shd w:val="clear" w:color="auto" w:fill="auto"/>
        </w:tcPr>
        <w:p w:rsidR="003C7AF9" w:rsidRPr="00035E67" w:rsidRDefault="003C7AF9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C7AF9">
      <w:trPr>
        <w:trHeight w:val="240"/>
      </w:trPr>
      <w:tc>
        <w:tcPr>
          <w:tcW w:w="7520" w:type="dxa"/>
          <w:shd w:val="clear" w:color="auto" w:fill="auto"/>
        </w:tcPr>
        <w:p w:rsidR="003C7AF9" w:rsidRPr="00035E67" w:rsidRDefault="004850F0" w:rsidP="00D53DB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>
            <w:rPr>
              <w:rFonts w:cs="Verdana"/>
              <w:szCs w:val="18"/>
            </w:rPr>
            <w:t>29</w:t>
          </w:r>
          <w:r w:rsidR="003C7AF9">
            <w:rPr>
              <w:rFonts w:cs="Verdana"/>
              <w:szCs w:val="18"/>
            </w:rPr>
            <w:t xml:space="preserve"> augustus 2012</w:t>
          </w:r>
        </w:p>
      </w:tc>
    </w:tr>
    <w:tr w:rsidR="003C7AF9" w:rsidRPr="00511A1A">
      <w:trPr>
        <w:trHeight w:val="240"/>
      </w:trPr>
      <w:tc>
        <w:tcPr>
          <w:tcW w:w="7520" w:type="dxa"/>
          <w:shd w:val="clear" w:color="auto" w:fill="auto"/>
        </w:tcPr>
        <w:p w:rsidR="003C7AF9" w:rsidRPr="00511A1A" w:rsidRDefault="003C7AF9" w:rsidP="00D53DB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Goedkeuring van het op 27 mei 2010 te Parijs tot stand gekomen Protocol tot wijziging van het Verdrag inzake wederzijdse administratieve bijstand in belastingzaken (Trb. 2010, 221 en 314)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3C7AF9" w:rsidRDefault="003C7AF9" w:rsidP="00C171A5">
    <w:pPr>
      <w:pStyle w:val="Koptekst"/>
    </w:pPr>
  </w:p>
  <w:p w:rsidR="003C7AF9" w:rsidRDefault="003C7AF9" w:rsidP="00C171A5">
    <w:pPr>
      <w:pStyle w:val="Koptekst"/>
    </w:pPr>
  </w:p>
  <w:p w:rsidR="003C7AF9" w:rsidRDefault="003C7AF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1A96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749CB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76869"/>
    <w:rsid w:val="003977EA"/>
    <w:rsid w:val="003A1D1F"/>
    <w:rsid w:val="003C2F4F"/>
    <w:rsid w:val="003C7AF9"/>
    <w:rsid w:val="003D0059"/>
    <w:rsid w:val="003D4190"/>
    <w:rsid w:val="00412A94"/>
    <w:rsid w:val="00450A78"/>
    <w:rsid w:val="0046678F"/>
    <w:rsid w:val="00477F76"/>
    <w:rsid w:val="004850F0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7F0F88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502E2"/>
    <w:rsid w:val="00AA7D8F"/>
    <w:rsid w:val="00AB1EDC"/>
    <w:rsid w:val="00AB449D"/>
    <w:rsid w:val="00AF0A03"/>
    <w:rsid w:val="00AF7F3D"/>
    <w:rsid w:val="00B4564F"/>
    <w:rsid w:val="00B47C43"/>
    <w:rsid w:val="00BB1A96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CF0BCA"/>
    <w:rsid w:val="00D00871"/>
    <w:rsid w:val="00D317DC"/>
    <w:rsid w:val="00D40775"/>
    <w:rsid w:val="00D53DB4"/>
    <w:rsid w:val="00D65289"/>
    <w:rsid w:val="00D91DA4"/>
    <w:rsid w:val="00D95A77"/>
    <w:rsid w:val="00DE2366"/>
    <w:rsid w:val="00E05455"/>
    <w:rsid w:val="00E219C8"/>
    <w:rsid w:val="00E313A8"/>
    <w:rsid w:val="00E80F25"/>
    <w:rsid w:val="00EB0295"/>
    <w:rsid w:val="00EE1559"/>
    <w:rsid w:val="00F17AD5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4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2012-08-13T15:42:00.0000000Z</lastPrinted>
  <dcterms:created xsi:type="dcterms:W3CDTF">2012-08-29T13:33:00.0000000Z</dcterms:created>
  <dcterms:modified xsi:type="dcterms:W3CDTF">2012-08-29T13:33:00.0000000Z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0x010100E51D69EC2C345347ADB3F5A97322E927</vt:lpwstr>
  </property>
  <property fmtid="{D5CDD505-2E9C-101B-9397-08002B2CF9AE}" pid="5" name="Gereserveerd">
    <vt:lpwstr>true</vt:lpwstr>
  </property>
  <property fmtid="{D5CDD505-2E9C-101B-9397-08002B2CF9AE}" pid="6" name="GereserveerdDoor">
    <vt:lpwstr>bouh0211</vt:lpwstr>
  </property>
  <property fmtid="{D5CDD505-2E9C-101B-9397-08002B2CF9AE}" pid="7" name="Door">
    <vt:lpwstr>Bouwmeester H.</vt:lpwstr>
  </property>
</Properties>
</file>