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8B" w:rsidP="007A2DBC" w:rsidRDefault="00D8378B"/>
    <w:p w:rsidR="00791611" w:rsidP="00791611" w:rsidRDefault="00791611">
      <w:r>
        <w:t>Geachte voorzitter</w:t>
      </w:r>
      <w:r w:rsidR="008C2DE1">
        <w:t>,</w:t>
      </w:r>
    </w:p>
    <w:p w:rsidR="00F30ED5" w:rsidP="00791611" w:rsidRDefault="00F30ED5"/>
    <w:p w:rsidR="00791611" w:rsidP="00791611" w:rsidRDefault="00791611"/>
    <w:p w:rsidR="00D13F8A" w:rsidP="00F907ED" w:rsidRDefault="00F907ED">
      <w:pPr>
        <w:spacing w:line="360" w:lineRule="auto"/>
        <w:jc w:val="both"/>
      </w:pPr>
      <w:r>
        <w:t>Hierbij ontvangt u de antw</w:t>
      </w:r>
      <w:r w:rsidR="00A77BB8">
        <w:t xml:space="preserve">oorden op de Kamervragen inzake: </w:t>
      </w:r>
    </w:p>
    <w:p w:rsidR="000C6BB4" w:rsidP="00F907ED" w:rsidRDefault="000C6BB4">
      <w:pPr>
        <w:spacing w:line="360" w:lineRule="auto"/>
        <w:jc w:val="both"/>
      </w:pPr>
    </w:p>
    <w:p w:rsidR="00A77BB8" w:rsidP="000C6BB4" w:rsidRDefault="00A77BB8">
      <w:pPr>
        <w:pStyle w:val="Lijstalinea"/>
        <w:numPr>
          <w:ilvl w:val="0"/>
          <w:numId w:val="14"/>
        </w:numPr>
        <w:spacing w:line="360" w:lineRule="auto"/>
      </w:pPr>
      <w:r>
        <w:t xml:space="preserve">het Financieel jaarverslag van het Rijk 2011 (Kamerstuk 33240) </w:t>
      </w:r>
    </w:p>
    <w:p w:rsidR="00A77BB8" w:rsidP="000C6BB4" w:rsidRDefault="00A77BB8">
      <w:pPr>
        <w:pStyle w:val="Lijstalinea"/>
        <w:numPr>
          <w:ilvl w:val="0"/>
          <w:numId w:val="14"/>
        </w:numPr>
        <w:spacing w:line="360" w:lineRule="auto"/>
      </w:pPr>
      <w:r>
        <w:t>het rapport van de Algemene Rekenkamer “Staat van de rijksverantwoording 2011” (Kamerstuk 33240-2)</w:t>
      </w:r>
    </w:p>
    <w:p w:rsidR="00A77BB8" w:rsidP="000C6BB4" w:rsidRDefault="00A77BB8">
      <w:pPr>
        <w:pStyle w:val="Lijstalinea"/>
        <w:numPr>
          <w:ilvl w:val="0"/>
          <w:numId w:val="14"/>
        </w:numPr>
        <w:spacing w:line="360" w:lineRule="auto"/>
      </w:pPr>
      <w:r>
        <w:t>het rapport van de Algemene Rekenkamer “Effectiviteitsonderzoek bij het Rijk 2011” (Kamerstuk 33269)</w:t>
      </w:r>
    </w:p>
    <w:p w:rsidR="00A869FD" w:rsidP="00791611" w:rsidRDefault="00A869FD"/>
    <w:p w:rsidR="00791611" w:rsidP="00791611" w:rsidRDefault="00791611">
      <w:r>
        <w:t>Hoogachtend,</w:t>
      </w:r>
    </w:p>
    <w:p w:rsidR="00791611" w:rsidP="00791611" w:rsidRDefault="00791611"/>
    <w:p w:rsidR="00791611" w:rsidP="00791611" w:rsidRDefault="00791611">
      <w:r>
        <w:t>De minister van Financiën,</w:t>
      </w:r>
    </w:p>
    <w:p w:rsidR="00791611" w:rsidP="00791611" w:rsidRDefault="00791611"/>
    <w:p w:rsidR="00791611" w:rsidP="00791611" w:rsidRDefault="00791611"/>
    <w:p w:rsidR="00791611" w:rsidP="00791611" w:rsidRDefault="00791611"/>
    <w:p w:rsidR="00B84CA8" w:rsidP="00791611" w:rsidRDefault="00B84CA8"/>
    <w:p w:rsidR="00B84CA8" w:rsidP="00791611" w:rsidRDefault="00B84CA8"/>
    <w:p w:rsidR="00B84CA8" w:rsidP="00791611" w:rsidRDefault="00B84CA8"/>
    <w:p w:rsidR="00B84CA8" w:rsidP="00791611" w:rsidRDefault="00B84CA8"/>
    <w:p w:rsidR="00B84CA8" w:rsidP="00791611" w:rsidRDefault="00B84CA8"/>
    <w:p w:rsidRPr="0049681B" w:rsidR="00346C84" w:rsidP="0049681B" w:rsidRDefault="002D4770">
      <w:r>
        <w:t>mr. drs. J.C. de Jager</w:t>
      </w:r>
    </w:p>
    <w:sectPr w:rsidRPr="0049681B" w:rsidR="00346C84" w:rsidSect="00BC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7C" w:rsidRDefault="00400F7C" w:rsidP="00493504">
      <w:pPr>
        <w:spacing w:line="240" w:lineRule="auto"/>
      </w:pPr>
      <w:r>
        <w:separator/>
      </w:r>
    </w:p>
  </w:endnote>
  <w:endnote w:type="continuationSeparator" w:id="0">
    <w:p w:rsidR="00400F7C" w:rsidRDefault="00400F7C" w:rsidP="00493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B4" w:rsidRDefault="00116FB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493504">
      <w:trPr>
        <w:trHeight w:hRule="exact" w:val="240"/>
      </w:trPr>
      <w:tc>
        <w:tcPr>
          <w:tcW w:w="7752" w:type="dxa"/>
          <w:shd w:val="clear" w:color="auto" w:fill="auto"/>
        </w:tcPr>
        <w:p w:rsidR="00493504" w:rsidRDefault="00493504" w:rsidP="00C171A5">
          <w:pPr>
            <w:pStyle w:val="Huisstijl-Rubricering"/>
          </w:pPr>
        </w:p>
      </w:tc>
      <w:tc>
        <w:tcPr>
          <w:tcW w:w="2148" w:type="dxa"/>
        </w:tcPr>
        <w:p w:rsidR="00493504" w:rsidRDefault="00493504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716796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716796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716796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0C6BB4">
              <w:t>1</w:t>
            </w:r>
          </w:fldSimple>
        </w:p>
      </w:tc>
    </w:tr>
  </w:tbl>
  <w:p w:rsidR="00493504" w:rsidRDefault="0049350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493504">
      <w:trPr>
        <w:trHeight w:hRule="exact" w:val="240"/>
      </w:trPr>
      <w:tc>
        <w:tcPr>
          <w:tcW w:w="7752" w:type="dxa"/>
          <w:shd w:val="clear" w:color="auto" w:fill="auto"/>
        </w:tcPr>
        <w:p w:rsidR="00493504" w:rsidRDefault="00493504" w:rsidP="00C171A5">
          <w:pPr>
            <w:pStyle w:val="Huisstijl-Rubricering"/>
          </w:pPr>
        </w:p>
      </w:tc>
      <w:tc>
        <w:tcPr>
          <w:tcW w:w="2148" w:type="dxa"/>
        </w:tcPr>
        <w:p w:rsidR="00493504" w:rsidRDefault="00493504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716796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716796" w:rsidRPr="00CD362D">
            <w:rPr>
              <w:rStyle w:val="Huisstijl-GegevenCharChar"/>
            </w:rPr>
            <w:fldChar w:fldCharType="separate"/>
          </w:r>
          <w:r w:rsidR="00116FB4">
            <w:rPr>
              <w:rStyle w:val="Huisstijl-GegevenCharChar"/>
            </w:rPr>
            <w:t>1</w:t>
          </w:r>
          <w:r w:rsidR="00716796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116FB4">
              <w:t>1</w:t>
            </w:r>
          </w:fldSimple>
        </w:p>
      </w:tc>
    </w:tr>
  </w:tbl>
  <w:p w:rsidR="00493504" w:rsidRDefault="00493504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7C" w:rsidRDefault="00400F7C" w:rsidP="00493504">
      <w:pPr>
        <w:spacing w:line="240" w:lineRule="auto"/>
      </w:pPr>
      <w:r>
        <w:separator/>
      </w:r>
    </w:p>
  </w:footnote>
  <w:footnote w:type="continuationSeparator" w:id="0">
    <w:p w:rsidR="00400F7C" w:rsidRDefault="00400F7C" w:rsidP="004935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B4" w:rsidRDefault="00116FB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493504">
      <w:trPr>
        <w:cantSplit/>
        <w:trHeight w:val="20"/>
      </w:trPr>
      <w:tc>
        <w:tcPr>
          <w:tcW w:w="2160" w:type="dxa"/>
        </w:tcPr>
        <w:p w:rsidR="00493504" w:rsidRPr="00F5152A" w:rsidRDefault="00493504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Begrotingszaken</w:t>
          </w:r>
        </w:p>
      </w:tc>
    </w:tr>
    <w:tr w:rsidR="00493504">
      <w:trPr>
        <w:cantSplit/>
        <w:trHeight w:val="92"/>
      </w:trPr>
      <w:tc>
        <w:tcPr>
          <w:tcW w:w="2160" w:type="dxa"/>
        </w:tcPr>
        <w:p w:rsidR="00493504" w:rsidRDefault="00493504" w:rsidP="00812F5E">
          <w:pPr>
            <w:pStyle w:val="Huisstijl-Voorwaarden"/>
            <w:keepLines/>
            <w:widowControl w:val="0"/>
            <w:suppressAutoHyphens/>
          </w:pPr>
        </w:p>
      </w:tc>
    </w:tr>
    <w:tr w:rsidR="00493504">
      <w:trPr>
        <w:cantSplit/>
        <w:trHeight w:val="20"/>
      </w:trPr>
      <w:tc>
        <w:tcPr>
          <w:tcW w:w="2160" w:type="dxa"/>
        </w:tcPr>
        <w:p w:rsidR="00493504" w:rsidRPr="000A174A" w:rsidRDefault="00493504" w:rsidP="00812F5E">
          <w:pPr>
            <w:pStyle w:val="Huisstijl-Kopje"/>
          </w:pPr>
          <w:r w:rsidRPr="000A174A">
            <w:t>Datum</w:t>
          </w:r>
        </w:p>
        <w:p w:rsidR="00493504" w:rsidRDefault="00493504" w:rsidP="00812F5E">
          <w:pPr>
            <w:pStyle w:val="Huisstijl-Gegeven"/>
          </w:pPr>
          <w:r>
            <w:rPr>
              <w:noProof w:val="0"/>
            </w:rPr>
            <w:t>9 december 2008</w:t>
          </w:r>
          <w:r>
            <w:t xml:space="preserve"> </w:t>
          </w:r>
        </w:p>
        <w:p w:rsidR="00493504" w:rsidRDefault="00493504" w:rsidP="00812F5E">
          <w:pPr>
            <w:pStyle w:val="Huisstijl-Kopje"/>
          </w:pPr>
          <w:r>
            <w:t>Ons kenmerk</w:t>
          </w:r>
        </w:p>
        <w:p w:rsidR="00493504" w:rsidRDefault="00493504" w:rsidP="00BF53DE">
          <w:pPr>
            <w:pStyle w:val="Huisstijl-Gegeven"/>
          </w:pPr>
          <w:r>
            <w:rPr>
              <w:noProof w:val="0"/>
            </w:rPr>
            <w:t>BZ</w:t>
          </w:r>
          <w:r w:rsidRPr="0049681B">
            <w:t xml:space="preserve">/ </w:t>
          </w:r>
          <w:r>
            <w:t>U</w:t>
          </w:r>
        </w:p>
        <w:p w:rsidR="00493504" w:rsidRPr="0049681B" w:rsidRDefault="00493504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493504">
      <w:trPr>
        <w:cantSplit/>
        <w:trHeight w:val="20"/>
      </w:trPr>
      <w:tc>
        <w:tcPr>
          <w:tcW w:w="2160" w:type="dxa"/>
        </w:tcPr>
        <w:p w:rsidR="00493504" w:rsidRDefault="00493504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493504" w:rsidRPr="00511A1A" w:rsidRDefault="00493504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493504">
      <w:trPr>
        <w:cantSplit/>
      </w:trPr>
      <w:tc>
        <w:tcPr>
          <w:tcW w:w="2160" w:type="dxa"/>
        </w:tcPr>
        <w:p w:rsidR="00493504" w:rsidRPr="00E219C8" w:rsidRDefault="00493504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Begrotingszaken</w:t>
          </w:r>
          <w:r w:rsidRPr="00E219C8">
            <w:rPr>
              <w:b/>
            </w:rPr>
            <w:t xml:space="preserve"> </w:t>
          </w:r>
        </w:p>
        <w:p w:rsidR="00493504" w:rsidRPr="005C20AA" w:rsidRDefault="00493504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 xml:space="preserve"> 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493504" w:rsidRPr="0083178B" w:rsidRDefault="00493504" w:rsidP="001A3070">
          <w:pPr>
            <w:pStyle w:val="Huisstijl-Adres"/>
            <w:keepLines/>
            <w:widowControl w:val="0"/>
            <w:suppressAutoHyphens/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 w:rsidR="00963AB0">
            <w:rPr>
              <w:bCs/>
            </w:rPr>
            <w:t xml:space="preserve">Armine Nazarian </w:t>
          </w:r>
        </w:p>
        <w:p w:rsidR="00493504" w:rsidRDefault="00493504" w:rsidP="00963AB0">
          <w:pPr>
            <w:pStyle w:val="Huisstijl-Adres"/>
            <w:keepLines/>
            <w:widowControl w:val="0"/>
            <w:suppressAutoHyphens/>
          </w:pPr>
          <w:r w:rsidRPr="008D4263">
            <w:t>T</w:t>
          </w:r>
          <w:r w:rsidRPr="008D4263">
            <w:tab/>
          </w:r>
          <w:r>
            <w:t>0</w:t>
          </w:r>
          <w:r>
            <w:rPr>
              <w:noProof w:val="0"/>
            </w:rPr>
            <w:t>70-342</w:t>
          </w:r>
          <w:r w:rsidR="00963AB0">
            <w:rPr>
              <w:rFonts w:eastAsiaTheme="minorEastAsia"/>
              <w:lang w:val="fr-FR"/>
            </w:rPr>
            <w:t>7272</w:t>
          </w:r>
          <w:r w:rsidRPr="008D4263">
            <w:br/>
          </w:r>
          <w:r w:rsidR="00963AB0">
            <w:rPr>
              <w:noProof w:val="0"/>
            </w:rPr>
            <w:t>a.nazarian@minfin.nl</w:t>
          </w:r>
        </w:p>
      </w:tc>
    </w:tr>
    <w:tr w:rsidR="00493504">
      <w:trPr>
        <w:cantSplit/>
        <w:trHeight w:hRule="exact" w:val="200"/>
      </w:trPr>
      <w:tc>
        <w:tcPr>
          <w:tcW w:w="2160" w:type="dxa"/>
        </w:tcPr>
        <w:p w:rsidR="00493504" w:rsidRPr="00DF54D9" w:rsidRDefault="00493504" w:rsidP="001A3070">
          <w:pPr>
            <w:keepLines/>
            <w:widowControl w:val="0"/>
            <w:suppressAutoHyphens/>
          </w:pPr>
        </w:p>
      </w:tc>
    </w:tr>
    <w:tr w:rsidR="00493504">
      <w:trPr>
        <w:cantSplit/>
        <w:trHeight w:val="1740"/>
      </w:trPr>
      <w:tc>
        <w:tcPr>
          <w:tcW w:w="2160" w:type="dxa"/>
        </w:tcPr>
        <w:p w:rsidR="00493504" w:rsidRDefault="00493504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493504" w:rsidRDefault="0045391C" w:rsidP="001A3070">
          <w:pPr>
            <w:pStyle w:val="Huisstijl-Kopje"/>
            <w:keepLines/>
            <w:widowControl w:val="0"/>
            <w:suppressAutoHyphens/>
            <w:rPr>
              <w:b w:val="0"/>
            </w:rPr>
          </w:pPr>
          <w:r w:rsidRPr="003034A6">
            <w:rPr>
              <w:b w:val="0"/>
            </w:rPr>
            <w:t>BZ / 2012</w:t>
          </w:r>
          <w:r w:rsidR="00963AB0">
            <w:rPr>
              <w:b w:val="0"/>
            </w:rPr>
            <w:t xml:space="preserve"> /344M</w:t>
          </w:r>
        </w:p>
        <w:p w:rsidR="00493504" w:rsidRPr="009D4735" w:rsidRDefault="00493504" w:rsidP="001A3070">
          <w:pPr>
            <w:pStyle w:val="Huisstijl-Kopje"/>
            <w:keepLines/>
            <w:widowControl w:val="0"/>
            <w:suppressAutoHyphens/>
            <w:rPr>
              <w:b w:val="0"/>
            </w:rPr>
          </w:pPr>
        </w:p>
        <w:p w:rsidR="00493504" w:rsidRDefault="00493504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493504" w:rsidRDefault="00963AB0" w:rsidP="008C2DE1">
          <w:pPr>
            <w:pStyle w:val="Huisstijl-Gegeven"/>
            <w:keepLines/>
            <w:widowControl w:val="0"/>
            <w:suppressAutoHyphens/>
          </w:pPr>
          <w:r>
            <w:t>33240/2012D23043</w:t>
          </w:r>
        </w:p>
        <w:p w:rsidR="00963AB0" w:rsidRDefault="00963AB0" w:rsidP="008C2DE1">
          <w:pPr>
            <w:pStyle w:val="Huisstijl-Gegeven"/>
            <w:keepLines/>
            <w:widowControl w:val="0"/>
            <w:suppressAutoHyphens/>
          </w:pPr>
          <w:r>
            <w:t>33240-2/2012D23037</w:t>
          </w:r>
        </w:p>
        <w:p w:rsidR="00963AB0" w:rsidRDefault="00963AB0" w:rsidP="008C2DE1">
          <w:pPr>
            <w:pStyle w:val="Huisstijl-Gegeven"/>
            <w:keepLines/>
            <w:widowControl w:val="0"/>
            <w:suppressAutoHyphens/>
          </w:pPr>
          <w:r>
            <w:t>33269-1/2012D23057</w:t>
          </w:r>
        </w:p>
      </w:tc>
    </w:tr>
  </w:tbl>
  <w:p w:rsidR="00493504" w:rsidRDefault="00716796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493504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493504" w:rsidRDefault="00493504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493504" w:rsidRPr="007714D5" w:rsidRDefault="00493504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493504" w:rsidRDefault="00493504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493504">
      <w:trPr>
        <w:trHeight w:val="400"/>
      </w:trPr>
      <w:tc>
        <w:tcPr>
          <w:tcW w:w="7520" w:type="dxa"/>
          <w:shd w:val="clear" w:color="auto" w:fill="auto"/>
        </w:tcPr>
        <w:p w:rsidR="00493504" w:rsidRPr="00BC3B53" w:rsidRDefault="00493504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493504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493504" w:rsidRDefault="00493504" w:rsidP="00791611">
          <w:pPr>
            <w:pStyle w:val="Huisstijl-NAW"/>
          </w:pPr>
          <w:r>
            <w:t>Voorzitter van de Tweede Kamer der Staten-Generaal</w:t>
          </w:r>
        </w:p>
        <w:p w:rsidR="00493504" w:rsidRDefault="00493504" w:rsidP="00791611">
          <w:pPr>
            <w:pStyle w:val="Huisstijl-NAW"/>
          </w:pPr>
          <w:r>
            <w:t>Postbus 20018</w:t>
          </w:r>
        </w:p>
        <w:p w:rsidR="00493504" w:rsidRDefault="00493504" w:rsidP="00791611">
          <w:pPr>
            <w:pStyle w:val="Huisstijl-NAW"/>
          </w:pPr>
          <w:r>
            <w:t>2500 EA ’s-Gravenhage</w:t>
          </w:r>
        </w:p>
        <w:p w:rsidR="00493504" w:rsidRPr="007864B2" w:rsidRDefault="00493504" w:rsidP="00791611">
          <w:pPr>
            <w:pStyle w:val="Huisstijl-NAW"/>
          </w:pPr>
        </w:p>
      </w:tc>
    </w:tr>
    <w:tr w:rsidR="00493504">
      <w:trPr>
        <w:trHeight w:hRule="exact" w:val="400"/>
      </w:trPr>
      <w:tc>
        <w:tcPr>
          <w:tcW w:w="7520" w:type="dxa"/>
          <w:shd w:val="clear" w:color="auto" w:fill="auto"/>
        </w:tcPr>
        <w:p w:rsidR="00493504" w:rsidRPr="00035E67" w:rsidRDefault="00493504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493504">
      <w:trPr>
        <w:trHeight w:val="240"/>
      </w:trPr>
      <w:tc>
        <w:tcPr>
          <w:tcW w:w="7520" w:type="dxa"/>
          <w:shd w:val="clear" w:color="auto" w:fill="auto"/>
        </w:tcPr>
        <w:p w:rsidR="00493504" w:rsidRPr="00035E67" w:rsidRDefault="00493504" w:rsidP="00516AB0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45391C">
            <w:rPr>
              <w:rFonts w:cs="Verdana"/>
              <w:szCs w:val="18"/>
            </w:rPr>
            <w:t>Datum</w:t>
          </w:r>
          <w:r w:rsidR="00963AB0">
            <w:rPr>
              <w:rFonts w:cs="Verdana"/>
              <w:szCs w:val="18"/>
            </w:rPr>
            <w:t>: 1</w:t>
          </w:r>
          <w:r w:rsidR="00516AB0">
            <w:rPr>
              <w:rFonts w:cs="Verdana"/>
              <w:szCs w:val="18"/>
            </w:rPr>
            <w:t>3 juni 2012</w:t>
          </w:r>
        </w:p>
      </w:tc>
    </w:tr>
    <w:tr w:rsidR="00493504" w:rsidRPr="00511A1A">
      <w:trPr>
        <w:trHeight w:val="240"/>
      </w:trPr>
      <w:tc>
        <w:tcPr>
          <w:tcW w:w="7520" w:type="dxa"/>
          <w:shd w:val="clear" w:color="auto" w:fill="auto"/>
        </w:tcPr>
        <w:p w:rsidR="00493504" w:rsidRPr="00511A1A" w:rsidRDefault="00493504" w:rsidP="00963AB0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>
            <w:t>: Kamervragen</w:t>
          </w:r>
          <w:r w:rsidR="00993644">
            <w:t xml:space="preserve"> inzake </w:t>
          </w:r>
          <w:r w:rsidR="00A77BB8">
            <w:t>Verzamel-AO</w:t>
          </w:r>
          <w:r w:rsidR="00963AB0">
            <w:t xml:space="preserve"> 28 juni 2012</w:t>
          </w:r>
          <w:r w:rsidR="00A77BB8">
            <w:t xml:space="preserve"> “verbetering begroten en verantwoorden”</w:t>
          </w:r>
        </w:p>
      </w:tc>
    </w:tr>
  </w:tbl>
  <w:p w:rsidR="00493504" w:rsidRDefault="00493504" w:rsidP="00C171A5">
    <w:pPr>
      <w:pStyle w:val="Koptekst"/>
    </w:pPr>
  </w:p>
  <w:p w:rsidR="00493504" w:rsidRDefault="00493504" w:rsidP="00C171A5">
    <w:pPr>
      <w:pStyle w:val="Koptekst"/>
    </w:pPr>
  </w:p>
  <w:p w:rsidR="00493504" w:rsidRDefault="0049350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C194F"/>
    <w:multiLevelType w:val="hybridMultilevel"/>
    <w:tmpl w:val="41E8B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540042"/>
    <w:multiLevelType w:val="hybridMultilevel"/>
    <w:tmpl w:val="247E5EC4"/>
    <w:lvl w:ilvl="0" w:tplc="6652E6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2070E"/>
    <w:rsid w:val="00057485"/>
    <w:rsid w:val="00074FB2"/>
    <w:rsid w:val="000859FC"/>
    <w:rsid w:val="0009207D"/>
    <w:rsid w:val="000C6BB4"/>
    <w:rsid w:val="000C6C90"/>
    <w:rsid w:val="000E2D1F"/>
    <w:rsid w:val="000E7FFB"/>
    <w:rsid w:val="00111A33"/>
    <w:rsid w:val="00116FB4"/>
    <w:rsid w:val="001279C4"/>
    <w:rsid w:val="00147922"/>
    <w:rsid w:val="0019131D"/>
    <w:rsid w:val="00197C66"/>
    <w:rsid w:val="001A3070"/>
    <w:rsid w:val="001C602D"/>
    <w:rsid w:val="001F0EEB"/>
    <w:rsid w:val="00205590"/>
    <w:rsid w:val="0021147F"/>
    <w:rsid w:val="00213BEA"/>
    <w:rsid w:val="00217FE6"/>
    <w:rsid w:val="002217AE"/>
    <w:rsid w:val="00283DD2"/>
    <w:rsid w:val="002849F3"/>
    <w:rsid w:val="002A6BD9"/>
    <w:rsid w:val="002B04CA"/>
    <w:rsid w:val="002B3CF7"/>
    <w:rsid w:val="002B791C"/>
    <w:rsid w:val="002D4770"/>
    <w:rsid w:val="003034A6"/>
    <w:rsid w:val="0032662F"/>
    <w:rsid w:val="00346C84"/>
    <w:rsid w:val="00352A26"/>
    <w:rsid w:val="00376869"/>
    <w:rsid w:val="003977EA"/>
    <w:rsid w:val="003C2F4F"/>
    <w:rsid w:val="003C30DD"/>
    <w:rsid w:val="003D0059"/>
    <w:rsid w:val="003D4190"/>
    <w:rsid w:val="00400F7C"/>
    <w:rsid w:val="00412A94"/>
    <w:rsid w:val="00450A78"/>
    <w:rsid w:val="0045391C"/>
    <w:rsid w:val="0046678F"/>
    <w:rsid w:val="00477F76"/>
    <w:rsid w:val="00493504"/>
    <w:rsid w:val="0049681B"/>
    <w:rsid w:val="004A6774"/>
    <w:rsid w:val="00501D24"/>
    <w:rsid w:val="00504DA4"/>
    <w:rsid w:val="00510A3B"/>
    <w:rsid w:val="00511A1A"/>
    <w:rsid w:val="00516AB0"/>
    <w:rsid w:val="00517826"/>
    <w:rsid w:val="005442E0"/>
    <w:rsid w:val="00547D6D"/>
    <w:rsid w:val="0055423C"/>
    <w:rsid w:val="00565ACB"/>
    <w:rsid w:val="00590E19"/>
    <w:rsid w:val="005A5E6F"/>
    <w:rsid w:val="005E6684"/>
    <w:rsid w:val="00607CEB"/>
    <w:rsid w:val="006A0858"/>
    <w:rsid w:val="006A268F"/>
    <w:rsid w:val="006A748B"/>
    <w:rsid w:val="006E50EC"/>
    <w:rsid w:val="006F3DB6"/>
    <w:rsid w:val="0070652E"/>
    <w:rsid w:val="00716796"/>
    <w:rsid w:val="00735C8D"/>
    <w:rsid w:val="007714D5"/>
    <w:rsid w:val="007774C6"/>
    <w:rsid w:val="007864B2"/>
    <w:rsid w:val="00791611"/>
    <w:rsid w:val="00795CCD"/>
    <w:rsid w:val="007A2DBC"/>
    <w:rsid w:val="007A55E8"/>
    <w:rsid w:val="007E050B"/>
    <w:rsid w:val="007E22E8"/>
    <w:rsid w:val="007E57C9"/>
    <w:rsid w:val="00812F5E"/>
    <w:rsid w:val="00825FE1"/>
    <w:rsid w:val="0083074E"/>
    <w:rsid w:val="00835668"/>
    <w:rsid w:val="00842AF9"/>
    <w:rsid w:val="00850DE9"/>
    <w:rsid w:val="00864988"/>
    <w:rsid w:val="00866A32"/>
    <w:rsid w:val="00875078"/>
    <w:rsid w:val="00885400"/>
    <w:rsid w:val="00895B94"/>
    <w:rsid w:val="008B02D6"/>
    <w:rsid w:val="008C2DE1"/>
    <w:rsid w:val="008D34AB"/>
    <w:rsid w:val="008D4263"/>
    <w:rsid w:val="008F6E53"/>
    <w:rsid w:val="0090119D"/>
    <w:rsid w:val="00920057"/>
    <w:rsid w:val="00924310"/>
    <w:rsid w:val="00960D40"/>
    <w:rsid w:val="00961046"/>
    <w:rsid w:val="00963AB0"/>
    <w:rsid w:val="00970965"/>
    <w:rsid w:val="00987301"/>
    <w:rsid w:val="00993644"/>
    <w:rsid w:val="009A631D"/>
    <w:rsid w:val="009D4735"/>
    <w:rsid w:val="009E43CF"/>
    <w:rsid w:val="009F3A24"/>
    <w:rsid w:val="00A07226"/>
    <w:rsid w:val="00A77BB8"/>
    <w:rsid w:val="00A869FD"/>
    <w:rsid w:val="00A940A5"/>
    <w:rsid w:val="00AA7D8F"/>
    <w:rsid w:val="00AB1EDC"/>
    <w:rsid w:val="00AC201B"/>
    <w:rsid w:val="00B015AF"/>
    <w:rsid w:val="00B3241B"/>
    <w:rsid w:val="00B4564F"/>
    <w:rsid w:val="00B47C43"/>
    <w:rsid w:val="00B524D0"/>
    <w:rsid w:val="00B84CA8"/>
    <w:rsid w:val="00B85239"/>
    <w:rsid w:val="00B8618C"/>
    <w:rsid w:val="00B95297"/>
    <w:rsid w:val="00BA522F"/>
    <w:rsid w:val="00BA6A13"/>
    <w:rsid w:val="00BC2209"/>
    <w:rsid w:val="00BD6137"/>
    <w:rsid w:val="00BE7545"/>
    <w:rsid w:val="00BF3835"/>
    <w:rsid w:val="00BF53DE"/>
    <w:rsid w:val="00C0181D"/>
    <w:rsid w:val="00C11C4A"/>
    <w:rsid w:val="00C171A5"/>
    <w:rsid w:val="00C20952"/>
    <w:rsid w:val="00C22B8C"/>
    <w:rsid w:val="00C26FA5"/>
    <w:rsid w:val="00C368E6"/>
    <w:rsid w:val="00C4654C"/>
    <w:rsid w:val="00C66D61"/>
    <w:rsid w:val="00C67C57"/>
    <w:rsid w:val="00C751BD"/>
    <w:rsid w:val="00C9283A"/>
    <w:rsid w:val="00CC227D"/>
    <w:rsid w:val="00CC42DF"/>
    <w:rsid w:val="00CE1E84"/>
    <w:rsid w:val="00D00871"/>
    <w:rsid w:val="00D13F8A"/>
    <w:rsid w:val="00D317DC"/>
    <w:rsid w:val="00D40775"/>
    <w:rsid w:val="00D8378B"/>
    <w:rsid w:val="00D91DA4"/>
    <w:rsid w:val="00D95A77"/>
    <w:rsid w:val="00DD200B"/>
    <w:rsid w:val="00E05455"/>
    <w:rsid w:val="00E108DB"/>
    <w:rsid w:val="00E1380A"/>
    <w:rsid w:val="00E16E24"/>
    <w:rsid w:val="00E219C8"/>
    <w:rsid w:val="00E313A8"/>
    <w:rsid w:val="00E450C7"/>
    <w:rsid w:val="00E61546"/>
    <w:rsid w:val="00E93966"/>
    <w:rsid w:val="00EB0295"/>
    <w:rsid w:val="00EB59AD"/>
    <w:rsid w:val="00ED004B"/>
    <w:rsid w:val="00ED5DA5"/>
    <w:rsid w:val="00EE1559"/>
    <w:rsid w:val="00EF6705"/>
    <w:rsid w:val="00F07516"/>
    <w:rsid w:val="00F257B6"/>
    <w:rsid w:val="00F30ED5"/>
    <w:rsid w:val="00F5152A"/>
    <w:rsid w:val="00F907ED"/>
    <w:rsid w:val="00FA69B4"/>
    <w:rsid w:val="00FB0BA0"/>
    <w:rsid w:val="00FC277B"/>
    <w:rsid w:val="00FD7123"/>
    <w:rsid w:val="00FE3408"/>
    <w:rsid w:val="00FF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semiHidden/>
    <w:rsid w:val="00EF670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77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357</ap:Characters>
  <ap:DocSecurity>0</ap:DocSecurity>
  <ap:Lines>2</ap:Lines>
  <ap:Paragraphs>1</ap:Paragraphs>
  <ap:ScaleCrop>false</ap:ScaleCrop>
  <ap:LinksUpToDate>false</ap:LinksUpToDate>
  <ap:CharactersWithSpaces>420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2012-06-13T10:21:00.0000000Z</dcterms:created>
  <dcterms:modified xsi:type="dcterms:W3CDTF">2012-06-13T10:21:00.0000000Z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0x010100BE61BE0190E56F42ABF1A0393DFD15E9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