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9" w:rsidP="004B274B" w:rsidRDefault="00241BB9"/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4B274B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84EC6" w:rsidRDefault="00B84EC6">
      <w:pPr>
        <w:pStyle w:val="Huisstijl-Aanhef"/>
      </w:pPr>
    </w:p>
    <w:p w:rsidR="00B84EC6" w:rsidRDefault="00B84EC6">
      <w:pPr>
        <w:pStyle w:val="Huisstijl-Aanhef"/>
      </w:pPr>
    </w:p>
    <w:p w:rsidR="00CD5856" w:rsidRDefault="00C40B17">
      <w:pPr>
        <w:pStyle w:val="Huisstijl-Aanhef"/>
      </w:pPr>
      <w:r>
        <w:t>Geachte v</w:t>
      </w:r>
      <w:r w:rsidR="00E1490C">
        <w:t>oorzitter,</w:t>
      </w:r>
    </w:p>
    <w:p w:rsidR="00CA7C8E" w:rsidP="004C62A4" w:rsidRDefault="00CA7C8E"/>
    <w:p w:rsidR="004C62A4" w:rsidP="004C62A4" w:rsidRDefault="004C62A4">
      <w:r>
        <w:t>Hierbij bied ik u de nota naar aanleiding van het verslag inzake het bovenvermelde voorstel aan.</w:t>
      </w:r>
    </w:p>
    <w:p w:rsidR="004C62A4" w:rsidP="004C62A4" w:rsidRDefault="004C62A4"/>
    <w:p w:rsidRPr="009A31BF" w:rsidR="00CD5856" w:rsidP="00C906B8" w:rsidRDefault="00E1490C">
      <w:r w:rsidRPr="009A31BF">
        <w:t>Hoogachtend,</w:t>
      </w:r>
    </w:p>
    <w:p w:rsidR="00050D5B" w:rsidP="00113778" w:rsidRDefault="00C906B8">
      <w:pPr>
        <w:pStyle w:val="Huisstijl-Ondertekening"/>
      </w:pPr>
      <w:r>
        <w:br/>
      </w:r>
      <w:r w:rsidR="00050D5B">
        <w:t>de Staatssecretaris van Volksgezondheid,</w:t>
      </w:r>
      <w:r w:rsidR="00050D5B">
        <w:br/>
        <w:t>Welzijn en Sport,</w:t>
      </w:r>
      <w:r w:rsidR="00050D5B">
        <w:br/>
      </w:r>
      <w:r w:rsidR="00050D5B">
        <w:br/>
      </w:r>
      <w:r w:rsidR="00050D5B">
        <w:br/>
      </w:r>
      <w:r w:rsidR="00050D5B">
        <w:br/>
      </w:r>
      <w:r w:rsidR="00050D5B">
        <w:br/>
        <w:t>mw. drs. M.L.L.E. Veldhuijzen van Zanten-Hyllner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8E" w:rsidRDefault="00CA7C8E">
      <w:r>
        <w:separator/>
      </w:r>
    </w:p>
  </w:endnote>
  <w:endnote w:type="continuationSeparator" w:id="0">
    <w:p w:rsidR="00CA7C8E" w:rsidRDefault="00CA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8E" w:rsidRDefault="00CA7C8E">
      <w:r>
        <w:rPr>
          <w:color w:val="000000"/>
        </w:rPr>
        <w:separator/>
      </w:r>
    </w:p>
  </w:footnote>
  <w:footnote w:type="continuationSeparator" w:id="0">
    <w:p w:rsidR="00CA7C8E" w:rsidRDefault="00CA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8E" w:rsidRDefault="00CA7C8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65B7E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A7C8E" w:rsidRDefault="00CA7C8E">
                <w:pPr>
                  <w:pStyle w:val="Huisstijl-AfzendgegevensW1"/>
                </w:pPr>
                <w:r>
                  <w:t>Bezoekadres:</w:t>
                </w:r>
              </w:p>
              <w:p w:rsidR="00CA7C8E" w:rsidRDefault="00CA7C8E">
                <w:pPr>
                  <w:pStyle w:val="Huisstijl-Afzendgegevens"/>
                </w:pPr>
                <w:r w:rsidRPr="001B41E1">
                  <w:t>Parnassusplein 5</w:t>
                </w:r>
              </w:p>
              <w:p w:rsidR="00CA7C8E" w:rsidRDefault="00CA7C8E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A7C8E" w:rsidRDefault="00CA7C8E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A7C8E" w:rsidRDefault="00CA7C8E">
                <w:pPr>
                  <w:pStyle w:val="Huisstijl-ReferentiegegevenskopW2"/>
                </w:pPr>
                <w:r w:rsidRPr="001B41E1">
                  <w:t>Kenmerk</w:t>
                </w:r>
              </w:p>
              <w:p w:rsidR="00CA7C8E" w:rsidRDefault="00CA7C8E">
                <w:pPr>
                  <w:pStyle w:val="Huisstijl-Referentiegegevens"/>
                </w:pPr>
                <w:r w:rsidRPr="001B41E1">
                  <w:t>Z-</w:t>
                </w:r>
                <w:r w:rsidR="008E6146" w:rsidRPr="008E6146">
                  <w:t xml:space="preserve"> 3115481</w:t>
                </w:r>
              </w:p>
              <w:p w:rsidR="00CA7C8E" w:rsidRPr="002B504F" w:rsidRDefault="00CA7C8E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A7C8E" w:rsidRPr="009A31BF" w:rsidRDefault="00CA7C8E">
                <w:pPr>
                  <w:pStyle w:val="Huisstijl-Referentiegegevens"/>
                </w:pPr>
                <w:r w:rsidRPr="009A31BF">
                  <w:t>1</w:t>
                </w:r>
              </w:p>
              <w:p w:rsidR="00CA7C8E" w:rsidRDefault="00CA7C8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A7C8E" w:rsidRDefault="00CA7C8E"/>
            </w:txbxContent>
          </v:textbox>
          <w10:wrap anchorx="page" anchory="page"/>
        </v:shape>
      </w:pict>
    </w:r>
    <w:r w:rsidR="00C65B7E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A7C8E" w:rsidRDefault="00CA7C8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4B274B">
                  <w:t>15 maart 2012</w:t>
                </w:r>
              </w:p>
              <w:p w:rsidR="00CA7C8E" w:rsidRDefault="00CA7C8E" w:rsidP="00B84EC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 xml:space="preserve">voorstel van wet houdende wijziging van de Algemene Wet  Bijzondere Ziektekosten en de Wet maatschappelijke </w:t>
                </w:r>
                <w:r w:rsidRPr="00B84EC6">
                  <w:t>ondersteuning in verband met invoering van een vermogensinkomensbijtelling voor vaststelling van de eigen bijdragen voor zorg of voorzieningen op grond van die wetten</w:t>
                </w:r>
                <w:r>
                  <w:t>(Kamerstukken II, 2011/12, 33 204)</w:t>
                </w:r>
              </w:p>
            </w:txbxContent>
          </v:textbox>
          <w10:wrap anchorx="page" anchory="page"/>
        </v:shape>
      </w:pict>
    </w:r>
    <w:r w:rsidR="00C65B7E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A7C8E" w:rsidRDefault="00CA7C8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65B7E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A7C8E" w:rsidRDefault="00CA7C8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0B012F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C65B7E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A7C8E" w:rsidRDefault="00CA7C8E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C65B7E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A7C8E" w:rsidRDefault="00CA7C8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4B274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r w:rsidR="004B274B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8E" w:rsidRDefault="00C65B7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CA7C8E" w:rsidRDefault="00CA7C8E">
                <w:pPr>
                  <w:pStyle w:val="Huisstijl-ReferentiegegevenskopW2"/>
                </w:pPr>
                <w:r w:rsidRPr="001B41E1">
                  <w:t>Kenmerk</w:t>
                </w:r>
              </w:p>
              <w:p w:rsidR="00CA7C8E" w:rsidRDefault="00CA7C8E">
                <w:pPr>
                  <w:pStyle w:val="Huisstijl-Referentiegegevens"/>
                </w:pPr>
                <w:r w:rsidRPr="001B41E1">
                  <w:t>Z-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A7C8E" w:rsidRDefault="00CA7C8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A7C8E" w:rsidRDefault="00CA7C8E"/>
              <w:p w:rsidR="00CA7C8E" w:rsidRDefault="00CA7C8E">
                <w:pPr>
                  <w:pStyle w:val="Huisstijl-Paginanummer"/>
                </w:pPr>
              </w:p>
              <w:p w:rsidR="00CA7C8E" w:rsidRDefault="00CA7C8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8E" w:rsidRDefault="00C65B7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A7C8E" w:rsidRDefault="00CA7C8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1039423"/>
                    <w:dataBinding w:prefixMappings="xmlns:dg='http://docgen.org/date' " w:xpath="/dg:DocgenData[1]/dg:Date[1]" w:storeItemID="{44808F5B-A2D3-4723-9C2D-48B0B1B61141}"/>
                    <w:date w:fullDate="2012-05-0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0B012F">
                      <w:t>9 mei 2012</w:t>
                    </w:r>
                  </w:sdtContent>
                </w:sdt>
              </w:p>
              <w:p w:rsidR="00CA7C8E" w:rsidRDefault="00CA7C8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xxxxxxxxxxxxxxxxxxxxxxx</w:t>
                </w:r>
              </w:p>
              <w:p w:rsidR="00CA7C8E" w:rsidRDefault="00CA7C8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A7C8E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A7C8E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A7C8E" w:rsidRDefault="00CA7C8E">
                <w:pPr>
                  <w:pStyle w:val="Huisstijl-Afzendgegevens"/>
                </w:pPr>
                <w:r w:rsidRPr="001B41E1">
                  <w:t>Parnassusplein 5</w:t>
                </w:r>
              </w:p>
              <w:p w:rsidR="00CA7C8E" w:rsidRDefault="00CA7C8E">
                <w:pPr>
                  <w:pStyle w:val="Huisstijl-Afzendgegevens"/>
                </w:pPr>
                <w:r w:rsidRPr="001B41E1">
                  <w:t>Den Haag</w:t>
                </w:r>
              </w:p>
              <w:p w:rsidR="00CA7C8E" w:rsidRDefault="00CA7C8E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A7C8E" w:rsidRPr="00C906B8" w:rsidRDefault="00CA7C8E">
                <w:pPr>
                  <w:pStyle w:val="Huisstijl-AfzendgegevenskopW1"/>
                  <w:rPr>
                    <w:lang w:val="en-US"/>
                  </w:rPr>
                </w:pPr>
                <w:r w:rsidRPr="00C906B8">
                  <w:rPr>
                    <w:lang w:val="en-US"/>
                  </w:rPr>
                  <w:t>Contactpersoon</w:t>
                </w:r>
              </w:p>
              <w:p w:rsidR="00CA7C8E" w:rsidRPr="00C906B8" w:rsidRDefault="00CA7C8E">
                <w:pPr>
                  <w:pStyle w:val="Huisstijl-Afzendgegevens"/>
                  <w:rPr>
                    <w:lang w:val="en-US"/>
                  </w:rPr>
                </w:pPr>
                <w:r w:rsidRPr="00C906B8">
                  <w:rPr>
                    <w:lang w:val="en-US"/>
                  </w:rPr>
                  <w:t>mr. J.J.M. Engering</w:t>
                </w:r>
              </w:p>
              <w:p w:rsidR="00CA7C8E" w:rsidRPr="00C906B8" w:rsidRDefault="00CA7C8E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C906B8">
                  <w:rPr>
                    <w:lang w:val="en-US"/>
                  </w:rPr>
                  <w:t>T</w:t>
                </w:r>
                <w:r w:rsidRPr="00C906B8">
                  <w:rPr>
                    <w:lang w:val="en-US"/>
                  </w:rPr>
                  <w:tab/>
                  <w:t>070-3407359</w:t>
                </w:r>
              </w:p>
              <w:p w:rsidR="00CA7C8E" w:rsidRPr="00C906B8" w:rsidRDefault="00CA7C8E">
                <w:pPr>
                  <w:pStyle w:val="Huisstijl-Afzendgegevens"/>
                  <w:rPr>
                    <w:lang w:val="en-US"/>
                  </w:rPr>
                </w:pPr>
                <w:r w:rsidRPr="00C906B8">
                  <w:rPr>
                    <w:lang w:val="en-US"/>
                  </w:rPr>
                  <w:t>jj.engering@minvws.nl</w:t>
                </w:r>
              </w:p>
              <w:p w:rsidR="00CA7C8E" w:rsidRDefault="00CA7C8E">
                <w:pPr>
                  <w:pStyle w:val="Huisstijl-ReferentiegegevenskopW2"/>
                </w:pPr>
                <w:r>
                  <w:t>Ons kenmerk</w:t>
                </w:r>
              </w:p>
              <w:p w:rsidR="00CA7C8E" w:rsidRDefault="00CA7C8E">
                <w:pPr>
                  <w:pStyle w:val="Huisstijl-Referentiegegevens"/>
                </w:pPr>
                <w:r>
                  <w:t>Z-</w:t>
                </w:r>
              </w:p>
              <w:p w:rsidR="00CA7C8E" w:rsidRDefault="00CA7C8E">
                <w:pPr>
                  <w:pStyle w:val="Huisstijl-ReferentiegegevenskopW1"/>
                </w:pPr>
                <w:r>
                  <w:t>Afschrift aan</w:t>
                </w:r>
              </w:p>
              <w:p w:rsidR="00CA7C8E" w:rsidRDefault="00CA7C8E">
                <w:pPr>
                  <w:pStyle w:val="Huisstijl-Referentiegegevens"/>
                </w:pPr>
                <w:r w:rsidRPr="001B41E1">
                  <w:t>J. Zeegers</w:t>
                </w:r>
                <w:r w:rsidRPr="001B41E1">
                  <w:br/>
                  <w:t>R. Lizanzu</w:t>
                </w:r>
                <w:r w:rsidRPr="001B41E1">
                  <w:br/>
                  <w:t>J. Visser</w:t>
                </w:r>
                <w:r w:rsidRPr="001B41E1">
                  <w:br/>
                  <w:t>R. Puijenbroek</w:t>
                </w:r>
                <w:r w:rsidRPr="001B41E1">
                  <w:br/>
                  <w:t>F. Gardenbroek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A7C8E" w:rsidRDefault="00CA7C8E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A7C8E" w:rsidRDefault="00CA7C8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A7C8E" w:rsidRDefault="00CA7C8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A7C8E" w:rsidRDefault="00CA7C8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06B8"/>
    <w:rsid w:val="00050D5B"/>
    <w:rsid w:val="000B012F"/>
    <w:rsid w:val="000B45B1"/>
    <w:rsid w:val="000E54B6"/>
    <w:rsid w:val="00113778"/>
    <w:rsid w:val="001557CF"/>
    <w:rsid w:val="00172CD9"/>
    <w:rsid w:val="001B41E1"/>
    <w:rsid w:val="00241BB9"/>
    <w:rsid w:val="00254FF3"/>
    <w:rsid w:val="002B1D9F"/>
    <w:rsid w:val="002B504F"/>
    <w:rsid w:val="002E709E"/>
    <w:rsid w:val="003451E2"/>
    <w:rsid w:val="00347F1B"/>
    <w:rsid w:val="003E43B2"/>
    <w:rsid w:val="0045486D"/>
    <w:rsid w:val="004B274B"/>
    <w:rsid w:val="004B5489"/>
    <w:rsid w:val="004C62A4"/>
    <w:rsid w:val="005718CA"/>
    <w:rsid w:val="00582E97"/>
    <w:rsid w:val="005C0C13"/>
    <w:rsid w:val="005D327A"/>
    <w:rsid w:val="006576E5"/>
    <w:rsid w:val="00697032"/>
    <w:rsid w:val="00783FD4"/>
    <w:rsid w:val="007D23C6"/>
    <w:rsid w:val="007F380D"/>
    <w:rsid w:val="00893C24"/>
    <w:rsid w:val="008A21F4"/>
    <w:rsid w:val="008C08EC"/>
    <w:rsid w:val="008D618A"/>
    <w:rsid w:val="008E6146"/>
    <w:rsid w:val="00913418"/>
    <w:rsid w:val="00971BC1"/>
    <w:rsid w:val="009A31BF"/>
    <w:rsid w:val="009A457D"/>
    <w:rsid w:val="00A872E2"/>
    <w:rsid w:val="00AA61EA"/>
    <w:rsid w:val="00B76A1A"/>
    <w:rsid w:val="00B8296E"/>
    <w:rsid w:val="00B84EC6"/>
    <w:rsid w:val="00BA7566"/>
    <w:rsid w:val="00C3438D"/>
    <w:rsid w:val="00C40B17"/>
    <w:rsid w:val="00C65B7E"/>
    <w:rsid w:val="00C73FF0"/>
    <w:rsid w:val="00C906B8"/>
    <w:rsid w:val="00CA061B"/>
    <w:rsid w:val="00CA7C8E"/>
    <w:rsid w:val="00CD4AED"/>
    <w:rsid w:val="00CD5856"/>
    <w:rsid w:val="00D358E9"/>
    <w:rsid w:val="00E1490C"/>
    <w:rsid w:val="00F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ERINGJJM\Local%20Settings\Temporary%20Internet%20Files\Content.IE5\D2L4HFZX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2012-05-10T08:08:00.0000000Z</lastPrinted>
  <dcterms:created xsi:type="dcterms:W3CDTF">2012-05-15T10:00:00.0000000Z</dcterms:created>
  <dcterms:modified xsi:type="dcterms:W3CDTF">2012-05-15T10:00:00.0000000Z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0x010100FFE81D741F101A418D448CF5BFE40462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