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C5" w:rsidP="007701C5" w:rsidRDefault="007701C5">
      <w:r>
        <w:t xml:space="preserve">Geachte </w:t>
      </w:r>
      <w:r w:rsidR="005C4ED7">
        <w:t>Voorzitter</w:t>
      </w:r>
      <w:r>
        <w:t>,</w:t>
      </w:r>
    </w:p>
    <w:p w:rsidR="007701C5" w:rsidP="007A2DBC" w:rsidRDefault="007701C5"/>
    <w:p w:rsidR="005C4ED7" w:rsidP="005C4ED7" w:rsidRDefault="005C4ED7">
      <w:pPr>
        <w:pStyle w:val="Plattetekst"/>
        <w:widowControl/>
        <w:spacing w:line="360" w:lineRule="auto"/>
        <w:rPr>
          <w:rFonts w:ascii="Verdana" w:hAnsi="Verdana"/>
          <w:sz w:val="18"/>
          <w:szCs w:val="18"/>
        </w:rPr>
      </w:pPr>
    </w:p>
    <w:p w:rsidR="007701C5" w:rsidP="005C4ED7" w:rsidRDefault="005C4ED7">
      <w:pPr>
        <w:pStyle w:val="Plattetekst"/>
        <w:widowControl/>
        <w:spacing w:line="360" w:lineRule="auto"/>
      </w:pPr>
      <w:r>
        <w:rPr>
          <w:rFonts w:ascii="Verdana" w:hAnsi="Verdana"/>
          <w:sz w:val="18"/>
          <w:szCs w:val="18"/>
        </w:rPr>
        <w:t xml:space="preserve">Hierbij bied ik u, mede namens de minister van Financiën, de nota </w:t>
      </w:r>
      <w:r w:rsidR="0061762C">
        <w:rPr>
          <w:rFonts w:ascii="Verdana" w:hAnsi="Verdana"/>
          <w:sz w:val="18"/>
          <w:szCs w:val="18"/>
        </w:rPr>
        <w:t xml:space="preserve">naar aanleiding </w:t>
      </w:r>
      <w:r>
        <w:rPr>
          <w:rFonts w:ascii="Verdana" w:hAnsi="Verdana"/>
          <w:sz w:val="18"/>
          <w:szCs w:val="18"/>
        </w:rPr>
        <w:t xml:space="preserve">van </w:t>
      </w:r>
      <w:r w:rsidR="0061762C">
        <w:rPr>
          <w:rFonts w:ascii="Verdana" w:hAnsi="Verdana"/>
          <w:sz w:val="18"/>
          <w:szCs w:val="18"/>
        </w:rPr>
        <w:t>het verslag b</w:t>
      </w:r>
      <w:r>
        <w:rPr>
          <w:rFonts w:ascii="Verdana" w:hAnsi="Verdana"/>
          <w:sz w:val="18"/>
          <w:szCs w:val="18"/>
        </w:rPr>
        <w:t>ij het bovenvermelde voorstel van wet aan.</w:t>
      </w:r>
      <w:r w:rsidR="00B52612">
        <w:rPr>
          <w:rFonts w:ascii="Verdana" w:hAnsi="Verdana"/>
          <w:sz w:val="18"/>
          <w:szCs w:val="18"/>
        </w:rPr>
        <w:t xml:space="preserve"> De nota gaat vergezeld van een nota van wijziging.</w:t>
      </w:r>
    </w:p>
    <w:p w:rsidR="007701C5" w:rsidP="007701C5" w:rsidRDefault="007701C5">
      <w:pPr>
        <w:spacing w:before="240" w:after="120" w:line="260" w:lineRule="exact"/>
      </w:pPr>
      <w:r>
        <w:t>Hoogachtend,</w:t>
      </w:r>
    </w:p>
    <w:p w:rsidRPr="007A2DBC" w:rsidR="005C4ED7" w:rsidP="005C4ED7" w:rsidRDefault="005C4ED7">
      <w:r>
        <w:t>de Staatssecretaris van Financiën,</w:t>
      </w:r>
    </w:p>
    <w:p w:rsidR="005C4ED7" w:rsidP="007701C5" w:rsidRDefault="005C4ED7">
      <w:pPr>
        <w:spacing w:before="240" w:after="120" w:line="260" w:lineRule="exact"/>
      </w:pPr>
    </w:p>
    <w:p w:rsidR="007701C5" w:rsidP="007A2DBC" w:rsidRDefault="007701C5"/>
    <w:p w:rsidR="007701C5" w:rsidP="007A2DBC" w:rsidRDefault="007701C5"/>
    <w:p w:rsidR="007701C5" w:rsidP="007A2DBC" w:rsidRDefault="007701C5"/>
    <w:p w:rsidRPr="0061762C" w:rsidR="007701C5" w:rsidP="007A2DBC" w:rsidRDefault="007701C5">
      <w:pPr>
        <w:rPr>
          <w:lang w:val="en-US"/>
        </w:rPr>
      </w:pPr>
      <w:r w:rsidRPr="0061762C">
        <w:rPr>
          <w:lang w:val="en-US"/>
        </w:rPr>
        <w:t>mr. drs. F.H.H. Weekers</w:t>
      </w:r>
    </w:p>
    <w:p w:rsidRPr="0061762C" w:rsidR="00346C84" w:rsidP="0049681B" w:rsidRDefault="00346C84">
      <w:pPr>
        <w:rPr>
          <w:lang w:val="en-US"/>
        </w:rPr>
      </w:pPr>
    </w:p>
    <w:sectPr w:rsidRPr="0061762C" w:rsidR="00346C84" w:rsidSect="00BC2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F3" w:rsidRDefault="00D445F3" w:rsidP="00B824CA">
      <w:pPr>
        <w:spacing w:line="240" w:lineRule="auto"/>
      </w:pPr>
      <w:r>
        <w:separator/>
      </w:r>
    </w:p>
  </w:endnote>
  <w:endnote w:type="continuationSeparator" w:id="0">
    <w:p w:rsidR="00D445F3" w:rsidRDefault="00D445F3" w:rsidP="00B8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16" w:rsidRDefault="0017181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274322">
      <w:trPr>
        <w:trHeight w:hRule="exact" w:val="240"/>
      </w:trPr>
      <w:tc>
        <w:tcPr>
          <w:tcW w:w="7752" w:type="dxa"/>
          <w:shd w:val="clear" w:color="auto" w:fill="auto"/>
        </w:tcPr>
        <w:p w:rsidR="00274322" w:rsidRDefault="00274322" w:rsidP="00C171A5">
          <w:pPr>
            <w:pStyle w:val="Huisstijl-Rubricering"/>
          </w:pPr>
        </w:p>
      </w:tc>
      <w:tc>
        <w:tcPr>
          <w:tcW w:w="2148" w:type="dxa"/>
        </w:tcPr>
        <w:p w:rsidR="00274322" w:rsidRDefault="00274322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672C6E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672C6E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672C6E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7701C5">
              <w:t>1</w:t>
            </w:r>
          </w:fldSimple>
        </w:p>
      </w:tc>
    </w:tr>
  </w:tbl>
  <w:p w:rsidR="00274322" w:rsidRPr="00274322" w:rsidRDefault="00274322" w:rsidP="00274322">
    <w:pPr>
      <w:pStyle w:val="Huisstijl-Rubricering"/>
      <w:rPr>
        <w:rFonts w:cs="Verdan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274322">
      <w:trPr>
        <w:trHeight w:hRule="exact" w:val="240"/>
      </w:trPr>
      <w:tc>
        <w:tcPr>
          <w:tcW w:w="7752" w:type="dxa"/>
          <w:shd w:val="clear" w:color="auto" w:fill="auto"/>
        </w:tcPr>
        <w:p w:rsidR="00274322" w:rsidRPr="00274322" w:rsidRDefault="00274322" w:rsidP="007701C5">
          <w:pPr>
            <w:pStyle w:val="Huisstijl-Rubricering"/>
            <w:rPr>
              <w:rFonts w:cs="Verdana"/>
            </w:rPr>
          </w:pPr>
        </w:p>
      </w:tc>
      <w:tc>
        <w:tcPr>
          <w:tcW w:w="2148" w:type="dxa"/>
        </w:tcPr>
        <w:p w:rsidR="00274322" w:rsidRDefault="00274322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672C6E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672C6E" w:rsidRPr="00CD362D">
            <w:rPr>
              <w:rStyle w:val="Huisstijl-GegevenCharChar"/>
            </w:rPr>
            <w:fldChar w:fldCharType="separate"/>
          </w:r>
          <w:r w:rsidR="00171816">
            <w:rPr>
              <w:rStyle w:val="Huisstijl-GegevenCharChar"/>
            </w:rPr>
            <w:t>1</w:t>
          </w:r>
          <w:r w:rsidR="00672C6E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171816">
              <w:t>1</w:t>
            </w:r>
          </w:fldSimple>
        </w:p>
      </w:tc>
    </w:tr>
  </w:tbl>
  <w:p w:rsidR="00274322" w:rsidRDefault="00274322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F3" w:rsidRDefault="00D445F3" w:rsidP="00B824CA">
      <w:pPr>
        <w:spacing w:line="240" w:lineRule="auto"/>
      </w:pPr>
      <w:r>
        <w:separator/>
      </w:r>
    </w:p>
  </w:footnote>
  <w:footnote w:type="continuationSeparator" w:id="0">
    <w:p w:rsidR="00D445F3" w:rsidRDefault="00D445F3" w:rsidP="00B824C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16" w:rsidRDefault="00171816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274322">
      <w:trPr>
        <w:cantSplit/>
        <w:trHeight w:val="20"/>
      </w:trPr>
      <w:tc>
        <w:tcPr>
          <w:tcW w:w="2160" w:type="dxa"/>
        </w:tcPr>
        <w:p w:rsidR="00274322" w:rsidRPr="00F5152A" w:rsidRDefault="007701C5" w:rsidP="007701C5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</w:p>
      </w:tc>
    </w:tr>
    <w:tr w:rsidR="00274322">
      <w:trPr>
        <w:cantSplit/>
        <w:trHeight w:val="92"/>
      </w:trPr>
      <w:tc>
        <w:tcPr>
          <w:tcW w:w="2160" w:type="dxa"/>
        </w:tcPr>
        <w:p w:rsidR="00274322" w:rsidRDefault="00274322" w:rsidP="00812F5E">
          <w:pPr>
            <w:pStyle w:val="Huisstijl-Voorwaarden"/>
            <w:keepLines/>
            <w:widowControl w:val="0"/>
            <w:suppressAutoHyphens/>
          </w:pPr>
        </w:p>
      </w:tc>
    </w:tr>
    <w:tr w:rsidR="00274322">
      <w:trPr>
        <w:cantSplit/>
        <w:trHeight w:val="20"/>
      </w:trPr>
      <w:tc>
        <w:tcPr>
          <w:tcW w:w="2160" w:type="dxa"/>
        </w:tcPr>
        <w:p w:rsidR="00274322" w:rsidRDefault="00274322" w:rsidP="00812F5E">
          <w:pPr>
            <w:pStyle w:val="Huisstijl-Kopje"/>
          </w:pPr>
          <w:r>
            <w:t>Ons kenmerk</w:t>
          </w:r>
        </w:p>
        <w:p w:rsidR="00274322" w:rsidRDefault="007701C5" w:rsidP="00BF53DE">
          <w:pPr>
            <w:pStyle w:val="Huisstijl-Gegeven"/>
          </w:pPr>
          <w:r>
            <w:rPr>
              <w:noProof w:val="0"/>
            </w:rPr>
            <w:t>AFP</w:t>
          </w:r>
          <w:r w:rsidR="00274322" w:rsidRPr="0049681B">
            <w:t>/</w:t>
          </w:r>
          <w:r>
            <w:rPr>
              <w:noProof w:val="0"/>
            </w:rPr>
            <w:t>2012/123</w:t>
          </w:r>
          <w:r w:rsidR="00274322" w:rsidRPr="0049681B">
            <w:t xml:space="preserve"> </w:t>
          </w:r>
          <w:r>
            <w:t>U</w:t>
          </w:r>
        </w:p>
        <w:p w:rsidR="00274322" w:rsidRPr="0049681B" w:rsidRDefault="00274322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274322">
      <w:trPr>
        <w:cantSplit/>
        <w:trHeight w:val="20"/>
      </w:trPr>
      <w:tc>
        <w:tcPr>
          <w:tcW w:w="2160" w:type="dxa"/>
        </w:tcPr>
        <w:p w:rsidR="00274322" w:rsidRDefault="00274322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274322" w:rsidRPr="00511A1A" w:rsidRDefault="00274322" w:rsidP="00504DA4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274322">
      <w:trPr>
        <w:cantSplit/>
      </w:trPr>
      <w:tc>
        <w:tcPr>
          <w:tcW w:w="2160" w:type="dxa"/>
        </w:tcPr>
        <w:p w:rsidR="00274322" w:rsidRPr="00E219C8" w:rsidRDefault="007701C5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  <w:r w:rsidR="00274322" w:rsidRPr="00E219C8">
            <w:rPr>
              <w:b/>
            </w:rPr>
            <w:t xml:space="preserve"> </w:t>
          </w:r>
        </w:p>
        <w:p w:rsidR="00274322" w:rsidRPr="005C20AA" w:rsidRDefault="007701C5" w:rsidP="001A3070">
          <w:pPr>
            <w:pStyle w:val="Huisstijl-Adres"/>
            <w:rPr>
              <w:u w:val="single"/>
            </w:rPr>
          </w:pPr>
          <w:r>
            <w:rPr>
              <w:noProof w:val="0"/>
            </w:rPr>
            <w:t>Korte Voorhout 7</w:t>
          </w:r>
          <w:r w:rsidR="00274322">
            <w:br/>
          </w:r>
          <w:r>
            <w:rPr>
              <w:noProof w:val="0"/>
            </w:rPr>
            <w:t>2511 CW</w:t>
          </w:r>
          <w:r w:rsidR="00274322">
            <w:t xml:space="preserve">  </w:t>
          </w:r>
          <w:r>
            <w:rPr>
              <w:noProof w:val="0"/>
            </w:rPr>
            <w:t>Den Haag</w:t>
          </w:r>
          <w:r w:rsidR="00274322">
            <w:br/>
          </w:r>
          <w:r w:rsidR="00274322" w:rsidRPr="0014786A">
            <w:t>Postbus 20</w:t>
          </w:r>
          <w:r w:rsidR="00274322">
            <w:t>201</w:t>
          </w:r>
          <w:r w:rsidR="00274322">
            <w:br/>
            <w:t xml:space="preserve">2500 EE </w:t>
          </w:r>
          <w:r w:rsidR="00274322" w:rsidRPr="0014786A">
            <w:t xml:space="preserve"> Den</w:t>
          </w:r>
          <w:r w:rsidR="00274322">
            <w:t xml:space="preserve"> </w:t>
          </w:r>
          <w:r w:rsidR="00274322" w:rsidRPr="0014786A">
            <w:t>Haag</w:t>
          </w:r>
          <w:r w:rsidR="00274322" w:rsidRPr="000A174A">
            <w:t xml:space="preserve"> </w:t>
          </w:r>
          <w:r w:rsidR="00274322" w:rsidRPr="000A174A">
            <w:br/>
          </w:r>
          <w:r>
            <w:rPr>
              <w:noProof w:val="0"/>
            </w:rPr>
            <w:t>www.rijksoverheid.nl</w:t>
          </w:r>
        </w:p>
        <w:p w:rsidR="00274322" w:rsidRPr="0083178B" w:rsidRDefault="00274322" w:rsidP="001A3070">
          <w:pPr>
            <w:pStyle w:val="Huisstijl-Adres"/>
            <w:keepLines/>
            <w:widowControl w:val="0"/>
            <w:suppressAutoHyphens/>
          </w:pPr>
          <w:r>
            <w:rPr>
              <w:b/>
              <w:bCs/>
            </w:rPr>
            <w:t>Inlichtingen</w:t>
          </w:r>
          <w:r w:rsidRPr="00092799">
            <w:rPr>
              <w:b/>
              <w:bCs/>
            </w:rPr>
            <w:br/>
          </w:r>
          <w:r w:rsidR="005C4ED7">
            <w:rPr>
              <w:noProof w:val="0"/>
            </w:rPr>
            <w:t>Joris</w:t>
          </w:r>
          <w:r>
            <w:t xml:space="preserve"> </w:t>
          </w:r>
          <w:r w:rsidR="007701C5">
            <w:rPr>
              <w:noProof w:val="0"/>
            </w:rPr>
            <w:t>Wouters</w:t>
          </w:r>
          <w:r>
            <w:t xml:space="preserve"> </w:t>
          </w:r>
        </w:p>
        <w:p w:rsidR="00274322" w:rsidRDefault="00274322" w:rsidP="007701C5">
          <w:pPr>
            <w:pStyle w:val="Huisstijl-Adres"/>
            <w:keepLines/>
            <w:widowControl w:val="0"/>
            <w:suppressAutoHyphens/>
          </w:pPr>
          <w:r w:rsidRPr="008D4263">
            <w:t>T</w:t>
          </w:r>
          <w:r w:rsidRPr="008D4263">
            <w:tab/>
          </w:r>
          <w:r>
            <w:t>0</w:t>
          </w:r>
          <w:r w:rsidR="007701C5">
            <w:rPr>
              <w:noProof w:val="0"/>
            </w:rPr>
            <w:t>70-3427011</w:t>
          </w:r>
          <w:r>
            <w:br/>
          </w:r>
          <w:r w:rsidRPr="008D4263">
            <w:t>F</w:t>
          </w:r>
          <w:r w:rsidRPr="008D4263">
            <w:tab/>
          </w:r>
          <w:r>
            <w:t>0</w:t>
          </w:r>
          <w:r w:rsidR="007701C5">
            <w:rPr>
              <w:noProof w:val="0"/>
            </w:rPr>
            <w:t>70-3427989</w:t>
          </w:r>
          <w:r w:rsidRPr="008D4263">
            <w:br/>
          </w:r>
          <w:r w:rsidR="007701C5">
            <w:rPr>
              <w:noProof w:val="0"/>
            </w:rPr>
            <w:t>j.c.j.wouters@minfin.nl</w:t>
          </w:r>
        </w:p>
      </w:tc>
    </w:tr>
    <w:tr w:rsidR="00274322">
      <w:trPr>
        <w:cantSplit/>
        <w:trHeight w:hRule="exact" w:val="200"/>
      </w:trPr>
      <w:tc>
        <w:tcPr>
          <w:tcW w:w="2160" w:type="dxa"/>
        </w:tcPr>
        <w:p w:rsidR="00274322" w:rsidRPr="00DF54D9" w:rsidRDefault="00274322" w:rsidP="001A3070">
          <w:pPr>
            <w:keepLines/>
            <w:widowControl w:val="0"/>
            <w:suppressAutoHyphens/>
          </w:pPr>
        </w:p>
      </w:tc>
    </w:tr>
    <w:tr w:rsidR="00274322">
      <w:trPr>
        <w:cantSplit/>
        <w:trHeight w:val="1740"/>
      </w:trPr>
      <w:tc>
        <w:tcPr>
          <w:tcW w:w="2160" w:type="dxa"/>
        </w:tcPr>
        <w:p w:rsidR="00274322" w:rsidRDefault="00274322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274322" w:rsidRDefault="007701C5" w:rsidP="001A3070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AFP</w:t>
          </w:r>
          <w:r w:rsidR="00274322">
            <w:t>/</w:t>
          </w:r>
          <w:r>
            <w:rPr>
              <w:noProof w:val="0"/>
            </w:rPr>
            <w:t>2012/12</w:t>
          </w:r>
          <w:r w:rsidR="0061762C">
            <w:rPr>
              <w:noProof w:val="0"/>
            </w:rPr>
            <w:t>4</w:t>
          </w:r>
          <w:r w:rsidR="00274322">
            <w:t xml:space="preserve"> </w:t>
          </w:r>
          <w:r>
            <w:t>U</w:t>
          </w:r>
        </w:p>
        <w:p w:rsidR="00274322" w:rsidRDefault="00274322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274322" w:rsidRDefault="00274322" w:rsidP="001A3070">
          <w:pPr>
            <w:pStyle w:val="Huisstijl-Gegeven"/>
            <w:keepLines/>
            <w:widowControl w:val="0"/>
            <w:suppressAutoHyphens/>
          </w:pPr>
        </w:p>
        <w:p w:rsidR="00274322" w:rsidRDefault="00274322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274322" w:rsidRDefault="007701C5" w:rsidP="0061762C">
          <w:pPr>
            <w:pStyle w:val="Huisstijl-Gegeven"/>
            <w:keepLines/>
            <w:widowControl w:val="0"/>
            <w:suppressAutoHyphens/>
            <w:rPr>
              <w:noProof w:val="0"/>
            </w:rPr>
          </w:pPr>
          <w:r>
            <w:rPr>
              <w:noProof w:val="0"/>
            </w:rPr>
            <w:t xml:space="preserve">1. Nota </w:t>
          </w:r>
          <w:r w:rsidR="0061762C">
            <w:rPr>
              <w:noProof w:val="0"/>
            </w:rPr>
            <w:t xml:space="preserve">naar aanleiding </w:t>
          </w:r>
          <w:r>
            <w:rPr>
              <w:noProof w:val="0"/>
            </w:rPr>
            <w:t xml:space="preserve">van </w:t>
          </w:r>
          <w:r w:rsidR="0061762C">
            <w:rPr>
              <w:noProof w:val="0"/>
            </w:rPr>
            <w:t>het verslag</w:t>
          </w:r>
        </w:p>
        <w:p w:rsidR="00E650F0" w:rsidRDefault="00E650F0" w:rsidP="0061762C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2. Nota van wijziging</w:t>
          </w:r>
        </w:p>
      </w:tc>
    </w:tr>
  </w:tbl>
  <w:p w:rsidR="00274322" w:rsidRDefault="00672C6E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274322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274322" w:rsidRDefault="00274322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274322" w:rsidRPr="007714D5" w:rsidRDefault="005C4ED7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1" name="Afbeelding 1" descr="X:\Hw-MvF\SmartDocuments\Woordmerken\RO_F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X:\Hw-MvF\SmartDocuments\Woordmerken\RO_F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274322" w:rsidRDefault="00274322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274322">
      <w:trPr>
        <w:trHeight w:val="400"/>
      </w:trPr>
      <w:tc>
        <w:tcPr>
          <w:tcW w:w="7520" w:type="dxa"/>
          <w:shd w:val="clear" w:color="auto" w:fill="auto"/>
        </w:tcPr>
        <w:p w:rsidR="00274322" w:rsidRPr="00BC3B53" w:rsidRDefault="00274322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274322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274322" w:rsidRPr="00AF7F3D" w:rsidRDefault="00274322" w:rsidP="00AF7F3D">
          <w:pPr>
            <w:pStyle w:val="Huisstijl-Rubricering"/>
            <w:rPr>
              <w:rFonts w:cs="Verdana"/>
            </w:rPr>
          </w:pPr>
        </w:p>
        <w:p w:rsidR="007701C5" w:rsidRDefault="007701C5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7701C5" w:rsidRDefault="007701C5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274322" w:rsidRPr="007864B2" w:rsidRDefault="007701C5" w:rsidP="007701C5">
          <w:pPr>
            <w:pStyle w:val="Huisstijl-NAW"/>
          </w:pPr>
          <w:r>
            <w:rPr>
              <w:noProof w:val="0"/>
            </w:rPr>
            <w:t>2500 EA 's-GRAVENHAGE</w:t>
          </w:r>
        </w:p>
      </w:tc>
    </w:tr>
    <w:tr w:rsidR="00274322">
      <w:trPr>
        <w:trHeight w:hRule="exact" w:val="400"/>
      </w:trPr>
      <w:tc>
        <w:tcPr>
          <w:tcW w:w="7520" w:type="dxa"/>
          <w:shd w:val="clear" w:color="auto" w:fill="auto"/>
        </w:tcPr>
        <w:p w:rsidR="00274322" w:rsidRPr="00035E67" w:rsidRDefault="00274322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274322">
      <w:trPr>
        <w:trHeight w:val="240"/>
      </w:trPr>
      <w:tc>
        <w:tcPr>
          <w:tcW w:w="7520" w:type="dxa"/>
          <w:shd w:val="clear" w:color="auto" w:fill="auto"/>
        </w:tcPr>
        <w:p w:rsidR="00274322" w:rsidRPr="00035E67" w:rsidRDefault="00274322" w:rsidP="007701C5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171816">
            <w:rPr>
              <w:rFonts w:cs="Verdana"/>
              <w:szCs w:val="18"/>
            </w:rPr>
            <w:t xml:space="preserve">29 februari </w:t>
          </w:r>
          <w:r w:rsidR="00171816">
            <w:rPr>
              <w:rFonts w:cs="Verdana"/>
              <w:szCs w:val="18"/>
            </w:rPr>
            <w:t>2012</w:t>
          </w:r>
        </w:p>
      </w:tc>
    </w:tr>
    <w:tr w:rsidR="00274322" w:rsidRPr="00511A1A">
      <w:trPr>
        <w:trHeight w:val="240"/>
      </w:trPr>
      <w:tc>
        <w:tcPr>
          <w:tcW w:w="7520" w:type="dxa"/>
          <w:shd w:val="clear" w:color="auto" w:fill="auto"/>
        </w:tcPr>
        <w:p w:rsidR="00274322" w:rsidRPr="00511A1A" w:rsidRDefault="00274322" w:rsidP="007701C5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 w:rsidR="007701C5">
            <w:t>Voorstel van wet houdende de invoering van een bankenbelasting (Wet bankenbelasting)</w:t>
          </w:r>
          <w:r w:rsidRPr="00511A1A">
            <w:rPr>
              <w:rFonts w:cs="Verdana"/>
              <w:szCs w:val="18"/>
            </w:rPr>
            <w:t xml:space="preserve"> </w:t>
          </w:r>
        </w:p>
      </w:tc>
    </w:tr>
  </w:tbl>
  <w:p w:rsidR="00274322" w:rsidRDefault="00274322" w:rsidP="00C171A5">
    <w:pPr>
      <w:pStyle w:val="Koptekst"/>
    </w:pPr>
  </w:p>
  <w:p w:rsidR="00274322" w:rsidRDefault="00274322" w:rsidP="00C171A5">
    <w:pPr>
      <w:pStyle w:val="Koptekst"/>
    </w:pPr>
  </w:p>
  <w:p w:rsidR="00274322" w:rsidRDefault="0027432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4ED7"/>
    <w:rsid w:val="0002070E"/>
    <w:rsid w:val="00033FC5"/>
    <w:rsid w:val="00057485"/>
    <w:rsid w:val="00074FB2"/>
    <w:rsid w:val="000770F8"/>
    <w:rsid w:val="0009207D"/>
    <w:rsid w:val="000E7FFB"/>
    <w:rsid w:val="00111A33"/>
    <w:rsid w:val="001279C4"/>
    <w:rsid w:val="00171816"/>
    <w:rsid w:val="001A3070"/>
    <w:rsid w:val="001F10DD"/>
    <w:rsid w:val="00213BEA"/>
    <w:rsid w:val="00217FE6"/>
    <w:rsid w:val="002620D2"/>
    <w:rsid w:val="00266775"/>
    <w:rsid w:val="00274322"/>
    <w:rsid w:val="002849F3"/>
    <w:rsid w:val="002A6BD9"/>
    <w:rsid w:val="002B6331"/>
    <w:rsid w:val="00332AD1"/>
    <w:rsid w:val="00346C84"/>
    <w:rsid w:val="00376869"/>
    <w:rsid w:val="003977EA"/>
    <w:rsid w:val="003A1D1F"/>
    <w:rsid w:val="003C2F4F"/>
    <w:rsid w:val="003D0059"/>
    <w:rsid w:val="003D4190"/>
    <w:rsid w:val="00412A94"/>
    <w:rsid w:val="00450A78"/>
    <w:rsid w:val="0046678F"/>
    <w:rsid w:val="00477F76"/>
    <w:rsid w:val="00490EA8"/>
    <w:rsid w:val="0049681B"/>
    <w:rsid w:val="004A6774"/>
    <w:rsid w:val="004C51BF"/>
    <w:rsid w:val="00501D24"/>
    <w:rsid w:val="00504DA4"/>
    <w:rsid w:val="00510A3B"/>
    <w:rsid w:val="00511A1A"/>
    <w:rsid w:val="005442E0"/>
    <w:rsid w:val="00547D6D"/>
    <w:rsid w:val="0055423C"/>
    <w:rsid w:val="00582FDD"/>
    <w:rsid w:val="00590E19"/>
    <w:rsid w:val="005C361A"/>
    <w:rsid w:val="005C4ED7"/>
    <w:rsid w:val="005E6684"/>
    <w:rsid w:val="0061762C"/>
    <w:rsid w:val="00672C6E"/>
    <w:rsid w:val="006A0858"/>
    <w:rsid w:val="006A748B"/>
    <w:rsid w:val="006E50EC"/>
    <w:rsid w:val="006F239A"/>
    <w:rsid w:val="007701C5"/>
    <w:rsid w:val="007714D5"/>
    <w:rsid w:val="007774C6"/>
    <w:rsid w:val="007864B2"/>
    <w:rsid w:val="00795CCD"/>
    <w:rsid w:val="007A2DBC"/>
    <w:rsid w:val="007E57C9"/>
    <w:rsid w:val="008113E6"/>
    <w:rsid w:val="00812F5E"/>
    <w:rsid w:val="00825FE1"/>
    <w:rsid w:val="00835668"/>
    <w:rsid w:val="00850DE9"/>
    <w:rsid w:val="00864988"/>
    <w:rsid w:val="00866A32"/>
    <w:rsid w:val="00885400"/>
    <w:rsid w:val="00891804"/>
    <w:rsid w:val="008D34AB"/>
    <w:rsid w:val="008D4263"/>
    <w:rsid w:val="008D79EC"/>
    <w:rsid w:val="008F0E19"/>
    <w:rsid w:val="008F6E53"/>
    <w:rsid w:val="00920057"/>
    <w:rsid w:val="00924310"/>
    <w:rsid w:val="00970965"/>
    <w:rsid w:val="00987301"/>
    <w:rsid w:val="009E04C7"/>
    <w:rsid w:val="00A25A25"/>
    <w:rsid w:val="00A502E2"/>
    <w:rsid w:val="00AA7D8F"/>
    <w:rsid w:val="00AB1EDC"/>
    <w:rsid w:val="00AF0A03"/>
    <w:rsid w:val="00AF1ABE"/>
    <w:rsid w:val="00AF7F3D"/>
    <w:rsid w:val="00B4564F"/>
    <w:rsid w:val="00B47C43"/>
    <w:rsid w:val="00B52612"/>
    <w:rsid w:val="00BC2209"/>
    <w:rsid w:val="00BD6137"/>
    <w:rsid w:val="00BE7545"/>
    <w:rsid w:val="00BF3835"/>
    <w:rsid w:val="00BF53DE"/>
    <w:rsid w:val="00C0181D"/>
    <w:rsid w:val="00C11C4A"/>
    <w:rsid w:val="00C171A5"/>
    <w:rsid w:val="00C4654C"/>
    <w:rsid w:val="00C67C57"/>
    <w:rsid w:val="00C751BD"/>
    <w:rsid w:val="00C9283A"/>
    <w:rsid w:val="00CC227D"/>
    <w:rsid w:val="00CD4059"/>
    <w:rsid w:val="00CE1E84"/>
    <w:rsid w:val="00D00871"/>
    <w:rsid w:val="00D317DC"/>
    <w:rsid w:val="00D40775"/>
    <w:rsid w:val="00D445F3"/>
    <w:rsid w:val="00D65289"/>
    <w:rsid w:val="00D91DA4"/>
    <w:rsid w:val="00D95A77"/>
    <w:rsid w:val="00D96AF7"/>
    <w:rsid w:val="00DE2366"/>
    <w:rsid w:val="00E05455"/>
    <w:rsid w:val="00E219C8"/>
    <w:rsid w:val="00E313A8"/>
    <w:rsid w:val="00E650F0"/>
    <w:rsid w:val="00EB0295"/>
    <w:rsid w:val="00EE1559"/>
    <w:rsid w:val="00F21C3E"/>
    <w:rsid w:val="00F257B6"/>
    <w:rsid w:val="00F5152A"/>
    <w:rsid w:val="00F959EA"/>
    <w:rsid w:val="00FA69B4"/>
    <w:rsid w:val="00FB0BA0"/>
    <w:rsid w:val="00FB2AA3"/>
    <w:rsid w:val="00FC277B"/>
    <w:rsid w:val="00FE1A5E"/>
    <w:rsid w:val="00FE2424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  <w:style w:type="paragraph" w:styleId="Plattetekst">
    <w:name w:val="Body Text"/>
    <w:basedOn w:val="Standaard"/>
    <w:link w:val="PlattetekstChar"/>
    <w:unhideWhenUsed/>
    <w:rsid w:val="005C4ED7"/>
    <w:pPr>
      <w:widowControl w:val="0"/>
      <w:tabs>
        <w:tab w:val="left" w:pos="1418"/>
        <w:tab w:val="left" w:pos="2835"/>
        <w:tab w:val="left" w:pos="4253"/>
        <w:tab w:val="left" w:pos="5670"/>
      </w:tabs>
      <w:suppressAutoHyphens/>
      <w:spacing w:line="260" w:lineRule="exact"/>
    </w:pPr>
    <w:rPr>
      <w:rFonts w:ascii="Arial" w:hAnsi="Arial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5C4ED7"/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2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2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w-MvF\SmartDocuments\Sjablonen\Woordmerk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44</ap:Words>
  <ap:Characters>248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</vt:lpstr>
    </vt:vector>
  </ap:TitlesOfParts>
  <ap:LinksUpToDate>false</ap:LinksUpToDate>
  <ap:CharactersWithSpaces>291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2012-02-29T07:59:00.0000000Z</dcterms:created>
  <dcterms:modified xsi:type="dcterms:W3CDTF">2012-02-29T08:22:00.0000000Z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1/1">
    <vt:lpwstr>briefpapier</vt:lpwstr>
  </property>
  <property fmtid="{D5CDD505-2E9C-101B-9397-08002B2CF9AE}" pid="3" name="p2/1">
    <vt:lpwstr>blanco papier</vt:lpwstr>
  </property>
  <property fmtid="{D5CDD505-2E9C-101B-9397-08002B2CF9AE}" pid="4" name="ContentTypeId">
    <vt:lpwstr>0x010100C4D437EBDECFD24387D7D81A7327C611</vt:lpwstr>
  </property>
  <property fmtid="{D5CDD505-2E9C-101B-9397-08002B2CF9AE}" pid="5" name="Gereserveerd">
    <vt:lpwstr>true</vt:lpwstr>
  </property>
  <property fmtid="{D5CDD505-2E9C-101B-9397-08002B2CF9AE}" pid="6" name="GereserveerdDoor">
    <vt:lpwstr>bouh0211</vt:lpwstr>
  </property>
  <property fmtid="{D5CDD505-2E9C-101B-9397-08002B2CF9AE}" pid="7" name="Door">
    <vt:lpwstr>Bouwmeester H.</vt:lpwstr>
  </property>
</Properties>
</file>