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C4" w:rsidP="007A2DBC" w:rsidRDefault="006811C4"/>
    <w:p w:rsidR="008544EB" w:rsidP="007A2DBC" w:rsidRDefault="004D3851">
      <w:r>
        <w:t>Hierbij bied</w:t>
      </w:r>
      <w:r w:rsidR="008544EB">
        <w:t xml:space="preserve"> ik u een nota van wijziging aan inzake het wetsvoorstel bepalingen over het accountantsberoep, de Nederlandse beroepsorganisatie van accountants en de Commissie eindtermen accountantsopleiding (Wet op het accountantsberoep).</w:t>
      </w:r>
    </w:p>
    <w:p w:rsidR="008544EB" w:rsidP="007A2DBC" w:rsidRDefault="008544EB"/>
    <w:p w:rsidR="008544EB" w:rsidP="007A2DBC" w:rsidRDefault="008544EB"/>
    <w:p w:rsidR="008544EB" w:rsidP="007A2DBC" w:rsidRDefault="008544EB"/>
    <w:p w:rsidR="008544EB" w:rsidP="008544EB" w:rsidRDefault="008544EB"/>
    <w:p w:rsidR="008544EB" w:rsidP="008544EB" w:rsidRDefault="00D05E12">
      <w:r>
        <w:t>D</w:t>
      </w:r>
      <w:r w:rsidR="008544EB">
        <w:t xml:space="preserve">e </w:t>
      </w:r>
      <w:r>
        <w:t>M</w:t>
      </w:r>
      <w:r w:rsidR="008544EB">
        <w:t>inister van Financiën,</w:t>
      </w:r>
    </w:p>
    <w:p w:rsidR="008544EB" w:rsidP="008544EB" w:rsidRDefault="008544EB"/>
    <w:p w:rsidR="008544EB" w:rsidP="008544EB" w:rsidRDefault="008544EB"/>
    <w:p w:rsidR="008544EB" w:rsidP="008544EB" w:rsidRDefault="008544EB"/>
    <w:p w:rsidR="008544EB" w:rsidP="008544EB" w:rsidRDefault="008544EB"/>
    <w:p w:rsidR="008544EB" w:rsidP="008544EB" w:rsidRDefault="008544EB"/>
    <w:p w:rsidR="008544EB" w:rsidP="008544EB" w:rsidRDefault="008544EB">
      <w:r>
        <w:t>J.C. de Jager</w:t>
      </w:r>
    </w:p>
    <w:p w:rsidR="008544EB" w:rsidP="007A2DBC" w:rsidRDefault="008544EB"/>
    <w:p w:rsidR="006811C4" w:rsidP="007A2DBC" w:rsidRDefault="006811C4"/>
    <w:p w:rsidR="006811C4" w:rsidP="007A2DBC" w:rsidRDefault="006811C4"/>
    <w:p w:rsidR="006811C4" w:rsidP="007A2DBC" w:rsidRDefault="006811C4"/>
    <w:p w:rsidR="006811C4" w:rsidP="007A2DBC" w:rsidRDefault="006811C4"/>
    <w:p w:rsidR="006811C4" w:rsidP="007A2DBC" w:rsidRDefault="006811C4"/>
    <w:p w:rsidR="006811C4" w:rsidP="007A2DBC" w:rsidRDefault="006811C4"/>
    <w:p w:rsidR="006811C4" w:rsidP="007A2DBC" w:rsidRDefault="006811C4"/>
    <w:p w:rsidRPr="007A2DBC" w:rsidR="006811C4" w:rsidP="007A2DBC" w:rsidRDefault="006811C4"/>
    <w:p w:rsidRPr="0049681B" w:rsidR="00346C84" w:rsidP="0049681B" w:rsidRDefault="00346C84"/>
    <w:sectPr w:rsidRPr="0049681B" w:rsidR="00346C84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F6" w:rsidRDefault="009826F6" w:rsidP="00DB4E67">
      <w:pPr>
        <w:spacing w:line="240" w:lineRule="auto"/>
      </w:pPr>
      <w:r>
        <w:separator/>
      </w:r>
    </w:p>
  </w:endnote>
  <w:endnote w:type="continuationSeparator" w:id="0">
    <w:p w:rsidR="009826F6" w:rsidRDefault="009826F6" w:rsidP="00DB4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B4E67">
      <w:tblPrEx>
        <w:tblCellMar>
          <w:top w:w="0" w:type="dxa"/>
          <w:bottom w:w="0" w:type="dxa"/>
        </w:tblCellMar>
      </w:tblPrEx>
      <w:trPr>
        <w:trHeight w:hRule="exact" w:val="240"/>
      </w:trPr>
      <w:tc>
        <w:tcPr>
          <w:tcW w:w="7752" w:type="dxa"/>
          <w:shd w:val="clear" w:color="auto" w:fill="auto"/>
        </w:tcPr>
        <w:p w:rsidR="00DB4E67" w:rsidRDefault="00DB4E67" w:rsidP="00C171A5">
          <w:pPr>
            <w:pStyle w:val="Huisstijl-Rubricering"/>
          </w:pPr>
        </w:p>
      </w:tc>
      <w:tc>
        <w:tcPr>
          <w:tcW w:w="2148" w:type="dxa"/>
        </w:tcPr>
        <w:p w:rsidR="00DB4E67" w:rsidRDefault="00DB4E67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3666C7">
              <w:t>1</w:t>
            </w:r>
          </w:fldSimple>
        </w:p>
      </w:tc>
    </w:tr>
  </w:tbl>
  <w:p w:rsidR="00DB4E67" w:rsidRPr="00274322" w:rsidRDefault="00DB4E67" w:rsidP="00274322">
    <w:pPr>
      <w:pStyle w:val="Huisstijl-Rubricering"/>
      <w:rPr>
        <w:rFonts w:cs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B4E67">
      <w:tblPrEx>
        <w:tblCellMar>
          <w:top w:w="0" w:type="dxa"/>
          <w:bottom w:w="0" w:type="dxa"/>
        </w:tblCellMar>
      </w:tblPrEx>
      <w:trPr>
        <w:trHeight w:hRule="exact" w:val="240"/>
      </w:trPr>
      <w:tc>
        <w:tcPr>
          <w:tcW w:w="7752" w:type="dxa"/>
          <w:shd w:val="clear" w:color="auto" w:fill="auto"/>
        </w:tcPr>
        <w:p w:rsidR="00DB4E67" w:rsidRPr="00274322" w:rsidRDefault="00DB4E67" w:rsidP="006811C4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DB4E67" w:rsidRDefault="00DB4E67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AE7A37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AE7A37">
              <w:t>1</w:t>
            </w:r>
          </w:fldSimple>
        </w:p>
      </w:tc>
    </w:tr>
  </w:tbl>
  <w:p w:rsidR="00DB4E67" w:rsidRDefault="00DB4E67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F6" w:rsidRDefault="009826F6" w:rsidP="00DB4E67">
      <w:pPr>
        <w:spacing w:line="240" w:lineRule="auto"/>
      </w:pPr>
      <w:r>
        <w:separator/>
      </w:r>
    </w:p>
  </w:footnote>
  <w:footnote w:type="continuationSeparator" w:id="0">
    <w:p w:rsidR="009826F6" w:rsidRDefault="009826F6" w:rsidP="00DB4E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B4E67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2160" w:type="dxa"/>
        </w:tcPr>
        <w:p w:rsidR="00DB4E67" w:rsidRPr="00F5152A" w:rsidRDefault="00DB4E67" w:rsidP="006811C4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Financiële Markten</w:t>
          </w:r>
        </w:p>
      </w:tc>
    </w:tr>
    <w:tr w:rsidR="00DB4E67">
      <w:tblPrEx>
        <w:tblCellMar>
          <w:top w:w="0" w:type="dxa"/>
          <w:bottom w:w="0" w:type="dxa"/>
        </w:tblCellMar>
      </w:tblPrEx>
      <w:trPr>
        <w:cantSplit/>
        <w:trHeight w:val="92"/>
      </w:trPr>
      <w:tc>
        <w:tcPr>
          <w:tcW w:w="2160" w:type="dxa"/>
        </w:tcPr>
        <w:p w:rsidR="00DB4E67" w:rsidRDefault="00DB4E67" w:rsidP="00812F5E">
          <w:pPr>
            <w:pStyle w:val="Huisstijl-Voorwaarden"/>
            <w:keepLines/>
            <w:widowControl w:val="0"/>
            <w:suppressAutoHyphens/>
          </w:pPr>
        </w:p>
      </w:tc>
    </w:tr>
    <w:tr w:rsidR="00DB4E67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2160" w:type="dxa"/>
        </w:tcPr>
        <w:p w:rsidR="00DB4E67" w:rsidRDefault="00DB4E67" w:rsidP="00812F5E">
          <w:pPr>
            <w:pStyle w:val="Huisstijl-Kopje"/>
          </w:pPr>
          <w:r>
            <w:t>Ons kenmerk</w:t>
          </w:r>
        </w:p>
        <w:p w:rsidR="00DB4E67" w:rsidRDefault="00DB4E67" w:rsidP="00BF53DE">
          <w:pPr>
            <w:pStyle w:val="Huisstijl-Gegeven"/>
          </w:pPr>
          <w:r>
            <w:rPr>
              <w:noProof w:val="0"/>
            </w:rPr>
            <w:t>FM</w:t>
          </w:r>
          <w:r w:rsidRPr="0049681B">
            <w:t>/</w:t>
          </w:r>
          <w:r>
            <w:rPr>
              <w:noProof w:val="0"/>
            </w:rPr>
            <w:t>2012/171</w:t>
          </w:r>
          <w:r w:rsidRPr="0049681B">
            <w:t xml:space="preserve"> </w:t>
          </w:r>
          <w:r>
            <w:t>M</w:t>
          </w:r>
        </w:p>
        <w:p w:rsidR="00DB4E67" w:rsidRPr="0049681B" w:rsidRDefault="00DB4E67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DB4E67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2160" w:type="dxa"/>
        </w:tcPr>
        <w:p w:rsidR="00DB4E67" w:rsidRDefault="00DB4E67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DB4E67" w:rsidRPr="00511A1A" w:rsidRDefault="00DB4E67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B4E67">
      <w:tblPrEx>
        <w:tblCellMar>
          <w:top w:w="0" w:type="dxa"/>
          <w:bottom w:w="0" w:type="dxa"/>
        </w:tblCellMar>
      </w:tblPrEx>
      <w:trPr>
        <w:cantSplit/>
      </w:trPr>
      <w:tc>
        <w:tcPr>
          <w:tcW w:w="2160" w:type="dxa"/>
        </w:tcPr>
        <w:p w:rsidR="00DB4E67" w:rsidRPr="00E219C8" w:rsidRDefault="00DB4E67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Financiële Markten</w:t>
          </w:r>
          <w:r w:rsidRPr="00E219C8">
            <w:rPr>
              <w:b/>
            </w:rPr>
            <w:t xml:space="preserve"> </w:t>
          </w:r>
        </w:p>
        <w:p w:rsidR="00DB4E67" w:rsidRPr="005C20AA" w:rsidRDefault="00DB4E67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DB4E67" w:rsidRDefault="00DB4E67" w:rsidP="006811C4">
          <w:pPr>
            <w:pStyle w:val="Huisstijl-Adres"/>
            <w:keepLines/>
            <w:widowControl w:val="0"/>
            <w:suppressAutoHyphens/>
          </w:pPr>
        </w:p>
      </w:tc>
    </w:tr>
    <w:tr w:rsidR="00DB4E67">
      <w:tblPrEx>
        <w:tblCellMar>
          <w:top w:w="0" w:type="dxa"/>
          <w:bottom w:w="0" w:type="dxa"/>
        </w:tblCellMar>
      </w:tblPrEx>
      <w:trPr>
        <w:cantSplit/>
        <w:trHeight w:hRule="exact" w:val="200"/>
      </w:trPr>
      <w:tc>
        <w:tcPr>
          <w:tcW w:w="2160" w:type="dxa"/>
        </w:tcPr>
        <w:p w:rsidR="00DB4E67" w:rsidRPr="00DF54D9" w:rsidRDefault="00DB4E67" w:rsidP="001A3070">
          <w:pPr>
            <w:keepLines/>
            <w:widowControl w:val="0"/>
            <w:suppressAutoHyphens/>
          </w:pPr>
        </w:p>
      </w:tc>
    </w:tr>
    <w:tr w:rsidR="00DB4E67">
      <w:tblPrEx>
        <w:tblCellMar>
          <w:top w:w="0" w:type="dxa"/>
          <w:bottom w:w="0" w:type="dxa"/>
        </w:tblCellMar>
      </w:tblPrEx>
      <w:trPr>
        <w:cantSplit/>
        <w:trHeight w:val="1740"/>
      </w:trPr>
      <w:tc>
        <w:tcPr>
          <w:tcW w:w="2160" w:type="dxa"/>
        </w:tcPr>
        <w:p w:rsidR="00DB4E67" w:rsidRDefault="00DB4E67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DB4E67" w:rsidRDefault="00DB4E67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FM</w:t>
          </w:r>
          <w:r>
            <w:t>/</w:t>
          </w:r>
          <w:r>
            <w:rPr>
              <w:noProof w:val="0"/>
            </w:rPr>
            <w:t>2012/171</w:t>
          </w:r>
          <w:r>
            <w:t xml:space="preserve"> M</w:t>
          </w:r>
        </w:p>
        <w:p w:rsidR="00DB4E67" w:rsidRDefault="00DB4E67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DB4E67" w:rsidRDefault="00DB4E67" w:rsidP="001A3070">
          <w:pPr>
            <w:pStyle w:val="Huisstijl-Gegeven"/>
            <w:keepLines/>
            <w:widowControl w:val="0"/>
            <w:suppressAutoHyphens/>
          </w:pPr>
        </w:p>
        <w:p w:rsidR="00DB4E67" w:rsidRDefault="00DB4E67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DB4E67" w:rsidRDefault="00DB4E67" w:rsidP="006811C4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1</w:t>
          </w:r>
        </w:p>
      </w:tc>
    </w:tr>
  </w:tbl>
  <w:p w:rsidR="00DB4E67" w:rsidRDefault="00DB4E67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DB4E6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DB4E67" w:rsidRDefault="00DB4E67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DB4E67" w:rsidRPr="007714D5" w:rsidRDefault="00AE7A37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B4E67" w:rsidRDefault="00DB4E67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DB4E67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7520" w:type="dxa"/>
          <w:shd w:val="clear" w:color="auto" w:fill="auto"/>
        </w:tcPr>
        <w:p w:rsidR="00DB4E67" w:rsidRPr="00BC3B53" w:rsidRDefault="00DB4E67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DB4E67">
      <w:tblPrEx>
        <w:tblCellMar>
          <w:top w:w="0" w:type="dxa"/>
          <w:bottom w:w="0" w:type="dxa"/>
        </w:tblCellMar>
      </w:tblPrEx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DB4E67" w:rsidRPr="00AF7F3D" w:rsidRDefault="00DB4E67" w:rsidP="00AF7F3D">
          <w:pPr>
            <w:pStyle w:val="Huisstijl-Rubricering"/>
            <w:rPr>
              <w:rFonts w:cs="Verdana"/>
            </w:rPr>
          </w:pPr>
        </w:p>
        <w:p w:rsidR="00DB4E67" w:rsidRDefault="00DB4E67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Voorzitter van de Tweede Kamer </w:t>
          </w:r>
        </w:p>
        <w:p w:rsidR="00DB4E67" w:rsidRDefault="00DB4E67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DB4E67" w:rsidRDefault="00DB4E67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DB4E67" w:rsidRPr="007864B2" w:rsidRDefault="00DB4E67" w:rsidP="006811C4">
          <w:pPr>
            <w:pStyle w:val="Huisstijl-NAW"/>
          </w:pPr>
          <w:r>
            <w:rPr>
              <w:noProof w:val="0"/>
            </w:rPr>
            <w:t>2500 EA 'S-GRAVENHAGE</w:t>
          </w:r>
        </w:p>
      </w:tc>
    </w:tr>
    <w:tr w:rsidR="00DB4E67">
      <w:tblPrEx>
        <w:tblCellMar>
          <w:top w:w="0" w:type="dxa"/>
          <w:bottom w:w="0" w:type="dxa"/>
        </w:tblCellMar>
      </w:tblPrEx>
      <w:trPr>
        <w:trHeight w:hRule="exact" w:val="400"/>
      </w:trPr>
      <w:tc>
        <w:tcPr>
          <w:tcW w:w="7520" w:type="dxa"/>
          <w:shd w:val="clear" w:color="auto" w:fill="auto"/>
        </w:tcPr>
        <w:p w:rsidR="00DB4E67" w:rsidRPr="00035E67" w:rsidRDefault="00DB4E67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B4E6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7520" w:type="dxa"/>
          <w:shd w:val="clear" w:color="auto" w:fill="auto"/>
        </w:tcPr>
        <w:p w:rsidR="00DB4E67" w:rsidRPr="00035E67" w:rsidRDefault="00DB4E67" w:rsidP="006811C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</w:p>
      </w:tc>
    </w:tr>
    <w:tr w:rsidR="00DB4E67" w:rsidRPr="00511A1A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7520" w:type="dxa"/>
          <w:shd w:val="clear" w:color="auto" w:fill="auto"/>
        </w:tcPr>
        <w:p w:rsidR="00DB4E67" w:rsidRPr="00511A1A" w:rsidRDefault="00DB4E67" w:rsidP="006811C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Aanbieding nota van wijziging wetsvoorstel 33 025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DB4E67" w:rsidRDefault="00DB4E67" w:rsidP="00C171A5">
    <w:pPr>
      <w:pStyle w:val="Koptekst"/>
    </w:pPr>
  </w:p>
  <w:p w:rsidR="00DB4E67" w:rsidRDefault="00DB4E67" w:rsidP="00C171A5">
    <w:pPr>
      <w:pStyle w:val="Koptekst"/>
    </w:pPr>
  </w:p>
  <w:p w:rsidR="00DB4E67" w:rsidRDefault="00DB4E6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44EB"/>
    <w:rsid w:val="0002070E"/>
    <w:rsid w:val="00033FC5"/>
    <w:rsid w:val="00057485"/>
    <w:rsid w:val="00074FB2"/>
    <w:rsid w:val="000770F8"/>
    <w:rsid w:val="0009207D"/>
    <w:rsid w:val="000E7FFB"/>
    <w:rsid w:val="00111A33"/>
    <w:rsid w:val="001279C4"/>
    <w:rsid w:val="001A3070"/>
    <w:rsid w:val="001F10DD"/>
    <w:rsid w:val="00213BEA"/>
    <w:rsid w:val="00217FE6"/>
    <w:rsid w:val="002620D2"/>
    <w:rsid w:val="00274322"/>
    <w:rsid w:val="002849F3"/>
    <w:rsid w:val="002933CC"/>
    <w:rsid w:val="002A6BD9"/>
    <w:rsid w:val="002B6331"/>
    <w:rsid w:val="00332AD1"/>
    <w:rsid w:val="00346C84"/>
    <w:rsid w:val="003666C7"/>
    <w:rsid w:val="00376869"/>
    <w:rsid w:val="003977EA"/>
    <w:rsid w:val="003A1D1F"/>
    <w:rsid w:val="003C2F4F"/>
    <w:rsid w:val="003D0059"/>
    <w:rsid w:val="003D4190"/>
    <w:rsid w:val="00412A94"/>
    <w:rsid w:val="00450A78"/>
    <w:rsid w:val="0046678F"/>
    <w:rsid w:val="00477F76"/>
    <w:rsid w:val="00490EA8"/>
    <w:rsid w:val="0049681B"/>
    <w:rsid w:val="004A6774"/>
    <w:rsid w:val="004C51BF"/>
    <w:rsid w:val="004C6CB9"/>
    <w:rsid w:val="004D3851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C361A"/>
    <w:rsid w:val="005E6684"/>
    <w:rsid w:val="006811C4"/>
    <w:rsid w:val="006A0858"/>
    <w:rsid w:val="006A748B"/>
    <w:rsid w:val="006E50EC"/>
    <w:rsid w:val="007714D5"/>
    <w:rsid w:val="007774C6"/>
    <w:rsid w:val="007864B2"/>
    <w:rsid w:val="00795CCD"/>
    <w:rsid w:val="007A2DBC"/>
    <w:rsid w:val="007E57C9"/>
    <w:rsid w:val="008113E6"/>
    <w:rsid w:val="00812F5E"/>
    <w:rsid w:val="00825FE1"/>
    <w:rsid w:val="00835668"/>
    <w:rsid w:val="00850DE9"/>
    <w:rsid w:val="008544EB"/>
    <w:rsid w:val="00864988"/>
    <w:rsid w:val="00866A32"/>
    <w:rsid w:val="00885400"/>
    <w:rsid w:val="00891804"/>
    <w:rsid w:val="008D34AB"/>
    <w:rsid w:val="008D4263"/>
    <w:rsid w:val="008D620A"/>
    <w:rsid w:val="008D79EC"/>
    <w:rsid w:val="008F0E19"/>
    <w:rsid w:val="008F6E53"/>
    <w:rsid w:val="00920057"/>
    <w:rsid w:val="00924310"/>
    <w:rsid w:val="00970965"/>
    <w:rsid w:val="009826F6"/>
    <w:rsid w:val="00987301"/>
    <w:rsid w:val="009C3631"/>
    <w:rsid w:val="009E04C7"/>
    <w:rsid w:val="00A25A25"/>
    <w:rsid w:val="00A502E2"/>
    <w:rsid w:val="00AA7D8F"/>
    <w:rsid w:val="00AB1EDC"/>
    <w:rsid w:val="00AE7A37"/>
    <w:rsid w:val="00AF0A03"/>
    <w:rsid w:val="00AF7F3D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D00871"/>
    <w:rsid w:val="00D05E12"/>
    <w:rsid w:val="00D317DC"/>
    <w:rsid w:val="00D40775"/>
    <w:rsid w:val="00D65289"/>
    <w:rsid w:val="00D91DA4"/>
    <w:rsid w:val="00D95A77"/>
    <w:rsid w:val="00DB4E67"/>
    <w:rsid w:val="00DE2366"/>
    <w:rsid w:val="00E05455"/>
    <w:rsid w:val="00E219C8"/>
    <w:rsid w:val="00E313A8"/>
    <w:rsid w:val="00EB0295"/>
    <w:rsid w:val="00EE1559"/>
    <w:rsid w:val="00F21C3E"/>
    <w:rsid w:val="00F257B6"/>
    <w:rsid w:val="00F5152A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semiHidden/>
    <w:rsid w:val="00924310"/>
  </w:style>
  <w:style w:type="table" w:default="1" w:styleId="Standaardtabel">
    <w:name w:val="Normal Table"/>
    <w:semiHidden/>
    <w:rsid w:val="009243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924310"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253</ap:Characters>
  <ap:DocSecurity>0</ap:DocSecurity>
  <ap:Lines>2</ap:Lines>
  <ap:Paragraphs>1</ap:Paragraphs>
  <ap:ScaleCrop>false</ap:ScaleCrop>
  <ap:LinksUpToDate>false</ap:LinksUpToDate>
  <ap:CharactersWithSpaces>298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2012-02-02T10:50:00.0000000Z</dcterms:created>
  <dcterms:modified xsi:type="dcterms:W3CDTF">2012-02-02T10:50:00.0000000Z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0x010100D8B0955A9EB04B448D2FC9A0AF8873DE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