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551255" w:rsidP="00551255" w:rsidRDefault="00551255"/>
        <w:p w:rsidR="00241BB9" w:rsidRDefault="00251754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551255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E1490C">
      <w:pPr>
        <w:pStyle w:val="Huisstijl-Aanhef"/>
      </w:pPr>
      <w:r>
        <w:lastRenderedPageBreak/>
        <w:t>Geachte voorzitter,</w:t>
      </w:r>
    </w:p>
    <w:p w:rsidR="00CD5856" w:rsidRDefault="00AF2C99">
      <w:r>
        <w:t xml:space="preserve">Hierbij bied ik u </w:t>
      </w:r>
      <w:r w:rsidR="000C5ED7">
        <w:t xml:space="preserve">mede namens de Minister van Veiligheid en Justitie </w:t>
      </w:r>
      <w:r>
        <w:t>een tweede nota van wijziging aan bij het bovengenoemde voorstel van wet</w:t>
      </w:r>
      <w:r w:rsidR="00C9024A">
        <w:t>.</w:t>
      </w:r>
    </w:p>
    <w:p w:rsidRPr="009A31BF" w:rsidR="00CD5856" w:rsidRDefault="00E1490C">
      <w:pPr>
        <w:pStyle w:val="Huisstijl-Slotzin"/>
      </w:pPr>
      <w:r w:rsidRPr="009A31BF">
        <w:t>Hoogachtend,</w:t>
      </w:r>
    </w:p>
    <w:p w:rsidRPr="009A31BF" w:rsidR="00CD5856" w:rsidRDefault="00CD5856">
      <w:pPr>
        <w:pStyle w:val="Huisstijl-Ondertekeningvervolg"/>
        <w:rPr>
          <w:i w:val="0"/>
        </w:rPr>
      </w:pPr>
    </w:p>
    <w:p w:rsidR="00AF2C99" w:rsidRDefault="00AF2C99">
      <w:pPr>
        <w:pStyle w:val="Huisstijl-Ondertekeningvervolgtitel"/>
      </w:pPr>
      <w:r>
        <w:t>de Minister van Volksgezondheid,</w:t>
      </w:r>
    </w:p>
    <w:p w:rsidR="00AF2C99" w:rsidRDefault="00AF2C99">
      <w:pPr>
        <w:pStyle w:val="Huisstijl-Ondertekeningvervolgtitel"/>
      </w:pPr>
      <w:r>
        <w:t>Welzijn en Sport,</w:t>
      </w:r>
    </w:p>
    <w:p w:rsidR="00AF2C99" w:rsidRDefault="00AF2C99">
      <w:pPr>
        <w:pStyle w:val="Huisstijl-Ondertekeningvervolgtitel"/>
      </w:pPr>
    </w:p>
    <w:p w:rsidR="00E46FBC" w:rsidRDefault="00E46FBC">
      <w:pPr>
        <w:pStyle w:val="Huisstijl-Ondertekeningvervolgtitel"/>
      </w:pPr>
    </w:p>
    <w:p w:rsidR="00E46FBC" w:rsidRDefault="00E46FBC">
      <w:pPr>
        <w:pStyle w:val="Huisstijl-Ondertekeningvervolgtitel"/>
      </w:pPr>
    </w:p>
    <w:p w:rsidR="00E46FBC" w:rsidRDefault="00E46FBC">
      <w:pPr>
        <w:pStyle w:val="Huisstijl-Ondertekeningvervolgtitel"/>
      </w:pPr>
    </w:p>
    <w:p w:rsidR="00CD5856" w:rsidRDefault="00C9024A">
      <w:pPr>
        <w:pStyle w:val="Huisstijl-Ondertekeningvervolgtitel"/>
      </w:pPr>
      <w:r>
        <w:t>m</w:t>
      </w:r>
      <w:r w:rsidR="00AF2C99">
        <w:t xml:space="preserve">w. drs. E.I. Schippers  </w:t>
      </w:r>
    </w:p>
    <w:sectPr w:rsidR="00CD5856" w:rsidSect="00CD5856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99" w:rsidRDefault="00AF2C99">
      <w:r>
        <w:separator/>
      </w:r>
    </w:p>
  </w:endnote>
  <w:endnote w:type="continuationSeparator" w:id="0">
    <w:p w:rsidR="00AF2C99" w:rsidRDefault="00AF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99" w:rsidRDefault="00AF2C99">
      <w:r>
        <w:rPr>
          <w:color w:val="000000"/>
        </w:rPr>
        <w:separator/>
      </w:r>
    </w:p>
  </w:footnote>
  <w:footnote w:type="continuationSeparator" w:id="0">
    <w:p w:rsidR="00AF2C99" w:rsidRDefault="00AF2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5175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4109" type="#_x0000_t202" style="position:absolute;margin-left:79.65pt;margin-top:271.35pt;width:323.1pt;height:60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CD5856" w:rsidRDefault="0069703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551255">
                  <w:t xml:space="preserve"> 19 januari 2012</w:t>
                </w:r>
                <w:r w:rsidR="00E1490C">
                  <w:tab/>
                </w:r>
              </w:p>
              <w:p w:rsidR="00CD5856" w:rsidRDefault="0069703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 w:rsidR="00AF2C99">
                  <w:t xml:space="preserve"> Tweede nota </w:t>
                </w:r>
                <w:r w:rsidR="00C15952">
                  <w:t>van wijziging bij voorstel van w</w:t>
                </w:r>
                <w:r w:rsidR="00AF2C99">
                  <w:t>et houdende wijziging van de Embryowet in verband met de evaluatie van deze wet 32</w:t>
                </w:r>
                <w:r w:rsidR="00141271">
                  <w:t xml:space="preserve"> </w:t>
                </w:r>
                <w:r w:rsidR="00AF2C99">
                  <w:t>610</w:t>
                </w:r>
                <w:r w:rsidR="00E1490C">
                  <w:tab/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CD5856" w:rsidRDefault="00E1490C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2511 VX</w:t>
                </w:r>
                <w:r w:rsidR="00E1490C">
                  <w:t xml:space="preserve">  </w:t>
                </w:r>
                <w:r w:rsidRPr="001B41E1">
                  <w:t>Den Haag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1B41E1">
                <w:pPr>
                  <w:pStyle w:val="Huisstijl-ReferentiegegevenskopW2"/>
                </w:pPr>
                <w:r w:rsidRPr="001B41E1">
                  <w:t>Kenmerk</w:t>
                </w:r>
              </w:p>
              <w:p w:rsidR="006F02A4" w:rsidRDefault="006F02A4" w:rsidP="006F02A4">
                <w:pPr>
                  <w:pStyle w:val="Huisstijl-Referentiegegevens"/>
                </w:pPr>
                <w:r>
                  <w:t>DWJZ-3100473</w:t>
                </w:r>
              </w:p>
              <w:p w:rsidR="006F02A4" w:rsidRPr="006F02A4" w:rsidRDefault="006F02A4" w:rsidP="006F02A4">
                <w:pPr>
                  <w:pStyle w:val="Huisstijl-Referentiegegevens"/>
                </w:pPr>
              </w:p>
              <w:p w:rsidR="006F02A4" w:rsidRDefault="001B41E1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CD5856" w:rsidRPr="00071442" w:rsidRDefault="00071442">
                <w:pPr>
                  <w:pStyle w:val="Huisstijl-ReferentiegegevenskopW1"/>
                  <w:rPr>
                    <w:b w:val="0"/>
                  </w:rPr>
                </w:pPr>
                <w:r>
                  <w:rPr>
                    <w:b w:val="0"/>
                  </w:rPr>
                  <w:t>1</w:t>
                </w:r>
              </w:p>
              <w:p w:rsidR="00CD5856" w:rsidRDefault="00E1490C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CD5856" w:rsidRDefault="001B41E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CD5856" w:rsidRDefault="001B41E1">
                <w:pPr>
                  <w:pStyle w:val="Huisstijl-Retouradres"/>
                </w:pPr>
                <w:r w:rsidRPr="001B41E1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CD5856" w:rsidRDefault="001B41E1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fldSimple w:instr=" PAGE    \* MERGEFORMAT ">
                  <w:r w:rsidR="00551255">
                    <w:rPr>
                      <w:noProof/>
                    </w:rPr>
                    <w:t>1</w:t>
                  </w:r>
                </w:fldSimple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551255">
                  <w:t>1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5175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460A24" w:rsidRDefault="00460A24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CD5856" w:rsidRDefault="001B41E1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fldSimple w:instr=" PAGE    \* MERGEFORMAT ">
                  <w:r w:rsidR="00E1490C">
                    <w:t>2</w:t>
                  </w:r>
                </w:fldSimple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fldSimple w:instr=" SECTIONPAGES  \* Arabic  \* MERGEFORMAT ">
                  <w:r w:rsidR="00E1490C">
                    <w:t>2</w:t>
                  </w:r>
                </w:fldSimple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5175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CD5856" w:rsidRDefault="0025175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18806080"/>
                    <w:dataBinding w:prefixMappings="xmlns:dg='http://docgen.org/date' " w:xpath="/dg:DocgenData[1]/dg:Date[1]" w:storeItemID="{7D6F7F98-3D3E-4A09-9E35-6F23FB74757D}"/>
                    <w:date w:fullDate="2012-01-11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6F02A4">
                      <w:t>11 januari 2012</w:t>
                    </w:r>
                  </w:sdtContent>
                </w:sdt>
              </w:p>
              <w:p w:rsidR="00CD5856" w:rsidRDefault="00E149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CD5856" w:rsidRDefault="001B41E1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Pr="00AF2C99" w:rsidRDefault="00E1490C">
                <w:pPr>
                  <w:pStyle w:val="Huisstijl-AfzendgegevenskopW1"/>
                  <w:rPr>
                    <w:lang w:val="en-US"/>
                  </w:rPr>
                </w:pPr>
                <w:r w:rsidRPr="00AF2C99">
                  <w:rPr>
                    <w:lang w:val="en-US"/>
                  </w:rPr>
                  <w:t>Contactpersoon</w:t>
                </w:r>
              </w:p>
              <w:p w:rsidR="00CD5856" w:rsidRPr="00AF2C99" w:rsidRDefault="001B41E1">
                <w:pPr>
                  <w:pStyle w:val="Huisstijl-Afzendgegevens"/>
                  <w:rPr>
                    <w:lang w:val="en-US"/>
                  </w:rPr>
                </w:pPr>
                <w:r w:rsidRPr="00AF2C99">
                  <w:rPr>
                    <w:lang w:val="en-US"/>
                  </w:rPr>
                  <w:t>mr. C. Visser</w:t>
                </w:r>
              </w:p>
              <w:p w:rsidR="00CD5856" w:rsidRPr="00AF2C99" w:rsidRDefault="00E1490C">
                <w:pPr>
                  <w:pStyle w:val="Huisstijl-AfzendgegevensW1"/>
                  <w:tabs>
                    <w:tab w:val="clear" w:pos="170"/>
                    <w:tab w:val="left" w:pos="-13750"/>
                  </w:tabs>
                  <w:rPr>
                    <w:lang w:val="en-US"/>
                  </w:rPr>
                </w:pPr>
                <w:r w:rsidRPr="00AF2C99">
                  <w:rPr>
                    <w:lang w:val="en-US"/>
                  </w:rPr>
                  <w:t>T</w:t>
                </w:r>
                <w:r w:rsidRPr="00AF2C99">
                  <w:rPr>
                    <w:lang w:val="en-US"/>
                  </w:rPr>
                  <w:tab/>
                </w:r>
                <w:r w:rsidR="001B41E1" w:rsidRPr="00AF2C99">
                  <w:rPr>
                    <w:lang w:val="en-US"/>
                  </w:rPr>
                  <w:t>070-3405298</w:t>
                </w:r>
              </w:p>
              <w:p w:rsidR="00CD5856" w:rsidRDefault="00E1490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</w:r>
                <w:r w:rsidR="001B41E1" w:rsidRPr="001B41E1">
                  <w:t>070-3405984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c.visser@minvws.nl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CD5856" w:rsidRDefault="001B41E1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CD5856" w:rsidRDefault="00E1490C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CD5856" w:rsidRDefault="00E1490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01F80"/>
    <w:multiLevelType w:val="hybridMultilevel"/>
    <w:tmpl w:val="B984A6E2"/>
    <w:lvl w:ilvl="0" w:tplc="631CC2B2">
      <w:start w:val="8"/>
      <w:numFmt w:val="bullet"/>
      <w:lvlText w:val="-"/>
      <w:lvlJc w:val="left"/>
      <w:pPr>
        <w:ind w:left="39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3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5ED7"/>
    <w:rsid w:val="00050D5B"/>
    <w:rsid w:val="00071442"/>
    <w:rsid w:val="000B45B1"/>
    <w:rsid w:val="000C5ED7"/>
    <w:rsid w:val="000E54B6"/>
    <w:rsid w:val="00113778"/>
    <w:rsid w:val="00121457"/>
    <w:rsid w:val="00141271"/>
    <w:rsid w:val="00172CD9"/>
    <w:rsid w:val="001B41E1"/>
    <w:rsid w:val="00241869"/>
    <w:rsid w:val="00241BB9"/>
    <w:rsid w:val="00251754"/>
    <w:rsid w:val="002B1D9F"/>
    <w:rsid w:val="002B504F"/>
    <w:rsid w:val="003451E2"/>
    <w:rsid w:val="00347F1B"/>
    <w:rsid w:val="003F2EBF"/>
    <w:rsid w:val="0045486D"/>
    <w:rsid w:val="00454EAA"/>
    <w:rsid w:val="00460A24"/>
    <w:rsid w:val="00551255"/>
    <w:rsid w:val="00582E97"/>
    <w:rsid w:val="00596B9E"/>
    <w:rsid w:val="005D327A"/>
    <w:rsid w:val="00697032"/>
    <w:rsid w:val="006F02A4"/>
    <w:rsid w:val="007D23C6"/>
    <w:rsid w:val="007F380D"/>
    <w:rsid w:val="00893C24"/>
    <w:rsid w:val="008A21F4"/>
    <w:rsid w:val="008D618A"/>
    <w:rsid w:val="009A31BF"/>
    <w:rsid w:val="00AA61EA"/>
    <w:rsid w:val="00AF2C99"/>
    <w:rsid w:val="00B8296E"/>
    <w:rsid w:val="00BA7566"/>
    <w:rsid w:val="00C15952"/>
    <w:rsid w:val="00C3438D"/>
    <w:rsid w:val="00C56D1F"/>
    <w:rsid w:val="00C9024A"/>
    <w:rsid w:val="00CA061B"/>
    <w:rsid w:val="00CD4AED"/>
    <w:rsid w:val="00CD5856"/>
    <w:rsid w:val="00D66064"/>
    <w:rsid w:val="00E024BF"/>
    <w:rsid w:val="00E12FCB"/>
    <w:rsid w:val="00E1490C"/>
    <w:rsid w:val="00E4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sserc\Local%20Settings\Temporary%20Internet%20Files\Content.IE5\9L76JC9P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226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2012-01-12T15:09:00.0000000Z</lastPrinted>
  <dcterms:created xsi:type="dcterms:W3CDTF">2012-01-19T13:26:00.0000000Z</dcterms:created>
  <dcterms:modified xsi:type="dcterms:W3CDTF">2012-01-19T13:26:00.0000000Z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0x010100C16C6E38035A354E96106D3BE5840FD7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