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856" w:rsidRDefault="00CD5856">
      <w:pPr>
        <w:spacing w:line="240" w:lineRule="auto"/>
      </w:pPr>
    </w:p>
    <w:p w:rsidR="00CD5856" w:rsidRDefault="00CD5856"/>
    <w:p w:rsidR="00CD5856" w:rsidRDefault="00CD5856"/>
    <w:p w:rsidR="00CD5856" w:rsidRDefault="00CD5856">
      <w:pPr>
        <w:sectPr w:rsidR="00CD5856" w:rsidSect="00462149">
          <w:headerReference w:type="default" r:id="rId9"/>
          <w:type w:val="continuous"/>
          <w:pgSz w:w="11905" w:h="16837"/>
          <w:pgMar w:top="2948" w:right="2778" w:bottom="1049" w:left="1588" w:header="6521" w:footer="709" w:gutter="0"/>
          <w:pgNumType w:start="1"/>
          <w:cols w:space="708"/>
          <w:docGrid w:linePitch="326"/>
        </w:sectPr>
      </w:pPr>
    </w:p>
    <w:p w:rsidR="00CD5856" w:rsidRDefault="00E1490C">
      <w:pPr>
        <w:pStyle w:val="Huisstijl-Aanhef"/>
      </w:pPr>
      <w:r>
        <w:lastRenderedPageBreak/>
        <w:t>Geachte voorzitter,</w:t>
      </w:r>
    </w:p>
    <w:p w:rsidR="00CD5856" w:rsidRDefault="00152D22">
      <w:r>
        <w:t xml:space="preserve">Hierbij doe ik u de nota naar aanleiding van het verslag bij het voorstel van wet houdende wijziging van de Wet veiligheid en kwaliteit lichaamsmateriaal ter implementatie van richtlijn nr. 2010/53/EU inzake kwaliteits- en veiligheidsnormen voor menselijke organen, bestemd voor transplantatie toekomen. </w:t>
      </w:r>
    </w:p>
    <w:p w:rsidRPr="009A31BF" w:rsidR="00CD5856" w:rsidRDefault="00E1490C">
      <w:pPr>
        <w:pStyle w:val="Huisstijl-Slotzin"/>
      </w:pPr>
      <w:r w:rsidRPr="009A31BF">
        <w:t>Hoogachtend,</w:t>
      </w:r>
    </w:p>
    <w:p w:rsidR="00050D5B" w:rsidP="00113778" w:rsidRDefault="00050D5B">
      <w:pPr>
        <w:pStyle w:val="Huisstijl-Ondertekening"/>
      </w:pPr>
      <w:r>
        <w:t>de Minister van Volksgezondheid,</w:t>
      </w:r>
      <w:r>
        <w:br/>
        <w:t>Welzijn en Sport,</w:t>
      </w:r>
      <w:r>
        <w:br/>
      </w:r>
      <w:r>
        <w:br/>
      </w:r>
      <w:r>
        <w:br/>
      </w:r>
      <w:r>
        <w:br/>
      </w:r>
      <w:r>
        <w:br/>
        <w:t>mw. drs. E.I. Schippers</w:t>
      </w:r>
    </w:p>
    <w:p w:rsidRPr="009A31BF" w:rsidR="00CD5856" w:rsidRDefault="00CD5856">
      <w:pPr>
        <w:pStyle w:val="Huisstijl-Ondertekeningvervolg"/>
        <w:rPr>
          <w:i w:val="0"/>
        </w:rPr>
      </w:pPr>
    </w:p>
    <w:p w:rsidRPr="009A31BF" w:rsidR="00CD5856" w:rsidRDefault="00CD5856">
      <w:pPr>
        <w:pStyle w:val="Huisstijl-Ondertekeningvervolg"/>
        <w:rPr>
          <w:i w:val="0"/>
        </w:rPr>
      </w:pPr>
    </w:p>
    <w:p w:rsidRPr="009A31BF" w:rsidR="00CD5856" w:rsidRDefault="00CD5856">
      <w:pPr>
        <w:pStyle w:val="Huisstijl-Ondertekeningvervolg"/>
        <w:rPr>
          <w:i w:val="0"/>
        </w:rPr>
      </w:pPr>
    </w:p>
    <w:p w:rsidRPr="009A31BF" w:rsidR="00CD5856" w:rsidRDefault="00CD5856">
      <w:pPr>
        <w:pStyle w:val="Huisstijl-Ondertekeningvervolg"/>
        <w:rPr>
          <w:i w:val="0"/>
        </w:rPr>
      </w:pPr>
    </w:p>
    <w:sectPr w:rsidRPr="009A31BF" w:rsidR="00CD5856" w:rsidSect="00CD5856">
      <w:headerReference w:type="default" r:id="rId10"/>
      <w:headerReference w:type="first" r:id="rId11"/>
      <w:type w:val="continuous"/>
      <w:pgSz w:w="11905" w:h="16837"/>
      <w:pgMar w:top="2948" w:right="2778" w:bottom="1049" w:left="1588" w:header="2750" w:footer="709" w:gutter="0"/>
      <w:cols w:space="708"/>
      <w:titlePg/>
      <w:docGrid w:linePitch="326"/>
      <w:paperSrc w:first="4" w:other="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713D" w:rsidRDefault="0025713D">
      <w:r>
        <w:separator/>
      </w:r>
    </w:p>
  </w:endnote>
  <w:endnote w:type="continuationSeparator" w:id="0">
    <w:p w:rsidR="0025713D" w:rsidRDefault="002571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ohit Hind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713D" w:rsidRDefault="0025713D">
      <w:r>
        <w:rPr>
          <w:color w:val="000000"/>
        </w:rPr>
        <w:separator/>
      </w:r>
    </w:p>
  </w:footnote>
  <w:footnote w:type="continuationSeparator" w:id="0">
    <w:p w:rsidR="0025713D" w:rsidRDefault="002571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13D" w:rsidRDefault="00906F7D">
    <w:pPr>
      <w:pStyle w:val="Koptekst"/>
    </w:pPr>
    <w:r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9" o:spid="_x0000_s4109" type="#_x0000_t202" style="position:absolute;margin-left:79.65pt;margin-top:266.5pt;width:323.1pt;height:60pt;z-index:25166131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" strokecolor="white [3212]" strokeweight="0">
          <v:textbox style="mso-fit-shape-to-text:t" inset="0,0,0,0">
            <w:txbxContent>
              <w:p w:rsidR="0025713D" w:rsidRDefault="00462149">
                <w:pPr>
                  <w:pStyle w:val="Huisstijl-Datumenbetreft"/>
                  <w:tabs>
                    <w:tab w:val="clear" w:pos="737"/>
                    <w:tab w:val="left" w:pos="-5954"/>
                    <w:tab w:val="left" w:pos="-5670"/>
                    <w:tab w:val="left" w:pos="1134"/>
                  </w:tabs>
                </w:pPr>
                <w:r>
                  <w:t>Datum  22 december 2011</w:t>
                </w:r>
              </w:p>
              <w:p w:rsidR="0025713D" w:rsidRDefault="0025713D">
                <w:pPr>
                  <w:pStyle w:val="Huisstijl-Datumenbetreft"/>
                  <w:tabs>
                    <w:tab w:val="clear" w:pos="737"/>
                    <w:tab w:val="left" w:pos="-5954"/>
                    <w:tab w:val="left" w:pos="-5670"/>
                    <w:tab w:val="left" w:pos="1134"/>
                  </w:tabs>
                </w:pPr>
                <w:r>
                  <w:t>Betreft: Nota naar aanleiding van het verslag bij de wijziging van de Wet veiligheid en kwaliteit lichaamsmateriaal ter implementatie van richtlijn nr. 2010/53/EU</w:t>
                </w:r>
                <w:r>
                  <w:tab/>
                </w:r>
              </w:p>
              <w:p w:rsidR="0025713D" w:rsidRDefault="0025713D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</w:p>
            </w:txbxContent>
          </v:textbox>
          <w10:wrap anchorx="page" anchory="page"/>
        </v:shape>
      </w:pict>
    </w:r>
    <w:r w:rsidR="0025713D">
      <w:rPr>
        <w:noProof/>
        <w:lang w:eastAsia="nl-NL" w:bidi="ar-SA"/>
      </w:rPr>
      <w:drawing>
        <wp:anchor distT="0" distB="0" distL="114300" distR="114300" simplePos="0" relativeHeight="251650048" behindDoc="1" locked="0" layoutInCell="1" allowOverlap="1">
          <wp:simplePos x="0" y="0"/>
          <wp:positionH relativeFrom="page">
            <wp:posOffset>4010660</wp:posOffset>
          </wp:positionH>
          <wp:positionV relativeFrom="page">
            <wp:posOffset>0</wp:posOffset>
          </wp:positionV>
          <wp:extent cx="2337684" cy="1582310"/>
          <wp:effectExtent l="19050" t="0" r="5466" b="0"/>
          <wp:wrapNone/>
          <wp:docPr id="6" name="Afbeelding 0" descr="Placeholder_Departm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Departmen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36400" cy="1580400"/>
                  </a:xfrm>
                  <a:prstGeom prst="rect">
                    <a:avLst/>
                  </a:prstGeom>
                  <a:ln w="0">
                    <a:noFill/>
                  </a:ln>
                </pic:spPr>
              </pic:pic>
            </a:graphicData>
          </a:graphic>
        </wp:anchor>
      </w:drawing>
    </w:r>
    <w:r>
      <w:rPr>
        <w:lang w:eastAsia="nl-NL" w:bidi="ar-SA"/>
      </w:rPr>
      <w:pict>
        <v:shape id="Text Box 30" o:spid="_x0000_s4110" type="#_x0000_t202" style="position:absolute;margin-left:466.35pt;margin-top:154.8pt;width:99.2pt;height:630.7pt;z-index:251662336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" strokecolor="white [3212]" strokeweight="0">
          <v:textbox inset="0,0,0,0">
            <w:txbxContent>
              <w:p w:rsidR="0025713D" w:rsidRDefault="0025713D">
                <w:pPr>
                  <w:pStyle w:val="Huisstijl-AfzendgegevensW1"/>
                </w:pPr>
                <w:r>
                  <w:t>Bezoekadres:</w:t>
                </w:r>
              </w:p>
              <w:p w:rsidR="0025713D" w:rsidRDefault="0025713D">
                <w:pPr>
                  <w:pStyle w:val="Huisstijl-Afzendgegevens"/>
                </w:pPr>
                <w:r w:rsidRPr="001B41E1">
                  <w:t>Parnassusplein 5</w:t>
                </w:r>
              </w:p>
              <w:p w:rsidR="0025713D" w:rsidRDefault="0025713D">
                <w:pPr>
                  <w:pStyle w:val="Huisstijl-Afzendgegevens"/>
                </w:pPr>
                <w:r w:rsidRPr="001B41E1">
                  <w:t>2511 VX</w:t>
                </w:r>
                <w:r>
                  <w:t xml:space="preserve">  </w:t>
                </w:r>
                <w:r w:rsidRPr="001B41E1">
                  <w:t>Den Haag</w:t>
                </w:r>
              </w:p>
              <w:p w:rsidR="0025713D" w:rsidRDefault="0025713D">
                <w:pPr>
                  <w:pStyle w:val="Huisstijl-Afzendgegevens"/>
                </w:pPr>
                <w:r w:rsidRPr="001B41E1">
                  <w:t>www.rijksoverheid.nl</w:t>
                </w:r>
              </w:p>
              <w:p w:rsidR="0025713D" w:rsidRDefault="0025713D">
                <w:pPr>
                  <w:pStyle w:val="Huisstijl-ReferentiegegevenskopW2"/>
                </w:pPr>
                <w:r w:rsidRPr="001B41E1">
                  <w:t>Kenmerk</w:t>
                </w:r>
              </w:p>
              <w:p w:rsidR="0025713D" w:rsidRPr="001C3D78" w:rsidRDefault="0025713D" w:rsidP="001C3D78">
                <w:pPr>
                  <w:pStyle w:val="Huisstijl-Referentiegegevens"/>
                </w:pPr>
                <w:r>
                  <w:t>DWJZ/G&amp;E-3097325</w:t>
                </w:r>
              </w:p>
              <w:p w:rsidR="0025713D" w:rsidRDefault="0025713D">
                <w:pPr>
                  <w:pStyle w:val="Huisstijl-ReferentiegegevenskopW1"/>
                </w:pPr>
                <w:r w:rsidRPr="002B504F">
                  <w:t>Bijlage(n)</w:t>
                </w:r>
              </w:p>
              <w:p w:rsidR="0025713D" w:rsidRPr="0025713D" w:rsidRDefault="0025713D" w:rsidP="0025713D">
                <w:pPr>
                  <w:pStyle w:val="Huisstijl-Referentiegegevens"/>
                </w:pPr>
                <w:r>
                  <w:t>1</w:t>
                </w:r>
              </w:p>
              <w:p w:rsidR="0025713D" w:rsidRDefault="0025713D"/>
            </w:txbxContent>
          </v:textbox>
          <w10:wrap anchorx="page" anchory="page"/>
        </v:shape>
      </w:pict>
    </w:r>
    <w:r>
      <w:rPr>
        <w:lang w:eastAsia="nl-NL" w:bidi="ar-SA"/>
      </w:rPr>
      <w:pict>
        <v:shape id="Text Box 28" o:spid="_x0000_s4108" type="#_x0000_t202" style="position:absolute;margin-left:79.4pt;margin-top:266.5pt;width:323.15pt;height:14.15pt;z-index:25166028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" strokecolor="white [3212]" strokeweight="0">
          <v:textbox inset="0,0,0,0">
            <w:txbxContent>
              <w:p w:rsidR="0025713D" w:rsidRDefault="0025713D">
                <w:pPr>
                  <w:pStyle w:val="Huisstijl-Toezendgegevens"/>
                </w:pP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Text Box 27" o:spid="_x0000_s4107" type="#_x0000_t202" style="position:absolute;margin-left:79.4pt;margin-top:153.1pt;width:263.6pt;height:85.05pt;z-index:251659264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" strokecolor="white [3212]" strokeweight="0">
          <v:textbox inset="0,0,0,0">
            <w:txbxContent>
              <w:p w:rsidR="0025713D" w:rsidRDefault="0025713D">
                <w:pPr>
                  <w:pStyle w:val="Huisstijl-Toezendgegevens"/>
                </w:pPr>
                <w:r>
                  <w:t>De Voorzitter van de Tweede Kamer</w:t>
                </w:r>
                <w:r>
                  <w:br/>
                  <w:t>der Staten-Generaal</w:t>
                </w:r>
                <w:r>
                  <w:br/>
                  <w:t>Postbus 20018</w:t>
                </w:r>
                <w:r>
                  <w:br/>
                  <w:t>2500 EA DEN HAAG</w:t>
                </w: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Text Box 26" o:spid="_x0000_s4106" type="#_x0000_t202" style="position:absolute;margin-left:79.4pt;margin-top:134.95pt;width:282.75pt;height:11.35pt;z-index:251658240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" strokecolor="white [3212]" strokeweight="0">
          <o:lock v:ext="edit" aspectratio="t"/>
          <v:textbox inset="0,0,0,0">
            <w:txbxContent>
              <w:p w:rsidR="0025713D" w:rsidRDefault="0025713D">
                <w:pPr>
                  <w:pStyle w:val="Huisstijl-Retouradres"/>
                </w:pPr>
                <w:r w:rsidRPr="001B41E1">
                  <w:t>&gt; Retouradres</w:t>
                </w:r>
                <w:r>
                  <w:t xml:space="preserve"> Postbus 20350 2500 EJ  Den Haag</w:t>
                </w:r>
              </w:p>
            </w:txbxContent>
          </v:textbox>
          <w10:wrap anchorx="page" anchory="page"/>
          <w10:anchorlock/>
        </v:shape>
      </w:pict>
    </w:r>
    <w:r>
      <w:rPr>
        <w:lang w:eastAsia="nl-NL" w:bidi="ar-SA"/>
      </w:rPr>
      <w:pict>
        <v:shape id="Text Box 25" o:spid="_x0000_s4105" type="#_x0000_t202" style="position:absolute;margin-left:466.35pt;margin-top:805.15pt;width:99.2pt;height:14.6pt;z-index:251657216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" strokecolor="white [3212]" strokeweight="0">
          <v:textbox inset="0,0,0,0">
            <w:txbxContent>
              <w:p w:rsidR="0025713D" w:rsidRDefault="0025713D">
                <w:pPr>
                  <w:pStyle w:val="Huisstijl-Paginanummer"/>
                </w:pPr>
                <w:r>
                  <w:t xml:space="preserve">Pagina </w:t>
                </w:r>
                <w:fldSimple w:instr=" PAGE    \* MERGEFORMAT ">
                  <w:r w:rsidR="00462149">
                    <w:rPr>
                      <w:noProof/>
                    </w:rPr>
                    <w:t>1</w:t>
                  </w:r>
                </w:fldSimple>
                <w:r>
                  <w:t xml:space="preserve"> van </w:t>
                </w:r>
                <w:r w:rsidR="00462149">
                  <w:t>1</w:t>
                </w:r>
              </w:p>
            </w:txbxContent>
          </v:textbox>
          <w10:wrap anchorx="page" anchory="page"/>
          <w10:anchorlock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13D" w:rsidRDefault="00906F7D">
    <w:pPr>
      <w:pStyle w:val="Koptekst"/>
    </w:pPr>
    <w:r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4104" type="#_x0000_t202" style="position:absolute;margin-left:466.35pt;margin-top:152.5pt;width:99.2pt;height:630.7pt;z-index:251663360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" strokecolor="white [3212]" strokeweight="0">
          <v:textbox inset="0,0,0,0">
            <w:txbxContent>
              <w:p w:rsidR="0025713D" w:rsidRDefault="0025713D"/>
            </w:txbxContent>
          </v:textbox>
          <w10:wrap anchorx="page" anchory="page"/>
        </v:shape>
      </w:pict>
    </w:r>
    <w:r>
      <w:rPr>
        <w:lang w:eastAsia="nl-NL" w:bidi="ar-SA"/>
      </w:rPr>
      <w:pict>
        <v:shape id="Text Box 18" o:spid="_x0000_s4103" type="#_x0000_t202" style="position:absolute;margin-left:466.35pt;margin-top:805.15pt;width:99.2pt;height:16.85pt;z-index:251664384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" strokecolor="white [3212]" strokeweight="0">
          <v:textbox inset="0,0,0,0">
            <w:txbxContent>
              <w:p w:rsidR="0025713D" w:rsidRDefault="0025713D">
                <w:pPr>
                  <w:pStyle w:val="Huisstijl-Paginanummer"/>
                </w:pPr>
                <w:r>
                  <w:t xml:space="preserve">Pagina </w:t>
                </w:r>
                <w:fldSimple w:instr=" PAGE    \* MERGEFORMAT ">
                  <w:r>
                    <w:t>2</w:t>
                  </w:r>
                </w:fldSimple>
                <w:r>
                  <w:t xml:space="preserve"> van </w:t>
                </w:r>
                <w:fldSimple w:instr=" SECTIONPAGES  \* Arabic  \* MERGEFORMAT ">
                  <w:r>
                    <w:t>2</w:t>
                  </w:r>
                </w:fldSimple>
              </w:p>
              <w:p w:rsidR="0025713D" w:rsidRDefault="0025713D"/>
              <w:p w:rsidR="0025713D" w:rsidRDefault="0025713D">
                <w:pPr>
                  <w:pStyle w:val="Huisstijl-Paginanummer"/>
                </w:pPr>
              </w:p>
              <w:p w:rsidR="0025713D" w:rsidRDefault="0025713D">
                <w:pPr>
                  <w:pStyle w:val="Huisstijl-Paginanummer"/>
                </w:pPr>
              </w:p>
            </w:txbxContent>
          </v:textbox>
          <w10:wrap anchorx="page" anchory="page"/>
          <w10:anchorlock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13D" w:rsidRDefault="00906F7D">
    <w:pPr>
      <w:pStyle w:val="Koptekst"/>
    </w:pPr>
    <w:r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6" o:spid="_x0000_s4102" type="#_x0000_t202" style="position:absolute;margin-left:79.5pt;margin-top:296.75pt;width:323.1pt;height:36pt;z-index:251668480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" strokecolor="white [3212]" strokeweight="0">
          <v:textbox style="mso-fit-shape-to-text:t" inset="0,0,0,0">
            <w:txbxContent>
              <w:p w:rsidR="0025713D" w:rsidRDefault="00906F7D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  <w:sdt>
                  <w:sdtPr>
                    <w:alias w:val="Date"/>
                    <w:tag w:val="Date"/>
                    <w:id w:val="30673377"/>
                    <w:dataBinding w:prefixMappings="xmlns:dg='http://docgen.org/date' " w:xpath="/dg:DocgenData[1]/dg:Date[1]" w:storeItemID="{BE180A1A-52CB-4218-A972-05E370A97564}"/>
                    <w:date w:fullDate="2011-12-13T00:00:00Z">
                      <w:dateFormat w:val="d MMMM YYYY"/>
                      <w:lid w:val="nl-NL"/>
                      <w:storeMappedDataAs w:val="dateTime"/>
                      <w:calendar w:val="gregorian"/>
                    </w:date>
                  </w:sdtPr>
                  <w:sdtContent>
                    <w:r w:rsidR="0025713D">
                      <w:t>13 december 2011</w:t>
                    </w:r>
                  </w:sdtContent>
                </w:sdt>
              </w:p>
              <w:p w:rsidR="0025713D" w:rsidRDefault="0025713D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  <w:r>
                  <w:t>Betreft</w:t>
                </w:r>
                <w:r>
                  <w:tab/>
                </w:r>
              </w:p>
              <w:p w:rsidR="0025713D" w:rsidRDefault="0025713D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</w:p>
            </w:txbxContent>
          </v:textbox>
          <w10:wrap type="topAndBottom" anchorx="page" anchory="page"/>
        </v:shape>
      </w:pict>
    </w:r>
    <w:r w:rsidR="0025713D">
      <w:rPr>
        <w:noProof/>
        <w:lang w:eastAsia="nl-NL" w:bidi="ar-SA"/>
      </w:rPr>
      <w:drawing>
        <wp:anchor distT="0" distB="0" distL="114300" distR="114300" simplePos="0" relativeHeight="251648000" behindDoc="0" locked="0" layoutInCell="1" allowOverlap="1">
          <wp:simplePos x="0" y="0"/>
          <wp:positionH relativeFrom="page">
            <wp:posOffset>3542665</wp:posOffset>
          </wp:positionH>
          <wp:positionV relativeFrom="page">
            <wp:posOffset>0</wp:posOffset>
          </wp:positionV>
          <wp:extent cx="464400" cy="1580400"/>
          <wp:effectExtent l="0" t="0" r="0" b="0"/>
          <wp:wrapNone/>
          <wp:docPr id="3" name="Afbeelding 1" descr="Placeholder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4400" cy="1580400"/>
                  </a:xfrm>
                  <a:prstGeom prst="rect">
                    <a:avLst/>
                  </a:prstGeom>
                  <a:ln w="3175">
                    <a:noFill/>
                  </a:ln>
                </pic:spPr>
              </pic:pic>
            </a:graphicData>
          </a:graphic>
        </wp:anchor>
      </w:drawing>
    </w:r>
    <w:r w:rsidR="0025713D">
      <w:rPr>
        <w:noProof/>
        <w:lang w:eastAsia="nl-NL" w:bidi="ar-SA"/>
      </w:rPr>
      <w:drawing>
        <wp:anchor distT="0" distB="0" distL="114300" distR="114300" simplePos="0" relativeHeight="251646976" behindDoc="1" locked="0" layoutInCell="1" allowOverlap="1">
          <wp:simplePos x="0" y="0"/>
          <wp:positionH relativeFrom="page">
            <wp:posOffset>4010660</wp:posOffset>
          </wp:positionH>
          <wp:positionV relativeFrom="page">
            <wp:posOffset>0</wp:posOffset>
          </wp:positionV>
          <wp:extent cx="2336400" cy="1580400"/>
          <wp:effectExtent l="0" t="0" r="0" b="0"/>
          <wp:wrapNone/>
          <wp:docPr id="4" name="Afbeelding 0" descr="Placeholder_Departm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Department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336400" cy="1580400"/>
                  </a:xfrm>
                  <a:prstGeom prst="rect">
                    <a:avLst/>
                  </a:prstGeom>
                  <a:ln w="0">
                    <a:noFill/>
                  </a:ln>
                </pic:spPr>
              </pic:pic>
            </a:graphicData>
          </a:graphic>
        </wp:anchor>
      </w:drawing>
    </w:r>
    <w:r>
      <w:rPr>
        <w:lang w:eastAsia="nl-NL" w:bidi="ar-SA"/>
      </w:rPr>
      <w:pict>
        <v:shape id="_x0000_s4101" type="#_x0000_t202" style="position:absolute;margin-left:466.35pt;margin-top:154.7pt;width:99.2pt;height:630.7pt;z-index:251669504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" strokecolor="white [3212]" strokeweight="0">
          <v:textbox inset="0,0,0,0">
            <w:txbxContent>
              <w:p w:rsidR="0025713D" w:rsidRDefault="0025713D">
                <w:pPr>
                  <w:pStyle w:val="Huisstijl-Afzendgegevens"/>
                </w:pPr>
                <w:r w:rsidRPr="001B41E1">
                  <w:t>Parnassusplein 5</w:t>
                </w:r>
              </w:p>
              <w:p w:rsidR="0025713D" w:rsidRDefault="0025713D">
                <w:pPr>
                  <w:pStyle w:val="Huisstijl-Afzendgegevens"/>
                </w:pPr>
                <w:r w:rsidRPr="001B41E1">
                  <w:t>Den Haag</w:t>
                </w:r>
              </w:p>
              <w:p w:rsidR="0025713D" w:rsidRDefault="0025713D">
                <w:pPr>
                  <w:pStyle w:val="Huisstijl-Afzendgegevens"/>
                </w:pPr>
                <w:r w:rsidRPr="001B41E1">
                  <w:t>www.rijksoverheid.nl</w:t>
                </w:r>
              </w:p>
              <w:p w:rsidR="0025713D" w:rsidRPr="00152D22" w:rsidRDefault="0025713D">
                <w:pPr>
                  <w:pStyle w:val="Huisstijl-AfzendgegevenskopW1"/>
                  <w:rPr>
                    <w:lang w:val="en-US"/>
                  </w:rPr>
                </w:pPr>
                <w:r w:rsidRPr="00152D22">
                  <w:rPr>
                    <w:lang w:val="en-US"/>
                  </w:rPr>
                  <w:t>Contactpersoon</w:t>
                </w:r>
              </w:p>
              <w:p w:rsidR="0025713D" w:rsidRPr="00152D22" w:rsidRDefault="0025713D">
                <w:pPr>
                  <w:pStyle w:val="Huisstijl-Afzendgegevens"/>
                  <w:rPr>
                    <w:lang w:val="en-US"/>
                  </w:rPr>
                </w:pPr>
                <w:r w:rsidRPr="00152D22">
                  <w:rPr>
                    <w:lang w:val="en-US"/>
                  </w:rPr>
                  <w:t>mr. C. Visser</w:t>
                </w:r>
              </w:p>
              <w:p w:rsidR="0025713D" w:rsidRPr="00152D22" w:rsidRDefault="0025713D">
                <w:pPr>
                  <w:pStyle w:val="Huisstijl-AfzendgegevensW1"/>
                  <w:tabs>
                    <w:tab w:val="clear" w:pos="170"/>
                    <w:tab w:val="left" w:pos="-13750"/>
                  </w:tabs>
                  <w:rPr>
                    <w:lang w:val="en-US"/>
                  </w:rPr>
                </w:pPr>
                <w:r w:rsidRPr="00152D22">
                  <w:rPr>
                    <w:lang w:val="en-US"/>
                  </w:rPr>
                  <w:t>T</w:t>
                </w:r>
                <w:r w:rsidRPr="00152D22">
                  <w:rPr>
                    <w:lang w:val="en-US"/>
                  </w:rPr>
                  <w:tab/>
                  <w:t>070-3405298</w:t>
                </w:r>
              </w:p>
              <w:p w:rsidR="0025713D" w:rsidRDefault="0025713D">
                <w:pPr>
                  <w:pStyle w:val="Huisstijl-Afzendgegevens"/>
                  <w:tabs>
                    <w:tab w:val="clear" w:pos="170"/>
                  </w:tabs>
                </w:pPr>
                <w:r>
                  <w:t>F</w:t>
                </w:r>
                <w:r>
                  <w:tab/>
                </w:r>
                <w:r w:rsidRPr="001B41E1">
                  <w:t>070-3405984</w:t>
                </w:r>
              </w:p>
              <w:p w:rsidR="0025713D" w:rsidRDefault="0025713D">
                <w:pPr>
                  <w:pStyle w:val="Huisstijl-Afzendgegevens"/>
                </w:pPr>
                <w:r w:rsidRPr="001B41E1">
                  <w:t>c.visser@minvws.nl</w:t>
                </w:r>
              </w:p>
              <w:p w:rsidR="0025713D" w:rsidRDefault="0025713D">
                <w:pPr>
                  <w:pStyle w:val="Huisstijl-ReferentiegegevenskopW2"/>
                </w:pPr>
                <w:r>
                  <w:t>Afschrift aan</w:t>
                </w:r>
              </w:p>
              <w:p w:rsidR="0025713D" w:rsidRDefault="0025713D">
                <w:pPr>
                  <w:pStyle w:val="Huisstijl-Referentiegegevens"/>
                </w:pPr>
                <w:r w:rsidRPr="001B41E1">
                  <w:t>archief</w:t>
                </w:r>
                <w:r w:rsidRPr="001B41E1">
                  <w:br/>
                  <w:t>M. Elenbaas</w:t>
                </w:r>
                <w:r w:rsidRPr="001B41E1">
                  <w:br/>
                  <w:t>B. van Pinxteren</w:t>
                </w:r>
                <w:r w:rsidRPr="001B41E1">
                  <w:br/>
                  <w:t>C. Visser</w:t>
                </w: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_x0000_s4100" type="#_x0000_t202" style="position:absolute;margin-left:79.4pt;margin-top:152.95pt;width:235.3pt;height:85.05pt;z-index:25166643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" strokecolor="white [3212]" strokeweight="0">
          <v:textbox inset="0,0,0,0">
            <w:txbxContent>
              <w:p w:rsidR="0025713D" w:rsidRDefault="0025713D">
                <w:pPr>
                  <w:pStyle w:val="Huisstijl-Toezendgegevens"/>
                </w:pPr>
                <w:r w:rsidRPr="001B41E1">
                  <w:t>De Voorzitter van de Tweede Kamer</w:t>
                </w:r>
                <w:r w:rsidRPr="001B41E1">
                  <w:br/>
                  <w:t>der Staten-Generaal</w:t>
                </w:r>
                <w:r w:rsidRPr="001B41E1">
                  <w:br/>
                  <w:t>Postbus 20018</w:t>
                </w:r>
                <w:r w:rsidRPr="001B41E1">
                  <w:br/>
                  <w:t>2500 EA DEN HAAG</w:t>
                </w: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_x0000_s4099" type="#_x0000_t202" style="position:absolute;margin-left:466.35pt;margin-top:805.1pt;width:57.55pt;height:8.5pt;z-index:25167052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" strokecolor="white [3212]" strokeweight="0">
          <v:textbox inset="0,0,0,0">
            <w:txbxContent>
              <w:p w:rsidR="0025713D" w:rsidRDefault="0025713D">
                <w:pPr>
                  <w:pStyle w:val="Huisstijl-Paginanummer"/>
                </w:pPr>
                <w:r>
                  <w:t xml:space="preserve">Pagina </w:t>
                </w:r>
                <w:fldSimple w:instr=" PAGE    \* MERGEFORMAT ">
                  <w:r>
                    <w:t>1</w:t>
                  </w:r>
                </w:fldSimple>
                <w:r>
                  <w:t xml:space="preserve"> van </w:t>
                </w:r>
                <w:fldSimple w:instr=" SECTIONPAGES  \* Arabic  \* MERGEFORMAT ">
                  <w:r>
                    <w:t>1</w:t>
                  </w:r>
                </w:fldSimple>
              </w:p>
            </w:txbxContent>
          </v:textbox>
          <w10:wrap anchorx="page" anchory="page"/>
          <w10:anchorlock/>
        </v:shape>
      </w:pict>
    </w:r>
    <w:r>
      <w:rPr>
        <w:lang w:eastAsia="nl-NL" w:bidi="ar-SA"/>
      </w:rPr>
      <w:pict>
        <v:shape id="_x0000_s4098" type="#_x0000_t202" style="position:absolute;margin-left:79.4pt;margin-top:266.5pt;width:323.15pt;height:14.15pt;z-index:251667456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" strokecolor="white [3212]" strokeweight="0">
          <v:textbox inset="0,0,0,0">
            <w:txbxContent>
              <w:p w:rsidR="0025713D" w:rsidRDefault="0025713D">
                <w:pPr>
                  <w:pStyle w:val="Huisstijl-Toezendgegevens"/>
                </w:pP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_x0000_s4097" type="#_x0000_t202" style="position:absolute;margin-left:79.4pt;margin-top:135.05pt;width:282.75pt;height:11.35pt;z-index:25166540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" strokecolor="white [3212]" strokeweight="0">
          <o:lock v:ext="edit" aspectratio="t"/>
          <v:textbox inset="0,0,0,0">
            <w:txbxContent>
              <w:p w:rsidR="0025713D" w:rsidRDefault="0025713D">
                <w:pPr>
                  <w:pStyle w:val="Huisstijl-Retouradres"/>
                </w:pPr>
                <w:r>
                  <w:t xml:space="preserve">&gt; Retouradres </w:t>
                </w:r>
              </w:p>
            </w:txbxContent>
          </v:textbox>
          <w10:wrap anchorx="page" anchory="page"/>
          <w10:anchorlock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8A576F"/>
    <w:multiLevelType w:val="hybridMultilevel"/>
    <w:tmpl w:val="DB8AF5D4"/>
    <w:lvl w:ilvl="0" w:tplc="1B08408E">
      <w:numFmt w:val="bullet"/>
      <w:lvlText w:val=""/>
      <w:lvlJc w:val="left"/>
      <w:pPr>
        <w:ind w:left="720" w:hanging="360"/>
      </w:pPr>
      <w:rPr>
        <w:rFonts w:ascii="Wingdings" w:eastAsia="DejaVu Sans" w:hAnsi="Wingdings" w:cs="Lohit Hin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attachedTemplate r:id="rId1"/>
  <w:defaultTabStop w:val="170"/>
  <w:autoHyphenation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4131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F14B23"/>
    <w:rsid w:val="00050D5B"/>
    <w:rsid w:val="000B45B1"/>
    <w:rsid w:val="000E54B6"/>
    <w:rsid w:val="00113778"/>
    <w:rsid w:val="00152D22"/>
    <w:rsid w:val="00172CD9"/>
    <w:rsid w:val="001B41E1"/>
    <w:rsid w:val="001C3D78"/>
    <w:rsid w:val="001F6F2D"/>
    <w:rsid w:val="00241BB9"/>
    <w:rsid w:val="0025713D"/>
    <w:rsid w:val="002705C1"/>
    <w:rsid w:val="002B1D9F"/>
    <w:rsid w:val="002B504F"/>
    <w:rsid w:val="003451E2"/>
    <w:rsid w:val="00347F1B"/>
    <w:rsid w:val="003E5139"/>
    <w:rsid w:val="004301F0"/>
    <w:rsid w:val="0045486D"/>
    <w:rsid w:val="00462149"/>
    <w:rsid w:val="00582E97"/>
    <w:rsid w:val="005D327A"/>
    <w:rsid w:val="00697032"/>
    <w:rsid w:val="006E1F99"/>
    <w:rsid w:val="007D23C6"/>
    <w:rsid w:val="007F380D"/>
    <w:rsid w:val="00893C24"/>
    <w:rsid w:val="008A21F4"/>
    <w:rsid w:val="008D618A"/>
    <w:rsid w:val="00906F7D"/>
    <w:rsid w:val="009A31BF"/>
    <w:rsid w:val="00AA61EA"/>
    <w:rsid w:val="00B8296E"/>
    <w:rsid w:val="00BA7566"/>
    <w:rsid w:val="00C3438D"/>
    <w:rsid w:val="00CA061B"/>
    <w:rsid w:val="00CD4AED"/>
    <w:rsid w:val="00CD5856"/>
    <w:rsid w:val="00E1490C"/>
    <w:rsid w:val="00ED4269"/>
    <w:rsid w:val="00F14B23"/>
    <w:rsid w:val="00F32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Lohit Hindi"/>
        <w:kern w:val="3"/>
        <w:sz w:val="24"/>
        <w:szCs w:val="24"/>
        <w:lang w:val="nl-N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D5856"/>
    <w:pPr>
      <w:spacing w:line="240" w:lineRule="exact"/>
    </w:pPr>
    <w:rPr>
      <w:rFonts w:ascii="Verdana" w:hAnsi="Verdana"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eading">
    <w:name w:val="Heading"/>
    <w:basedOn w:val="Standaard"/>
    <w:next w:val="Textbody"/>
    <w:rsid w:val="00CD5856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ard"/>
    <w:rsid w:val="00CD5856"/>
    <w:pPr>
      <w:spacing w:after="120"/>
    </w:pPr>
  </w:style>
  <w:style w:type="paragraph" w:styleId="Lijst">
    <w:name w:val="List"/>
    <w:basedOn w:val="Textbody"/>
    <w:rsid w:val="00CD5856"/>
  </w:style>
  <w:style w:type="paragraph" w:customStyle="1" w:styleId="Caption1">
    <w:name w:val="Caption1"/>
    <w:basedOn w:val="Standaard"/>
    <w:rsid w:val="00CD5856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ard"/>
    <w:rsid w:val="00CD5856"/>
    <w:pPr>
      <w:suppressLineNumbers/>
    </w:pPr>
  </w:style>
  <w:style w:type="paragraph" w:customStyle="1" w:styleId="Heading11">
    <w:name w:val="Heading 11"/>
    <w:basedOn w:val="Heading"/>
    <w:next w:val="Textbody"/>
    <w:rsid w:val="00CD5856"/>
    <w:pPr>
      <w:pageBreakBefore/>
      <w:spacing w:before="340" w:after="170"/>
      <w:ind w:left="-850"/>
    </w:pPr>
    <w:rPr>
      <w:b/>
      <w:bCs/>
      <w:sz w:val="40"/>
    </w:rPr>
  </w:style>
  <w:style w:type="paragraph" w:customStyle="1" w:styleId="Heading21">
    <w:name w:val="Heading 21"/>
    <w:basedOn w:val="Heading"/>
    <w:next w:val="Textbody"/>
    <w:rsid w:val="00CD5856"/>
    <w:pPr>
      <w:spacing w:before="340" w:after="170"/>
      <w:ind w:left="-850"/>
    </w:pPr>
    <w:rPr>
      <w:b/>
      <w:bCs/>
      <w:i/>
      <w:iCs/>
      <w:sz w:val="32"/>
    </w:rPr>
  </w:style>
  <w:style w:type="paragraph" w:customStyle="1" w:styleId="Heading31">
    <w:name w:val="Heading 31"/>
    <w:basedOn w:val="Heading"/>
    <w:next w:val="Textbody"/>
    <w:rsid w:val="00CD5856"/>
    <w:pPr>
      <w:spacing w:before="340" w:after="170"/>
      <w:ind w:left="-850"/>
    </w:pPr>
    <w:rPr>
      <w:b/>
      <w:bCs/>
    </w:rPr>
  </w:style>
  <w:style w:type="paragraph" w:styleId="Titel">
    <w:name w:val="Title"/>
    <w:basedOn w:val="Heading"/>
    <w:next w:val="Subtitel"/>
    <w:rsid w:val="00CD5856"/>
    <w:rPr>
      <w:b/>
      <w:bCs/>
      <w:sz w:val="48"/>
      <w:szCs w:val="36"/>
    </w:rPr>
  </w:style>
  <w:style w:type="paragraph" w:styleId="Subtitel">
    <w:name w:val="Subtitle"/>
    <w:basedOn w:val="Heading"/>
    <w:next w:val="Textbody"/>
    <w:rsid w:val="00CD5856"/>
    <w:pPr>
      <w:jc w:val="center"/>
    </w:pPr>
    <w:rPr>
      <w:i/>
      <w:iCs/>
    </w:rPr>
  </w:style>
  <w:style w:type="paragraph" w:customStyle="1" w:styleId="ContentsHeading">
    <w:name w:val="Contents Heading"/>
    <w:basedOn w:val="Heading"/>
    <w:rsid w:val="00CD5856"/>
    <w:pPr>
      <w:suppressLineNumbers/>
    </w:pPr>
    <w:rPr>
      <w:b/>
      <w:bCs/>
      <w:sz w:val="36"/>
      <w:szCs w:val="32"/>
    </w:rPr>
  </w:style>
  <w:style w:type="paragraph" w:customStyle="1" w:styleId="Contents1">
    <w:name w:val="Contents 1"/>
    <w:basedOn w:val="Index"/>
    <w:rsid w:val="00CD5856"/>
    <w:pPr>
      <w:tabs>
        <w:tab w:val="right" w:leader="dot" w:pos="9637"/>
      </w:tabs>
      <w:spacing w:before="170"/>
    </w:pPr>
    <w:rPr>
      <w:sz w:val="26"/>
    </w:rPr>
  </w:style>
  <w:style w:type="paragraph" w:customStyle="1" w:styleId="Contents2">
    <w:name w:val="Contents 2"/>
    <w:basedOn w:val="Index"/>
    <w:rsid w:val="00CD5856"/>
    <w:pPr>
      <w:tabs>
        <w:tab w:val="right" w:leader="dot" w:pos="9637"/>
      </w:tabs>
      <w:spacing w:before="57"/>
      <w:ind w:left="283"/>
    </w:pPr>
  </w:style>
  <w:style w:type="paragraph" w:customStyle="1" w:styleId="Contents3">
    <w:name w:val="Contents 3"/>
    <w:basedOn w:val="Index"/>
    <w:rsid w:val="00CD5856"/>
    <w:pPr>
      <w:tabs>
        <w:tab w:val="right" w:leader="dot" w:pos="9921"/>
      </w:tabs>
      <w:ind w:left="850"/>
    </w:pPr>
  </w:style>
  <w:style w:type="paragraph" w:customStyle="1" w:styleId="TableContents">
    <w:name w:val="Table Contents"/>
    <w:basedOn w:val="Standaard"/>
    <w:rsid w:val="00CD5856"/>
    <w:pPr>
      <w:suppressLineNumbers/>
    </w:pPr>
  </w:style>
  <w:style w:type="paragraph" w:customStyle="1" w:styleId="Huisstijl-Retouradres">
    <w:name w:val="Huisstijl - Retouradres"/>
    <w:basedOn w:val="Standaard"/>
    <w:next w:val="Huisstijl-Rubricering"/>
    <w:rsid w:val="00CD5856"/>
    <w:pPr>
      <w:spacing w:after="283" w:line="180" w:lineRule="exact"/>
    </w:pPr>
    <w:rPr>
      <w:sz w:val="13"/>
    </w:rPr>
  </w:style>
  <w:style w:type="paragraph" w:customStyle="1" w:styleId="Huisstijl-Rubricering">
    <w:name w:val="Huisstijl - Rubricering"/>
    <w:basedOn w:val="Standaard"/>
    <w:next w:val="Huisstijl-Toezendgegevens"/>
    <w:rsid w:val="00CD5856"/>
    <w:pPr>
      <w:spacing w:line="180" w:lineRule="exact"/>
    </w:pPr>
    <w:rPr>
      <w:b/>
      <w:sz w:val="13"/>
    </w:rPr>
  </w:style>
  <w:style w:type="paragraph" w:customStyle="1" w:styleId="Huisstijl-Toezendgegevens">
    <w:name w:val="Huisstijl - Toezendgegevens"/>
    <w:basedOn w:val="Standaard"/>
    <w:rsid w:val="00CD5856"/>
  </w:style>
  <w:style w:type="paragraph" w:customStyle="1" w:styleId="Huisstijl-Datumenbetreft">
    <w:name w:val="Huisstijl - Datum en betreft"/>
    <w:basedOn w:val="Standaard"/>
    <w:rsid w:val="00CD5856"/>
    <w:pPr>
      <w:tabs>
        <w:tab w:val="left" w:pos="737"/>
      </w:tabs>
    </w:pPr>
  </w:style>
  <w:style w:type="paragraph" w:customStyle="1" w:styleId="Huisstijl-Aanhef">
    <w:name w:val="Huisstijl - Aanhef"/>
    <w:basedOn w:val="Standaard"/>
    <w:rsid w:val="00CD5856"/>
    <w:pPr>
      <w:spacing w:before="100" w:after="240"/>
    </w:pPr>
  </w:style>
  <w:style w:type="paragraph" w:customStyle="1" w:styleId="Huisstijl-Slotzin">
    <w:name w:val="Huisstijl - Slotzin"/>
    <w:basedOn w:val="Standaard"/>
    <w:next w:val="Huisstijl-Ondertekening"/>
    <w:rsid w:val="00CD5856"/>
    <w:pPr>
      <w:spacing w:before="240"/>
    </w:pPr>
  </w:style>
  <w:style w:type="paragraph" w:customStyle="1" w:styleId="Header1">
    <w:name w:val="Header1"/>
    <w:basedOn w:val="Standaard"/>
    <w:rsid w:val="00CD5856"/>
    <w:pPr>
      <w:suppressLineNumbers/>
      <w:tabs>
        <w:tab w:val="center" w:pos="3742"/>
        <w:tab w:val="right" w:pos="7484"/>
      </w:tabs>
    </w:pPr>
  </w:style>
  <w:style w:type="paragraph" w:customStyle="1" w:styleId="Framecontents">
    <w:name w:val="Frame contents"/>
    <w:basedOn w:val="Textbody"/>
    <w:rsid w:val="00CD5856"/>
  </w:style>
  <w:style w:type="paragraph" w:customStyle="1" w:styleId="Huisstijl-Afzendgegevenskop">
    <w:name w:val="Huisstijl - Afzendgegevens kop"/>
    <w:basedOn w:val="Standaard"/>
    <w:rsid w:val="00CD5856"/>
    <w:pPr>
      <w:spacing w:line="180" w:lineRule="exact"/>
    </w:pPr>
    <w:rPr>
      <w:b/>
      <w:sz w:val="13"/>
    </w:rPr>
  </w:style>
  <w:style w:type="paragraph" w:customStyle="1" w:styleId="Huisstijl-Afzendgegevens">
    <w:name w:val="Huisstijl - Afzendgegevens"/>
    <w:basedOn w:val="Standaard"/>
    <w:rsid w:val="00CD5856"/>
    <w:pPr>
      <w:tabs>
        <w:tab w:val="left" w:pos="170"/>
      </w:tabs>
      <w:spacing w:line="180" w:lineRule="exact"/>
    </w:pPr>
    <w:rPr>
      <w:sz w:val="13"/>
    </w:rPr>
  </w:style>
  <w:style w:type="paragraph" w:customStyle="1" w:styleId="Huisstijl-AfzendgegevensW1">
    <w:name w:val="Huisstijl - Afzendgegevens W1"/>
    <w:basedOn w:val="Huisstijl-Afzendgegevens"/>
    <w:rsid w:val="002B504F"/>
    <w:pPr>
      <w:spacing w:before="90"/>
    </w:pPr>
    <w:rPr>
      <w:b/>
    </w:rPr>
  </w:style>
  <w:style w:type="paragraph" w:customStyle="1" w:styleId="Huisstijl-ReferentiegegevenskopW1">
    <w:name w:val="Huisstijl - Referentiegegevens kop W1"/>
    <w:basedOn w:val="Standaard"/>
    <w:next w:val="Huisstijl-Referentiegegevens"/>
    <w:rsid w:val="00CD5856"/>
    <w:pPr>
      <w:spacing w:before="90" w:line="180" w:lineRule="exact"/>
    </w:pPr>
    <w:rPr>
      <w:b/>
      <w:sz w:val="13"/>
    </w:rPr>
  </w:style>
  <w:style w:type="paragraph" w:customStyle="1" w:styleId="Huisstijl-Referentiegegevens">
    <w:name w:val="Huisstijl - Referentiegegevens"/>
    <w:basedOn w:val="Standaard"/>
    <w:rsid w:val="00CD5856"/>
    <w:pPr>
      <w:spacing w:line="180" w:lineRule="exact"/>
    </w:pPr>
    <w:rPr>
      <w:sz w:val="13"/>
    </w:rPr>
  </w:style>
  <w:style w:type="paragraph" w:customStyle="1" w:styleId="Huisstijl-ReferentiegegevenskopW2">
    <w:name w:val="Huisstijl - Referentiegegevens kop W2"/>
    <w:basedOn w:val="Standaard"/>
    <w:next w:val="Huisstijl-Referentiegegevens"/>
    <w:rsid w:val="00CD5856"/>
    <w:pPr>
      <w:spacing w:before="270" w:line="180" w:lineRule="exact"/>
    </w:pPr>
    <w:rPr>
      <w:b/>
      <w:sz w:val="13"/>
    </w:rPr>
  </w:style>
  <w:style w:type="paragraph" w:customStyle="1" w:styleId="Huisstijl-Algemenevoorwaarden">
    <w:name w:val="Huisstijl - Algemene voorwaarden"/>
    <w:basedOn w:val="Standaard"/>
    <w:rsid w:val="00CD5856"/>
    <w:pPr>
      <w:spacing w:before="90" w:line="180" w:lineRule="exact"/>
    </w:pPr>
    <w:rPr>
      <w:i/>
      <w:sz w:val="13"/>
    </w:rPr>
  </w:style>
  <w:style w:type="paragraph" w:customStyle="1" w:styleId="Huisstijl-Ondertekening">
    <w:name w:val="Huisstijl - Ondertekening"/>
    <w:basedOn w:val="Standaard"/>
    <w:next w:val="Huisstijl-Ondertekeningvervolg"/>
    <w:rsid w:val="00CD5856"/>
  </w:style>
  <w:style w:type="paragraph" w:customStyle="1" w:styleId="Huisstijl-Ondertekeningvervolg">
    <w:name w:val="Huisstijl - Ondertekening vervolg"/>
    <w:basedOn w:val="Huisstijl-Ondertekening"/>
    <w:rsid w:val="00CD5856"/>
    <w:rPr>
      <w:i/>
    </w:rPr>
  </w:style>
  <w:style w:type="paragraph" w:customStyle="1" w:styleId="Footer1">
    <w:name w:val="Footer1"/>
    <w:basedOn w:val="Standaard"/>
    <w:rsid w:val="00CD5856"/>
    <w:pPr>
      <w:suppressLineNumbers/>
      <w:tabs>
        <w:tab w:val="center" w:pos="3742"/>
        <w:tab w:val="right" w:pos="7484"/>
      </w:tabs>
    </w:pPr>
  </w:style>
  <w:style w:type="paragraph" w:customStyle="1" w:styleId="Huisstijl-Paginanummer">
    <w:name w:val="Huisstijl - Paginanummer"/>
    <w:basedOn w:val="Standaard"/>
    <w:rsid w:val="00CD5856"/>
    <w:pPr>
      <w:spacing w:line="240" w:lineRule="auto"/>
    </w:pPr>
    <w:rPr>
      <w:sz w:val="13"/>
    </w:rPr>
  </w:style>
  <w:style w:type="character" w:customStyle="1" w:styleId="Placeholder">
    <w:name w:val="Placeholder"/>
    <w:rsid w:val="00CD5856"/>
    <w:rPr>
      <w:smallCaps/>
      <w:color w:val="008080"/>
      <w:u w:val="dotted"/>
    </w:rPr>
  </w:style>
  <w:style w:type="character" w:customStyle="1" w:styleId="NumberingSymbols">
    <w:name w:val="Numbering Symbols"/>
    <w:rsid w:val="00CD5856"/>
    <w:rPr>
      <w:rFonts w:ascii="Verdana" w:hAnsi="Verdana"/>
      <w:sz w:val="18"/>
    </w:rPr>
  </w:style>
  <w:style w:type="character" w:customStyle="1" w:styleId="BulletSymbols">
    <w:name w:val="Bullet Symbols"/>
    <w:rsid w:val="00CD5856"/>
    <w:rPr>
      <w:rFonts w:ascii="Verdana" w:eastAsia="OpenSymbol" w:hAnsi="Verdana" w:cs="OpenSymbol"/>
      <w:sz w:val="26"/>
    </w:rPr>
  </w:style>
  <w:style w:type="character" w:customStyle="1" w:styleId="Huisstijl-Aankruisvakken">
    <w:name w:val="Huisstijl - Aankruisvakken"/>
    <w:rsid w:val="00CD5856"/>
    <w:rPr>
      <w:rFonts w:ascii="Verdana" w:hAnsi="Verdana"/>
      <w:sz w:val="26"/>
    </w:rPr>
  </w:style>
  <w:style w:type="paragraph" w:styleId="Koptekst">
    <w:name w:val="header"/>
    <w:basedOn w:val="Standaard"/>
    <w:link w:val="KoptekstChar"/>
    <w:uiPriority w:val="99"/>
    <w:unhideWhenUsed/>
    <w:rsid w:val="00CD585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KoptekstChar">
    <w:name w:val="Koptekst Char"/>
    <w:basedOn w:val="Standaardalinea-lettertype"/>
    <w:link w:val="Koptekst"/>
    <w:uiPriority w:val="99"/>
    <w:rsid w:val="00CD5856"/>
    <w:rPr>
      <w:rFonts w:cs="Mangal"/>
      <w:szCs w:val="21"/>
    </w:rPr>
  </w:style>
  <w:style w:type="paragraph" w:styleId="Voettekst">
    <w:name w:val="footer"/>
    <w:basedOn w:val="Standaard"/>
    <w:link w:val="VoettekstChar"/>
    <w:uiPriority w:val="99"/>
    <w:unhideWhenUsed/>
    <w:rsid w:val="00CD585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VoettekstChar">
    <w:name w:val="Voettekst Char"/>
    <w:basedOn w:val="Standaardalinea-lettertype"/>
    <w:link w:val="Voettekst"/>
    <w:uiPriority w:val="99"/>
    <w:rsid w:val="00CD5856"/>
    <w:rPr>
      <w:rFonts w:cs="Mangal"/>
      <w:szCs w:val="21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D5856"/>
    <w:rPr>
      <w:rFonts w:ascii="Tahoma" w:hAnsi="Tahoma" w:cs="Mangal"/>
      <w:sz w:val="16"/>
      <w:szCs w:val="14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D5856"/>
    <w:rPr>
      <w:rFonts w:ascii="Tahoma" w:hAnsi="Tahoma" w:cs="Mangal"/>
      <w:sz w:val="16"/>
      <w:szCs w:val="14"/>
    </w:rPr>
  </w:style>
  <w:style w:type="paragraph" w:customStyle="1" w:styleId="Huisstijl-AfzendgegevenskopW1">
    <w:name w:val="Huisstijl - Afzendgegevens kop W1"/>
    <w:basedOn w:val="Huisstijl-Afzendgegevenskop"/>
    <w:qFormat/>
    <w:rsid w:val="00CD5856"/>
    <w:pPr>
      <w:spacing w:before="90"/>
    </w:pPr>
  </w:style>
  <w:style w:type="paragraph" w:customStyle="1" w:styleId="Huisstijl-AfzendgegevensC">
    <w:name w:val="Huisstijl - Afzendgegevens C"/>
    <w:basedOn w:val="Huisstijl-Afzendgegevens"/>
    <w:qFormat/>
    <w:rsid w:val="00CD5856"/>
    <w:rPr>
      <w:i/>
    </w:rPr>
  </w:style>
  <w:style w:type="paragraph" w:customStyle="1" w:styleId="Huisstijl-AfzendgegevensMdtn">
    <w:name w:val="Huisstijl - Afzendgegevens Mdtn"/>
    <w:basedOn w:val="Huisstijl-Afzendgegevens"/>
    <w:qFormat/>
    <w:rsid w:val="00CD5856"/>
    <w:pPr>
      <w:tabs>
        <w:tab w:val="clear" w:pos="170"/>
        <w:tab w:val="left" w:pos="482"/>
      </w:tabs>
    </w:pPr>
  </w:style>
  <w:style w:type="paragraph" w:customStyle="1" w:styleId="Huisstijl-Ondertekeningvervolgtitel">
    <w:name w:val="Huisstijl - Ondertekening vervolg titel"/>
    <w:basedOn w:val="Huisstijl-Ondertekeningvervolg"/>
    <w:qFormat/>
    <w:rsid w:val="00CD5856"/>
    <w:rPr>
      <w:i w:val="0"/>
      <w:noProof/>
    </w:rPr>
  </w:style>
  <w:style w:type="table" w:styleId="Tabelraster">
    <w:name w:val="Table Grid"/>
    <w:basedOn w:val="Standaardtabel"/>
    <w:uiPriority w:val="59"/>
    <w:rsid w:val="00CD585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uisstijl-Minuutgegevenskop">
    <w:name w:val="Huisstijl - Minuutgegevens kop"/>
    <w:basedOn w:val="Standaard"/>
    <w:qFormat/>
    <w:rsid w:val="00CD5856"/>
    <w:rPr>
      <w:b/>
      <w:noProof/>
      <w:sz w:val="13"/>
      <w:szCs w:val="13"/>
    </w:rPr>
  </w:style>
  <w:style w:type="paragraph" w:customStyle="1" w:styleId="Huisstijl-Minuutgegevens">
    <w:name w:val="Huisstijl - Minuutgegevens"/>
    <w:basedOn w:val="Standaard"/>
    <w:qFormat/>
    <w:rsid w:val="00CD5856"/>
  </w:style>
  <w:style w:type="paragraph" w:customStyle="1" w:styleId="Huisstijl-Gegevenskop">
    <w:name w:val="Huisstijl - Gegevens kop"/>
    <w:basedOn w:val="Standaard"/>
    <w:qFormat/>
    <w:rsid w:val="00CD5856"/>
    <w:pPr>
      <w:textAlignment w:val="auto"/>
    </w:pPr>
    <w:rPr>
      <w:sz w:val="13"/>
    </w:rPr>
  </w:style>
  <w:style w:type="paragraph" w:customStyle="1" w:styleId="Huisstijl-Gegevens">
    <w:name w:val="Huisstijl - Gegevens"/>
    <w:basedOn w:val="Huisstijl-Gegevenskop"/>
    <w:qFormat/>
    <w:rsid w:val="00CD5856"/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98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theme" Target="theme/theme1.xml" Id="rId13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fontTable" Target="fontTable.xml" Id="rId12" /><Relationship Type="http://schemas.openxmlformats.org/officeDocument/2006/relationships/webSettings" Target="webSettings.xml" Id="rId6" /><Relationship Type="http://schemas.openxmlformats.org/officeDocument/2006/relationships/header" Target="header3.xml" Id="rId11" /><Relationship Type="http://schemas.openxmlformats.org/officeDocument/2006/relationships/settings" Target="settings.xml" Id="rId5" /><Relationship Type="http://schemas.openxmlformats.org/officeDocument/2006/relationships/header" Target="header2.xml" Id="rId10" /><Relationship Type="http://schemas.openxmlformats.org/officeDocument/2006/relationships/styles" Target="styles.xml" Id="rId4" /><Relationship Type="http://schemas.openxmlformats.org/officeDocument/2006/relationships/header" Target="header1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ISSERC\Local%20Settings\Temporary%20Internet%20Files\Content.IE5\M2Z228WN\Tijdelijk_bestand_Brief_Aan_Parlement%5b1%5d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65</ap:Words>
  <ap:Characters>360</ap:Characters>
  <ap:DocSecurity>4</ap:DocSecurity>
  <ap:Lines>3</ap:Lines>
  <ap:Paragraphs>1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LinksUpToDate>false</ap:LinksUpToDate>
  <ap:CharactersWithSpaces>424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2011-12-13T12:27:00.0000000Z</lastPrinted>
  <dcterms:created xsi:type="dcterms:W3CDTF">2011-12-22T14:16:00.0000000Z</dcterms:created>
  <dcterms:modified xsi:type="dcterms:W3CDTF">2011-12-22T14:16:00.0000000Z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0x010100C51FF89003D1434B9F087A0B9BA56A6C</vt:lpwstr>
  </property>
  <property fmtid="{D5CDD505-2E9C-101B-9397-08002B2CF9AE}" pid="3" name="Gereserveerd">
    <vt:lpwstr>true</vt:lpwstr>
  </property>
  <property fmtid="{D5CDD505-2E9C-101B-9397-08002B2CF9AE}" pid="4" name="GereserveerdDoor">
    <vt:lpwstr>bouh0211</vt:lpwstr>
  </property>
  <property fmtid="{D5CDD505-2E9C-101B-9397-08002B2CF9AE}" pid="5" name="Door">
    <vt:lpwstr>Bouwmeester H.</vt:lpwstr>
  </property>
</Properties>
</file>