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CD5856" w:rsidRDefault="00AA0A89">
      <w:r>
        <w:t xml:space="preserve">Hierbij bied ik u de nota naar aanleiding van het verslag inzake bovenvermeld wetsvoorstel aan. </w:t>
      </w:r>
    </w:p>
    <w:p w:rsidR="00630B2F" w:rsidRDefault="00630B2F"/>
    <w:p w:rsidRPr="00D24EF0" w:rsidR="00D24EF0" w:rsidP="00D24EF0" w:rsidRDefault="00D24EF0">
      <w:pPr>
        <w:pStyle w:val="Huisstijl-Ondertekeningvervolg"/>
      </w:pPr>
    </w:p>
    <w:p w:rsidR="00CD5856" w:rsidP="00AB42A9" w:rsidRDefault="00AB42A9">
      <w:pPr>
        <w:pStyle w:val="Huisstijl-Ondertekeningvervolgtitel"/>
        <w:rPr>
          <w:noProof w:val="0"/>
        </w:rPr>
      </w:pPr>
      <w:r>
        <w:rPr>
          <w:noProof w:val="0"/>
        </w:rPr>
        <w:t xml:space="preserve">De Minister van Volksgezondheid, </w:t>
      </w:r>
      <w:r w:rsidR="00BE12B2">
        <w:rPr>
          <w:noProof w:val="0"/>
        </w:rPr>
        <w:br/>
      </w:r>
      <w:r>
        <w:rPr>
          <w:noProof w:val="0"/>
        </w:rPr>
        <w:t>Welzijn en Sport,</w:t>
      </w:r>
    </w:p>
    <w:p w:rsidR="00AB42A9" w:rsidP="00AB42A9" w:rsidRDefault="00AB42A9">
      <w:pPr>
        <w:pStyle w:val="Huisstijl-Ondertekeningvervolgtitel"/>
        <w:rPr>
          <w:noProof w:val="0"/>
        </w:rPr>
      </w:pPr>
    </w:p>
    <w:p w:rsidR="00F31B3D" w:rsidP="00AB42A9" w:rsidRDefault="00F31B3D">
      <w:pPr>
        <w:pStyle w:val="Huisstijl-Ondertekeningvervolgtitel"/>
        <w:rPr>
          <w:noProof w:val="0"/>
        </w:rPr>
      </w:pPr>
    </w:p>
    <w:p w:rsidR="00F31B3D" w:rsidP="00AB42A9" w:rsidRDefault="00F31B3D">
      <w:pPr>
        <w:pStyle w:val="Huisstijl-Ondertekeningvervolgtitel"/>
        <w:rPr>
          <w:noProof w:val="0"/>
        </w:rPr>
      </w:pPr>
    </w:p>
    <w:p w:rsidRPr="00AB42A9" w:rsidR="00AB42A9" w:rsidP="00AB42A9" w:rsidRDefault="00AB42A9">
      <w:pPr>
        <w:pStyle w:val="Huisstijl-Ondertekeningvervolgtitel"/>
      </w:pPr>
      <w:r>
        <w:rPr>
          <w:noProof w:val="0"/>
        </w:rPr>
        <w:t xml:space="preserve">mw. drs. E.I. Schippers </w:t>
      </w:r>
    </w:p>
    <w:sectPr w:rsidRPr="00AB42A9" w:rsidR="00AB42A9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1E" w:rsidRDefault="00AB011E">
      <w:r>
        <w:separator/>
      </w:r>
    </w:p>
  </w:endnote>
  <w:endnote w:type="continuationSeparator" w:id="0">
    <w:p w:rsidR="00AB011E" w:rsidRDefault="00AB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1E" w:rsidRDefault="00AB011E">
      <w:r>
        <w:rPr>
          <w:color w:val="000000"/>
        </w:rPr>
        <w:separator/>
      </w:r>
    </w:p>
  </w:footnote>
  <w:footnote w:type="continuationSeparator" w:id="0">
    <w:p w:rsidR="00AB011E" w:rsidRDefault="00AB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1E" w:rsidRDefault="00AB011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32CF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AB011E" w:rsidRDefault="00AB011E">
                <w:pPr>
                  <w:pStyle w:val="Huisstijl-AfzendgegevensW1"/>
                </w:pPr>
                <w:r>
                  <w:t>Bezoekadres:</w:t>
                </w:r>
              </w:p>
              <w:p w:rsidR="00AB011E" w:rsidRDefault="00AB011E">
                <w:pPr>
                  <w:pStyle w:val="Huisstijl-Afzendgegevens"/>
                </w:pPr>
                <w:proofErr w:type="spellStart"/>
                <w:r w:rsidRPr="001B41E1">
                  <w:t>Parnassusplein</w:t>
                </w:r>
                <w:proofErr w:type="spellEnd"/>
                <w:r w:rsidRPr="001B41E1">
                  <w:t xml:space="preserve"> 5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AB011E" w:rsidRDefault="00AB011E">
                <w:pPr>
                  <w:pStyle w:val="Huisstijl-ReferentiegegevenskopW2"/>
                </w:pPr>
                <w:r w:rsidRPr="001B41E1">
                  <w:t>Kenmerk</w:t>
                </w:r>
              </w:p>
              <w:p w:rsidR="00AB011E" w:rsidRDefault="00AB011E">
                <w:pPr>
                  <w:pStyle w:val="Huisstijl-Referentiegegevens"/>
                </w:pPr>
                <w:r w:rsidRPr="001B41E1">
                  <w:t>Z/F-</w:t>
                </w:r>
                <w:r>
                  <w:t>3092284</w:t>
                </w:r>
              </w:p>
              <w:p w:rsidR="00AB011E" w:rsidRPr="002B504F" w:rsidRDefault="00AB011E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AB011E" w:rsidRPr="009A31BF" w:rsidRDefault="00AB011E">
                <w:pPr>
                  <w:pStyle w:val="Huisstijl-Referentiegegevens"/>
                </w:pPr>
                <w:r>
                  <w:t>1</w:t>
                </w:r>
              </w:p>
              <w:p w:rsidR="00AB011E" w:rsidRDefault="00AB011E">
                <w:pPr>
                  <w:pStyle w:val="Huisstijl-ReferentiegegevenskopW1"/>
                </w:pPr>
                <w:r>
                  <w:t>Uw brief</w:t>
                </w:r>
              </w:p>
              <w:p w:rsidR="00AB011E" w:rsidRDefault="00AB011E">
                <w:pPr>
                  <w:pStyle w:val="Huisstijl-Referentiegegevens"/>
                </w:pPr>
                <w:r>
                  <w:t xml:space="preserve">4 november 2011 </w:t>
                </w:r>
              </w:p>
              <w:p w:rsidR="00AB011E" w:rsidRDefault="00AB011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AB011E" w:rsidRDefault="00AB011E"/>
            </w:txbxContent>
          </v:textbox>
          <w10:wrap anchorx="page" anchory="page"/>
        </v:shape>
      </w:pict>
    </w:r>
    <w:r w:rsidR="00532CF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AB011E" w:rsidRDefault="00AB01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6F51BC">
                  <w:t>18 november 2011</w:t>
                </w:r>
              </w:p>
              <w:p w:rsidR="00AB011E" w:rsidRDefault="00AB011E" w:rsidP="00BE12B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40" w:hanging="1140"/>
                </w:pPr>
                <w:r>
                  <w:t>Betreft</w:t>
                </w:r>
                <w:r>
                  <w:tab/>
                </w:r>
                <w:r w:rsidRPr="001B41E1">
                  <w:t xml:space="preserve">Wijziging van de Wet op de zorgtoeslag, in verband met </w:t>
                </w:r>
                <w:r>
                  <w:t xml:space="preserve">  </w:t>
                </w:r>
                <w:r w:rsidRPr="001B41E1">
                  <w:t>de introductie van een vermogenstoets</w:t>
                </w:r>
                <w:r>
                  <w:t xml:space="preserve"> (33024)</w:t>
                </w:r>
              </w:p>
              <w:p w:rsidR="00AB011E" w:rsidRDefault="00AB011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32CF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AB011E" w:rsidRDefault="00AB011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32CF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AB011E" w:rsidRDefault="00AB01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532CF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AB011E" w:rsidRDefault="00AB011E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EH  Den Haag</w:t>
                </w:r>
              </w:p>
            </w:txbxContent>
          </v:textbox>
          <w10:wrap anchorx="page" anchory="page"/>
          <w10:anchorlock/>
        </v:shape>
      </w:pict>
    </w:r>
    <w:r w:rsidR="00532CF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AB011E" w:rsidRDefault="00AB011E">
                <w:pPr>
                  <w:pStyle w:val="Huisstijl-Paginanummer"/>
                </w:pPr>
                <w:r>
                  <w:t xml:space="preserve">Pagina </w:t>
                </w:r>
                <w:r w:rsidR="006F51BC">
                  <w:t>1</w:t>
                </w:r>
                <w:r>
                  <w:t xml:space="preserve"> van </w:t>
                </w:r>
                <w:r w:rsidR="006F51BC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1E" w:rsidRDefault="00532CF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AB011E" w:rsidRDefault="00AB011E">
                <w:pPr>
                  <w:pStyle w:val="Huisstijl-ReferentiegegevenskopW2"/>
                </w:pPr>
                <w:r w:rsidRPr="001B41E1">
                  <w:t>Kenmerk</w:t>
                </w:r>
              </w:p>
              <w:p w:rsidR="00AB011E" w:rsidRDefault="00AB011E">
                <w:pPr>
                  <w:pStyle w:val="Huisstijl-Referentiegegevens"/>
                </w:pPr>
                <w:r w:rsidRPr="001B41E1">
                  <w:t>Z/F-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AB011E" w:rsidRDefault="00AB011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AB011E" w:rsidRDefault="00AB011E"/>
              <w:p w:rsidR="00AB011E" w:rsidRDefault="00AB011E">
                <w:pPr>
                  <w:pStyle w:val="Huisstijl-Paginanummer"/>
                </w:pPr>
              </w:p>
              <w:p w:rsidR="00AB011E" w:rsidRDefault="00AB011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1E" w:rsidRDefault="00532CF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AB011E" w:rsidRDefault="00532CF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5265345"/>
                    <w:dataBinding w:prefixMappings="xmlns:dg='http://docgen.org/date' " w:xpath="/dg:DocgenData[1]/dg:Date[1]" w:storeItemID="{053A5124-3B38-4C05-A99C-FA922C7C631E}"/>
                    <w:date w:fullDate="2011-11-17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AB011E">
                      <w:t>17 november 2011</w:t>
                    </w:r>
                  </w:sdtContent>
                </w:sdt>
              </w:p>
              <w:p w:rsidR="00AB011E" w:rsidRDefault="00AB011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Wet op de zorgtoeslag, in verband met de introductie van een vermogenstoets</w:t>
                </w:r>
              </w:p>
              <w:p w:rsidR="00AB011E" w:rsidRDefault="00AB011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B011E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B011E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AB011E" w:rsidRDefault="00AB011E">
                <w:pPr>
                  <w:pStyle w:val="Huisstijl-Afzendgegevens"/>
                </w:pPr>
                <w:proofErr w:type="spellStart"/>
                <w:r w:rsidRPr="001B41E1">
                  <w:t>Parnassusplein</w:t>
                </w:r>
                <w:proofErr w:type="spellEnd"/>
                <w:r w:rsidRPr="001B41E1">
                  <w:t xml:space="preserve"> 5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Den Haag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AB011E" w:rsidRDefault="00AB011E">
                <w:pPr>
                  <w:pStyle w:val="Huisstijl-AfzendgegevenskopW1"/>
                </w:pPr>
                <w:r>
                  <w:t>Contactpersoon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drs. W. Hazebroek</w:t>
                </w:r>
              </w:p>
              <w:p w:rsidR="00AB011E" w:rsidRDefault="00AB011E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070-3405575</w:t>
                </w:r>
              </w:p>
              <w:p w:rsidR="00AB011E" w:rsidRDefault="00AB011E">
                <w:pPr>
                  <w:pStyle w:val="Huisstijl-Afzendgegevens"/>
                </w:pPr>
                <w:r w:rsidRPr="001B41E1">
                  <w:t>w.hazebroek@minvws.nl</w:t>
                </w:r>
              </w:p>
              <w:p w:rsidR="00AB011E" w:rsidRDefault="00AB011E">
                <w:pPr>
                  <w:pStyle w:val="Huisstijl-ReferentiegegevenskopW2"/>
                </w:pPr>
                <w:r>
                  <w:t>Ons kenmerk</w:t>
                </w:r>
              </w:p>
              <w:p w:rsidR="00AB011E" w:rsidRDefault="00AB011E">
                <w:pPr>
                  <w:pStyle w:val="Huisstijl-Referentiegegevens"/>
                </w:pPr>
                <w:r>
                  <w:t>Z/F-</w:t>
                </w:r>
              </w:p>
              <w:p w:rsidR="00AB011E" w:rsidRDefault="00AB011E">
                <w:pPr>
                  <w:pStyle w:val="Huisstijl-ReferentiegegevenskopW1"/>
                </w:pPr>
                <w:r>
                  <w:t>Uw kenmerk</w:t>
                </w:r>
              </w:p>
              <w:p w:rsidR="00AB011E" w:rsidRDefault="00AB011E">
                <w:pPr>
                  <w:pStyle w:val="Huisstijl-Referentiegegevens"/>
                </w:pPr>
                <w:r>
                  <w:t>4 november 2011</w:t>
                </w:r>
              </w:p>
              <w:p w:rsidR="00AB011E" w:rsidRDefault="00AB011E">
                <w:pPr>
                  <w:pStyle w:val="Huisstijl-ReferentiegegevenskopW1"/>
                </w:pPr>
                <w:r>
                  <w:t>Afschrift aan</w:t>
                </w:r>
              </w:p>
              <w:p w:rsidR="00AB011E" w:rsidRDefault="00AB011E">
                <w:pPr>
                  <w:pStyle w:val="Huisstijl-Referentiegegevens"/>
                </w:pPr>
                <w:r w:rsidRPr="001B41E1">
                  <w:t>Staatssecretaris</w:t>
                </w:r>
                <w:r w:rsidRPr="001B41E1">
                  <w:br/>
                  <w:t>MEVA</w:t>
                </w:r>
                <w:r w:rsidRPr="001B41E1">
                  <w:br/>
                  <w:t>Staf Z</w:t>
                </w:r>
                <w:r w:rsidRPr="001B41E1">
                  <w:br/>
                  <w:t>G.A. van Pruissen</w:t>
                </w:r>
                <w:r w:rsidRPr="001B41E1">
                  <w:br/>
                  <w:t>J. Visser</w:t>
                </w:r>
                <w:r w:rsidRPr="001B41E1">
                  <w:br/>
                  <w:t>E. van Schooneveld</w:t>
                </w:r>
                <w:r w:rsidRPr="001B41E1">
                  <w:br/>
                  <w:t>S. Bolhuis</w:t>
                </w:r>
                <w:r w:rsidRPr="001B41E1">
                  <w:br/>
                  <w:t>W. Hazebroek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AB011E" w:rsidRDefault="00AB011E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AB011E" w:rsidRDefault="00AB011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AB011E" w:rsidRDefault="00AB011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AB011E" w:rsidRDefault="00AB011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2A9"/>
    <w:rsid w:val="00012A25"/>
    <w:rsid w:val="00050D5B"/>
    <w:rsid w:val="000B45B1"/>
    <w:rsid w:val="000E54B6"/>
    <w:rsid w:val="00113778"/>
    <w:rsid w:val="00157CD4"/>
    <w:rsid w:val="00172CD9"/>
    <w:rsid w:val="001B41E1"/>
    <w:rsid w:val="00241BB9"/>
    <w:rsid w:val="00262E0A"/>
    <w:rsid w:val="002B1D9F"/>
    <w:rsid w:val="002B504F"/>
    <w:rsid w:val="003451E2"/>
    <w:rsid w:val="00347F1B"/>
    <w:rsid w:val="0040768A"/>
    <w:rsid w:val="0045486D"/>
    <w:rsid w:val="00473673"/>
    <w:rsid w:val="00493F0D"/>
    <w:rsid w:val="00500239"/>
    <w:rsid w:val="00532CF7"/>
    <w:rsid w:val="005666B4"/>
    <w:rsid w:val="00582E97"/>
    <w:rsid w:val="005C0C65"/>
    <w:rsid w:val="00630B2F"/>
    <w:rsid w:val="00682695"/>
    <w:rsid w:val="006F51BC"/>
    <w:rsid w:val="007236A4"/>
    <w:rsid w:val="007D23C6"/>
    <w:rsid w:val="007F380D"/>
    <w:rsid w:val="0085040E"/>
    <w:rsid w:val="008911FC"/>
    <w:rsid w:val="00893C24"/>
    <w:rsid w:val="008A21F4"/>
    <w:rsid w:val="008D618A"/>
    <w:rsid w:val="00912E0E"/>
    <w:rsid w:val="009A31BF"/>
    <w:rsid w:val="00A56EAC"/>
    <w:rsid w:val="00AA0A89"/>
    <w:rsid w:val="00AA61EA"/>
    <w:rsid w:val="00AB011E"/>
    <w:rsid w:val="00AB42A9"/>
    <w:rsid w:val="00AF640F"/>
    <w:rsid w:val="00B8296E"/>
    <w:rsid w:val="00BA7566"/>
    <w:rsid w:val="00BC50B4"/>
    <w:rsid w:val="00BE12B2"/>
    <w:rsid w:val="00C020F6"/>
    <w:rsid w:val="00C3438D"/>
    <w:rsid w:val="00CA061B"/>
    <w:rsid w:val="00CD4AED"/>
    <w:rsid w:val="00CD5856"/>
    <w:rsid w:val="00D24EF0"/>
    <w:rsid w:val="00D354F7"/>
    <w:rsid w:val="00DA482F"/>
    <w:rsid w:val="00E1490C"/>
    <w:rsid w:val="00E4502C"/>
    <w:rsid w:val="00EB476B"/>
    <w:rsid w:val="00F3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ZEBROEKW\Local%20Settings\Temporary%20Internet%20Files\Content.IE5\412B0PB9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2011-11-17T09:39:00.0000000Z</lastPrinted>
  <dcterms:created xsi:type="dcterms:W3CDTF">2011-11-18T09:51:00.0000000Z</dcterms:created>
  <dcterms:modified xsi:type="dcterms:W3CDTF">2011-11-18T09:51:00.0000000Z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0x010100A0609DD87779784BB8CD796E34E339F9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