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41" w:rsidP="00DE0333" w:rsidRDefault="001A0C41"/>
    <w:p w:rsidR="00DE0333" w:rsidP="00DE0333" w:rsidRDefault="00DE0333">
      <w:r>
        <w:t xml:space="preserve">Geachte </w:t>
      </w:r>
      <w:r w:rsidR="005C593C">
        <w:t>voorzitter</w:t>
      </w:r>
      <w:r>
        <w:t>,</w:t>
      </w:r>
    </w:p>
    <w:p w:rsidR="00DE0333" w:rsidP="007A2DBC" w:rsidRDefault="00DE0333"/>
    <w:p w:rsidR="001A0C41" w:rsidP="001A0C41" w:rsidRDefault="001A0C41">
      <w:r>
        <w:t xml:space="preserve">Hierbij bied ik u de nota naar aanleiding van het verslag inzake het bovenvermelde </w:t>
      </w:r>
      <w:r w:rsidR="00ED2EA5">
        <w:t>wets</w:t>
      </w:r>
      <w:r>
        <w:t>voorstel aan.</w:t>
      </w:r>
    </w:p>
    <w:p w:rsidR="00DE0333" w:rsidP="007A2DBC" w:rsidRDefault="00DE0333"/>
    <w:p w:rsidR="001A0C41" w:rsidP="007A2DBC" w:rsidRDefault="001A0C41"/>
    <w:p w:rsidR="00DE0333" w:rsidP="00DE0333" w:rsidRDefault="00DE0333">
      <w:pPr>
        <w:spacing w:before="240" w:after="120" w:line="260" w:lineRule="exact"/>
      </w:pPr>
      <w:r>
        <w:t>Hoogachtend,</w:t>
      </w:r>
    </w:p>
    <w:p w:rsidR="00DE0333" w:rsidP="007A2DBC" w:rsidRDefault="00DE0333"/>
    <w:p w:rsidR="00DF6B85" w:rsidP="00DF6B85" w:rsidRDefault="00DF6B85"/>
    <w:p w:rsidR="00DF6B85" w:rsidP="00DF6B85" w:rsidRDefault="00DF6B85">
      <w:r>
        <w:t>De Staatssecretaris van Financiën,</w:t>
      </w:r>
    </w:p>
    <w:p w:rsidR="00DF6B85" w:rsidP="00DF6B85" w:rsidRDefault="00DF6B85"/>
    <w:p w:rsidR="00DF6B85" w:rsidP="00DF6B85" w:rsidRDefault="00DF6B85"/>
    <w:p w:rsidR="00DF6B85" w:rsidP="00DF6B85" w:rsidRDefault="00DF6B85"/>
    <w:p w:rsidRPr="007A2DBC" w:rsidR="00DF6B85" w:rsidP="00DF6B85" w:rsidRDefault="00DF6B85"/>
    <w:p w:rsidR="00DE0333" w:rsidP="007A2DBC" w:rsidRDefault="00DE0333"/>
    <w:p w:rsidRPr="002B51C5" w:rsidR="000C0E2A" w:rsidP="002B51C5" w:rsidRDefault="00DC7838">
      <w:pPr>
        <w:rPr>
          <w:lang w:val="en-GB"/>
        </w:rPr>
      </w:pPr>
      <w:r w:rsidRPr="00ED2EA5">
        <w:rPr>
          <w:szCs w:val="18"/>
        </w:rPr>
        <w:t xml:space="preserve">mr. drs. </w:t>
      </w:r>
      <w:r w:rsidRPr="00135670">
        <w:rPr>
          <w:szCs w:val="18"/>
          <w:lang w:val="en-GB"/>
        </w:rPr>
        <w:t>F.H.H. Weekers</w:t>
      </w:r>
    </w:p>
    <w:sectPr w:rsidRPr="002B51C5" w:rsidR="000C0E2A" w:rsidSect="0085033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25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4E" w:rsidRDefault="0061734E">
      <w:pPr>
        <w:spacing w:line="240" w:lineRule="auto"/>
      </w:pPr>
      <w:r>
        <w:separator/>
      </w:r>
    </w:p>
  </w:endnote>
  <w:endnote w:type="continuationSeparator" w:id="0">
    <w:p w:rsidR="0061734E" w:rsidRDefault="00617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DE0333">
      <w:trPr>
        <w:trHeight w:hRule="exact" w:val="240"/>
      </w:trPr>
      <w:tc>
        <w:tcPr>
          <w:tcW w:w="7752" w:type="dxa"/>
          <w:shd w:val="clear" w:color="auto" w:fill="auto"/>
        </w:tcPr>
        <w:p w:rsidR="00DE0333" w:rsidRDefault="00DE0333" w:rsidP="00C171A5">
          <w:pPr>
            <w:pStyle w:val="Huisstijl-Rubricering"/>
          </w:pPr>
        </w:p>
      </w:tc>
      <w:tc>
        <w:tcPr>
          <w:tcW w:w="2148" w:type="dxa"/>
        </w:tcPr>
        <w:p w:rsidR="00DE0333" w:rsidRDefault="00DE0333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FE4994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FE4994" w:rsidRPr="00CD362D">
            <w:rPr>
              <w:rStyle w:val="Huisstijl-GegevenCharChar"/>
            </w:rPr>
            <w:fldChar w:fldCharType="separate"/>
          </w:r>
          <w:r w:rsidR="002B51C5">
            <w:rPr>
              <w:rStyle w:val="Huisstijl-GegevenCharChar"/>
            </w:rPr>
            <w:t>2</w:t>
          </w:r>
          <w:r w:rsidR="00FE4994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0E50A8">
              <w:t>1</w:t>
            </w:r>
          </w:fldSimple>
        </w:p>
      </w:tc>
    </w:tr>
  </w:tbl>
  <w:p w:rsidR="00DE0333" w:rsidRDefault="00DE033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DE0333">
      <w:trPr>
        <w:trHeight w:hRule="exact" w:val="240"/>
      </w:trPr>
      <w:tc>
        <w:tcPr>
          <w:tcW w:w="7752" w:type="dxa"/>
          <w:shd w:val="clear" w:color="auto" w:fill="auto"/>
        </w:tcPr>
        <w:p w:rsidR="00DE0333" w:rsidRDefault="00DE0333" w:rsidP="00C171A5">
          <w:pPr>
            <w:pStyle w:val="Huisstijl-Rubricering"/>
          </w:pPr>
        </w:p>
      </w:tc>
      <w:tc>
        <w:tcPr>
          <w:tcW w:w="2148" w:type="dxa"/>
        </w:tcPr>
        <w:p w:rsidR="00DE0333" w:rsidRDefault="00DE0333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FE4994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FE4994" w:rsidRPr="00CD362D">
            <w:rPr>
              <w:rStyle w:val="Huisstijl-GegevenCharChar"/>
            </w:rPr>
            <w:fldChar w:fldCharType="separate"/>
          </w:r>
          <w:r w:rsidR="004C55AE">
            <w:rPr>
              <w:rStyle w:val="Huisstijl-GegevenCharChar"/>
            </w:rPr>
            <w:t>1</w:t>
          </w:r>
          <w:r w:rsidR="00FE4994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4C55AE">
              <w:t>1</w:t>
            </w:r>
          </w:fldSimple>
        </w:p>
      </w:tc>
    </w:tr>
  </w:tbl>
  <w:p w:rsidR="00DE0333" w:rsidRDefault="00DE0333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4E" w:rsidRDefault="0061734E">
      <w:pPr>
        <w:spacing w:line="240" w:lineRule="auto"/>
      </w:pPr>
      <w:r>
        <w:separator/>
      </w:r>
    </w:p>
  </w:footnote>
  <w:footnote w:type="continuationSeparator" w:id="0">
    <w:p w:rsidR="0061734E" w:rsidRDefault="006173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DE0333">
      <w:trPr>
        <w:cantSplit/>
        <w:trHeight w:val="20"/>
      </w:trPr>
      <w:tc>
        <w:tcPr>
          <w:tcW w:w="2160" w:type="dxa"/>
        </w:tcPr>
        <w:p w:rsidR="00DE0333" w:rsidRPr="00F5152A" w:rsidRDefault="00DE0333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DE0333">
      <w:trPr>
        <w:cantSplit/>
        <w:trHeight w:val="92"/>
      </w:trPr>
      <w:tc>
        <w:tcPr>
          <w:tcW w:w="2160" w:type="dxa"/>
        </w:tcPr>
        <w:p w:rsidR="00DE0333" w:rsidRDefault="00DE0333" w:rsidP="00812F5E">
          <w:pPr>
            <w:pStyle w:val="Huisstijl-Voorwaarden"/>
            <w:keepLines/>
            <w:widowControl w:val="0"/>
            <w:suppressAutoHyphens/>
          </w:pPr>
        </w:p>
      </w:tc>
    </w:tr>
    <w:tr w:rsidR="00DE0333">
      <w:trPr>
        <w:cantSplit/>
        <w:trHeight w:val="20"/>
      </w:trPr>
      <w:tc>
        <w:tcPr>
          <w:tcW w:w="2160" w:type="dxa"/>
        </w:tcPr>
        <w:p w:rsidR="00DE0333" w:rsidRDefault="00DE0333" w:rsidP="00812F5E">
          <w:pPr>
            <w:pStyle w:val="Huisstijl-Kopje"/>
          </w:pPr>
          <w:r>
            <w:t>Ons kenmerk</w:t>
          </w:r>
        </w:p>
        <w:p w:rsidR="00DE0333" w:rsidRDefault="00DE0333" w:rsidP="00BF53DE">
          <w:pPr>
            <w:pStyle w:val="Huisstijl-Gegeven"/>
          </w:pPr>
          <w:r>
            <w:t>AFP</w:t>
          </w:r>
          <w:r w:rsidRPr="0049681B">
            <w:t>/</w:t>
          </w:r>
          <w:r>
            <w:t>20</w:t>
          </w:r>
          <w:r w:rsidR="00F223DE">
            <w:t>10</w:t>
          </w:r>
          <w:r>
            <w:t>/</w:t>
          </w:r>
          <w:r w:rsidR="00F223DE">
            <w:t>600</w:t>
          </w:r>
        </w:p>
        <w:p w:rsidR="00DE0333" w:rsidRPr="0049681B" w:rsidRDefault="00DE0333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DE0333">
      <w:trPr>
        <w:cantSplit/>
        <w:trHeight w:val="20"/>
      </w:trPr>
      <w:tc>
        <w:tcPr>
          <w:tcW w:w="2160" w:type="dxa"/>
        </w:tcPr>
        <w:p w:rsidR="00DE0333" w:rsidRDefault="00DE0333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DE0333" w:rsidRPr="00511A1A" w:rsidRDefault="00DE0333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ED2EA5">
      <w:trPr>
        <w:cantSplit/>
      </w:trPr>
      <w:tc>
        <w:tcPr>
          <w:tcW w:w="2160" w:type="dxa"/>
        </w:tcPr>
        <w:p w:rsidR="00ED2EA5" w:rsidRPr="00E219C8" w:rsidRDefault="00ED2EA5" w:rsidP="00ED2EA5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Directe Belastingen</w:t>
          </w:r>
          <w:r w:rsidRPr="00E219C8">
            <w:rPr>
              <w:b/>
            </w:rPr>
            <w:t xml:space="preserve"> </w:t>
          </w:r>
        </w:p>
        <w:p w:rsidR="00ED2EA5" w:rsidRPr="005C20AA" w:rsidRDefault="00ED2EA5" w:rsidP="00ED2EA5">
          <w:pPr>
            <w:pStyle w:val="Huisstijl-Adres"/>
            <w:rPr>
              <w:u w:val="single"/>
            </w:rPr>
          </w:pPr>
          <w:r>
            <w:rPr>
              <w:noProof w:val="0"/>
            </w:rPr>
            <w:t>Korte Voorhout 7</w:t>
          </w:r>
          <w:r>
            <w:br/>
          </w:r>
          <w:r>
            <w:rPr>
              <w:noProof w:val="0"/>
            </w:rPr>
            <w:t>2511 CW</w:t>
          </w:r>
          <w:r>
            <w:t xml:space="preserve">  </w:t>
          </w:r>
          <w:r>
            <w:rPr>
              <w:noProof w:val="0"/>
            </w:rPr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r>
            <w:rPr>
              <w:noProof w:val="0"/>
            </w:rPr>
            <w:t>www.minfin.nl</w:t>
          </w:r>
        </w:p>
        <w:p w:rsidR="00ED2EA5" w:rsidRPr="0083178B" w:rsidRDefault="00ED2EA5" w:rsidP="00ED2EA5">
          <w:pPr>
            <w:pStyle w:val="Huisstijl-Adres"/>
            <w:keepLines/>
            <w:widowControl w:val="0"/>
            <w:suppressAutoHyphens/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>
            <w:rPr>
              <w:noProof w:val="0"/>
            </w:rPr>
            <w:t>mw.</w:t>
          </w:r>
          <w:r>
            <w:t xml:space="preserve"> </w:t>
          </w:r>
          <w:r>
            <w:rPr>
              <w:noProof w:val="0"/>
            </w:rPr>
            <w:t>mr. A.M.L.</w:t>
          </w:r>
          <w:r>
            <w:t xml:space="preserve"> </w:t>
          </w:r>
          <w:r>
            <w:rPr>
              <w:noProof w:val="0"/>
            </w:rPr>
            <w:t>Wekking</w:t>
          </w:r>
          <w:r>
            <w:t xml:space="preserve"> </w:t>
          </w:r>
        </w:p>
        <w:p w:rsidR="00ED2EA5" w:rsidDel="00825B8D" w:rsidRDefault="00ED2EA5" w:rsidP="00ED2EA5">
          <w:pPr>
            <w:pStyle w:val="Huisstijl-Adres"/>
            <w:rPr>
              <w:b/>
              <w:noProof w:val="0"/>
            </w:rPr>
          </w:pPr>
          <w:r w:rsidRPr="008D4263">
            <w:t>T</w:t>
          </w:r>
          <w:r w:rsidRPr="008D4263">
            <w:tab/>
          </w:r>
          <w:r>
            <w:t>0</w:t>
          </w:r>
          <w:r>
            <w:rPr>
              <w:noProof w:val="0"/>
            </w:rPr>
            <w:t>70-3428014</w:t>
          </w:r>
          <w:r>
            <w:br/>
          </w:r>
          <w:r>
            <w:rPr>
              <w:noProof w:val="0"/>
            </w:rPr>
            <w:t>a.m.l.wekking@minfin.nl</w:t>
          </w:r>
        </w:p>
      </w:tc>
    </w:tr>
    <w:tr w:rsidR="00ED2EA5">
      <w:trPr>
        <w:cantSplit/>
        <w:trHeight w:hRule="exact" w:val="200"/>
      </w:trPr>
      <w:tc>
        <w:tcPr>
          <w:tcW w:w="2160" w:type="dxa"/>
        </w:tcPr>
        <w:p w:rsidR="00ED2EA5" w:rsidRPr="00825B8D" w:rsidRDefault="00ED2EA5" w:rsidP="00ED2EA5">
          <w:pPr>
            <w:keepLines/>
            <w:widowControl w:val="0"/>
            <w:suppressAutoHyphens/>
          </w:pPr>
        </w:p>
      </w:tc>
    </w:tr>
    <w:tr w:rsidR="00DE0333">
      <w:trPr>
        <w:cantSplit/>
        <w:trHeight w:val="1740"/>
      </w:trPr>
      <w:tc>
        <w:tcPr>
          <w:tcW w:w="2160" w:type="dxa"/>
        </w:tcPr>
        <w:p w:rsidR="00DE0333" w:rsidRDefault="00DE0333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DE0333" w:rsidRDefault="00ED2EA5" w:rsidP="001A3070">
          <w:pPr>
            <w:pStyle w:val="Huisstijl-Gegeven"/>
            <w:keepLines/>
            <w:widowControl w:val="0"/>
            <w:suppressAutoHyphens/>
          </w:pPr>
          <w:r>
            <w:t>DB2011/319</w:t>
          </w:r>
        </w:p>
        <w:p w:rsidR="00DE0333" w:rsidRDefault="00DE0333" w:rsidP="001A3070">
          <w:pPr>
            <w:pStyle w:val="Huisstijl-Gegeven"/>
            <w:keepLines/>
            <w:widowControl w:val="0"/>
            <w:suppressAutoHyphens/>
          </w:pPr>
        </w:p>
        <w:p w:rsidR="00DE0333" w:rsidRDefault="00DE0333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DE0333" w:rsidRDefault="00ED2EA5" w:rsidP="001A3070">
          <w:pPr>
            <w:pStyle w:val="Huisstijl-Gegeven"/>
            <w:keepLines/>
            <w:widowControl w:val="0"/>
            <w:suppressAutoHyphens/>
          </w:pPr>
          <w:r>
            <w:t>1</w:t>
          </w:r>
        </w:p>
      </w:tc>
    </w:tr>
  </w:tbl>
  <w:p w:rsidR="00DE0333" w:rsidRDefault="00FE4994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DE0333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DE0333" w:rsidRDefault="00DE0333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DE0333" w:rsidRPr="007714D5" w:rsidRDefault="004C55AE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DE0333" w:rsidRDefault="00DE0333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DE0333">
      <w:trPr>
        <w:trHeight w:val="400"/>
      </w:trPr>
      <w:tc>
        <w:tcPr>
          <w:tcW w:w="7520" w:type="dxa"/>
          <w:shd w:val="clear" w:color="auto" w:fill="auto"/>
        </w:tcPr>
        <w:p w:rsidR="00DE0333" w:rsidRPr="00BC3B53" w:rsidRDefault="00DE0333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DE0333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DE0333" w:rsidRDefault="00DE0333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DE0333" w:rsidRDefault="00DE0333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DE0333" w:rsidRPr="007864B2" w:rsidRDefault="00DE0333" w:rsidP="007864B2">
          <w:pPr>
            <w:pStyle w:val="Huisstijl-NAW"/>
          </w:pPr>
          <w:r>
            <w:rPr>
              <w:noProof w:val="0"/>
            </w:rPr>
            <w:t>2500 EA 's GRAVENHAGE</w:t>
          </w:r>
        </w:p>
      </w:tc>
    </w:tr>
    <w:tr w:rsidR="00DE0333">
      <w:trPr>
        <w:trHeight w:hRule="exact" w:val="400"/>
      </w:trPr>
      <w:tc>
        <w:tcPr>
          <w:tcW w:w="7520" w:type="dxa"/>
          <w:shd w:val="clear" w:color="auto" w:fill="auto"/>
        </w:tcPr>
        <w:p w:rsidR="00DE0333" w:rsidRPr="00035E67" w:rsidRDefault="00DE0333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DE0333">
      <w:trPr>
        <w:trHeight w:val="240"/>
      </w:trPr>
      <w:tc>
        <w:tcPr>
          <w:tcW w:w="7520" w:type="dxa"/>
          <w:shd w:val="clear" w:color="auto" w:fill="auto"/>
        </w:tcPr>
        <w:p w:rsidR="00DE0333" w:rsidRPr="00035E67" w:rsidRDefault="00DE0333" w:rsidP="001A0C41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FE20F9">
            <w:rPr>
              <w:rFonts w:cs="Verdana"/>
              <w:szCs w:val="18"/>
            </w:rPr>
            <w:t>7 oktober 2011</w:t>
          </w:r>
        </w:p>
      </w:tc>
    </w:tr>
    <w:tr w:rsidR="00DE0333" w:rsidRPr="00511A1A">
      <w:trPr>
        <w:trHeight w:val="240"/>
      </w:trPr>
      <w:tc>
        <w:tcPr>
          <w:tcW w:w="7520" w:type="dxa"/>
          <w:shd w:val="clear" w:color="auto" w:fill="auto"/>
        </w:tcPr>
        <w:p w:rsidR="00DE0333" w:rsidRPr="00511A1A" w:rsidRDefault="00DE0333" w:rsidP="00ED2EA5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 w:rsidR="00ED2EA5">
            <w:t>Wetsvoorstel tot wijziging van de Wet op de vennootschapsbelasting 1969 in verband met de invoering van een tussenregeling voor valutaresultaten op deelnemingen (Tussenregeling valutaresultaten op deelnemingen)</w:t>
          </w:r>
        </w:p>
      </w:tc>
    </w:tr>
  </w:tbl>
  <w:p w:rsidR="00DE0333" w:rsidRDefault="00DE0333" w:rsidP="00C171A5">
    <w:pPr>
      <w:pStyle w:val="Koptekst"/>
    </w:pPr>
  </w:p>
  <w:p w:rsidR="00DE0333" w:rsidRDefault="00DE0333" w:rsidP="00C171A5">
    <w:pPr>
      <w:pStyle w:val="Koptekst"/>
    </w:pPr>
  </w:p>
  <w:p w:rsidR="00DE0333" w:rsidRDefault="00DE033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0E7D70"/>
    <w:multiLevelType w:val="hybridMultilevel"/>
    <w:tmpl w:val="28B61B30"/>
    <w:lvl w:ilvl="0" w:tplc="0E8425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2070E"/>
    <w:rsid w:val="00052A27"/>
    <w:rsid w:val="00057485"/>
    <w:rsid w:val="00074FB2"/>
    <w:rsid w:val="0009207D"/>
    <w:rsid w:val="000C0E2A"/>
    <w:rsid w:val="000D0EAA"/>
    <w:rsid w:val="000E50A8"/>
    <w:rsid w:val="000E7FFB"/>
    <w:rsid w:val="00111A33"/>
    <w:rsid w:val="001279C4"/>
    <w:rsid w:val="001A0C41"/>
    <w:rsid w:val="001A3070"/>
    <w:rsid w:val="001F10DD"/>
    <w:rsid w:val="00213BEA"/>
    <w:rsid w:val="00217FE6"/>
    <w:rsid w:val="002849F3"/>
    <w:rsid w:val="002A6BD9"/>
    <w:rsid w:val="002B51C5"/>
    <w:rsid w:val="002B6331"/>
    <w:rsid w:val="002F1EC0"/>
    <w:rsid w:val="00317787"/>
    <w:rsid w:val="00346C84"/>
    <w:rsid w:val="003551FC"/>
    <w:rsid w:val="00376869"/>
    <w:rsid w:val="003977EA"/>
    <w:rsid w:val="003C242B"/>
    <w:rsid w:val="003C2F4F"/>
    <w:rsid w:val="003D0059"/>
    <w:rsid w:val="003D4190"/>
    <w:rsid w:val="00412A94"/>
    <w:rsid w:val="00450A78"/>
    <w:rsid w:val="0046678F"/>
    <w:rsid w:val="00477F76"/>
    <w:rsid w:val="0049681B"/>
    <w:rsid w:val="004A6774"/>
    <w:rsid w:val="004C51BF"/>
    <w:rsid w:val="004C55AE"/>
    <w:rsid w:val="004F717F"/>
    <w:rsid w:val="00501D24"/>
    <w:rsid w:val="00504DA4"/>
    <w:rsid w:val="00510A3B"/>
    <w:rsid w:val="00511A1A"/>
    <w:rsid w:val="005442E0"/>
    <w:rsid w:val="00547D6D"/>
    <w:rsid w:val="0055423C"/>
    <w:rsid w:val="00563DA3"/>
    <w:rsid w:val="00590E19"/>
    <w:rsid w:val="005C593C"/>
    <w:rsid w:val="005E6684"/>
    <w:rsid w:val="006056DF"/>
    <w:rsid w:val="0061734E"/>
    <w:rsid w:val="00634AF9"/>
    <w:rsid w:val="006A0858"/>
    <w:rsid w:val="006A748B"/>
    <w:rsid w:val="006E50EC"/>
    <w:rsid w:val="007714D5"/>
    <w:rsid w:val="007774C6"/>
    <w:rsid w:val="007864B2"/>
    <w:rsid w:val="00795CCD"/>
    <w:rsid w:val="007A2DBC"/>
    <w:rsid w:val="007E57C9"/>
    <w:rsid w:val="00812F5E"/>
    <w:rsid w:val="00825FE1"/>
    <w:rsid w:val="00835668"/>
    <w:rsid w:val="00850330"/>
    <w:rsid w:val="00850DE9"/>
    <w:rsid w:val="00864988"/>
    <w:rsid w:val="00866A32"/>
    <w:rsid w:val="00885400"/>
    <w:rsid w:val="008D34AB"/>
    <w:rsid w:val="008D4263"/>
    <w:rsid w:val="008F6E53"/>
    <w:rsid w:val="009076AE"/>
    <w:rsid w:val="00917C53"/>
    <w:rsid w:val="00920057"/>
    <w:rsid w:val="00924310"/>
    <w:rsid w:val="00970965"/>
    <w:rsid w:val="00987301"/>
    <w:rsid w:val="009D2D6B"/>
    <w:rsid w:val="00AA7D8F"/>
    <w:rsid w:val="00AB1EDC"/>
    <w:rsid w:val="00B44EDD"/>
    <w:rsid w:val="00B4564F"/>
    <w:rsid w:val="00B47C43"/>
    <w:rsid w:val="00BC2209"/>
    <w:rsid w:val="00BD6137"/>
    <w:rsid w:val="00BE7545"/>
    <w:rsid w:val="00BF3835"/>
    <w:rsid w:val="00BF53DE"/>
    <w:rsid w:val="00C0181D"/>
    <w:rsid w:val="00C11C4A"/>
    <w:rsid w:val="00C171A5"/>
    <w:rsid w:val="00C270E9"/>
    <w:rsid w:val="00C4654C"/>
    <w:rsid w:val="00C525CB"/>
    <w:rsid w:val="00C62504"/>
    <w:rsid w:val="00C67C57"/>
    <w:rsid w:val="00C751BD"/>
    <w:rsid w:val="00C9283A"/>
    <w:rsid w:val="00CC227D"/>
    <w:rsid w:val="00CE1E84"/>
    <w:rsid w:val="00D00871"/>
    <w:rsid w:val="00D317DC"/>
    <w:rsid w:val="00D40775"/>
    <w:rsid w:val="00D50D1D"/>
    <w:rsid w:val="00D65289"/>
    <w:rsid w:val="00D91DA4"/>
    <w:rsid w:val="00D95A77"/>
    <w:rsid w:val="00DC7838"/>
    <w:rsid w:val="00DD74E7"/>
    <w:rsid w:val="00DE0333"/>
    <w:rsid w:val="00DE2366"/>
    <w:rsid w:val="00DF6B85"/>
    <w:rsid w:val="00E05455"/>
    <w:rsid w:val="00E219C8"/>
    <w:rsid w:val="00E313A8"/>
    <w:rsid w:val="00EB0295"/>
    <w:rsid w:val="00ED2EA5"/>
    <w:rsid w:val="00EE1559"/>
    <w:rsid w:val="00F137EA"/>
    <w:rsid w:val="00F21C3E"/>
    <w:rsid w:val="00F223DE"/>
    <w:rsid w:val="00F257B6"/>
    <w:rsid w:val="00F5152A"/>
    <w:rsid w:val="00FA69B4"/>
    <w:rsid w:val="00FB0BA0"/>
    <w:rsid w:val="00FC277B"/>
    <w:rsid w:val="00FE20F9"/>
    <w:rsid w:val="00FE3408"/>
    <w:rsid w:val="00FE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customStyle="1" w:styleId="CharChar">
    <w:name w:val="Char Char"/>
    <w:basedOn w:val="Standaard"/>
    <w:rsid w:val="00DC78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1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173</ap:Characters>
  <ap:DocSecurity>0</ap:DocSecurity>
  <ap:Lines>1</ap:Lines>
  <ap:Paragraphs>1</ap:Paragraphs>
  <ap:ScaleCrop>false</ap:ScaleCrop>
  <ap:LinksUpToDate>false</ap:LinksUpToDate>
  <ap:CharactersWithSpaces>203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2011-10-07T09:48:00.0000000Z</dcterms:created>
  <dcterms:modified xsi:type="dcterms:W3CDTF">2011-10-07T09:48:00.0000000Z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0x010100D6F4A346275C034C9C8BB3284EB483DB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