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310" w:rsidP="007E6310" w:rsidRDefault="005D33E3">
      <w:r>
        <w:t>Geachte voorzitter</w:t>
      </w:r>
      <w:r w:rsidR="007E6310">
        <w:t>,</w:t>
      </w:r>
    </w:p>
    <w:p w:rsidR="007E6310" w:rsidP="007A2DBC" w:rsidRDefault="007E6310"/>
    <w:p w:rsidR="007E6310" w:rsidP="007A2DBC" w:rsidRDefault="005D33E3">
      <w:r>
        <w:t>Hierbij bied ik U</w:t>
      </w:r>
      <w:r w:rsidR="008D12C7">
        <w:t>, mede namens de Minister van Buitenlandse Zaken,</w:t>
      </w:r>
      <w:r>
        <w:t xml:space="preserve"> de nota naar aanleiding van het verslag aan met betrekking tot het voorstel van wet tot goedkeur</w:t>
      </w:r>
      <w:r w:rsidR="006E2491">
        <w:t xml:space="preserve">ing van het </w:t>
      </w:r>
      <w:r w:rsidR="00D00D4C">
        <w:t>25 augustus 2010</w:t>
      </w:r>
      <w:r w:rsidR="006E2491">
        <w:t xml:space="preserve"> te</w:t>
      </w:r>
      <w:r w:rsidR="008D12C7">
        <w:t xml:space="preserve"> </w:t>
      </w:r>
      <w:r w:rsidR="00D00D4C">
        <w:t xml:space="preserve">Tokio </w:t>
      </w:r>
      <w:r>
        <w:t>tot stand gekomen</w:t>
      </w:r>
      <w:r w:rsidR="006E2491">
        <w:t xml:space="preserve"> verdrag tussen </w:t>
      </w:r>
      <w:r>
        <w:t xml:space="preserve">het Koninkrijk der Nederlanden en </w:t>
      </w:r>
      <w:r w:rsidR="00D00D4C">
        <w:t>Japan</w:t>
      </w:r>
      <w:r w:rsidR="006E2491">
        <w:t xml:space="preserve"> </w:t>
      </w:r>
      <w:r>
        <w:t xml:space="preserve">tot het vermijden van dubbele belasting met betrekking tot belastingen naar het inkomen, met Protocol </w:t>
      </w:r>
      <w:r w:rsidR="00594A1F">
        <w:t>(Trb.</w:t>
      </w:r>
      <w:r w:rsidR="006E2491">
        <w:t xml:space="preserve"> 2010, </w:t>
      </w:r>
      <w:r w:rsidR="00D00D4C">
        <w:t>249 en Trb. 2011,84</w:t>
      </w:r>
      <w:r w:rsidR="006E2491">
        <w:t>) (Kamerstukken II 2010</w:t>
      </w:r>
      <w:r>
        <w:t>/1</w:t>
      </w:r>
      <w:r w:rsidR="006E2491">
        <w:t>1</w:t>
      </w:r>
      <w:r>
        <w:t>, 32 </w:t>
      </w:r>
      <w:r w:rsidR="00D00D4C">
        <w:t>776</w:t>
      </w:r>
      <w:r>
        <w:t>).</w:t>
      </w:r>
    </w:p>
    <w:p w:rsidR="007E6310" w:rsidP="007A2DBC" w:rsidRDefault="007E6310"/>
    <w:p w:rsidR="007E6310" w:rsidP="007E6310" w:rsidRDefault="007E6310">
      <w:pPr>
        <w:spacing w:before="240" w:after="120" w:line="260" w:lineRule="exact"/>
      </w:pPr>
      <w:r>
        <w:t>Hoogachtend,</w:t>
      </w:r>
    </w:p>
    <w:p w:rsidR="007E6310" w:rsidP="007A2DBC" w:rsidRDefault="007E6310"/>
    <w:p w:rsidR="007E6310" w:rsidP="007A2DBC" w:rsidRDefault="005D33E3">
      <w:r>
        <w:t>d</w:t>
      </w:r>
      <w:r w:rsidR="006E2491">
        <w:t>e staatssecretaris</w:t>
      </w:r>
      <w:r w:rsidR="007E6310">
        <w:t xml:space="preserve"> van Financiën</w:t>
      </w:r>
    </w:p>
    <w:p w:rsidR="003760BA" w:rsidP="007A2DBC" w:rsidRDefault="003760BA"/>
    <w:p w:rsidR="003760BA" w:rsidP="007A2DBC" w:rsidRDefault="003760BA"/>
    <w:p w:rsidR="003760BA" w:rsidP="007A2DBC" w:rsidRDefault="003760BA"/>
    <w:p w:rsidR="003760BA" w:rsidP="007A2DBC" w:rsidRDefault="003760BA"/>
    <w:p w:rsidR="003760BA" w:rsidP="007A2DBC" w:rsidRDefault="003760BA"/>
    <w:p w:rsidRPr="006E2491" w:rsidR="007E6310" w:rsidP="007A2DBC" w:rsidRDefault="006E2491">
      <w:pPr>
        <w:rPr>
          <w:lang w:val="en-US"/>
        </w:rPr>
      </w:pPr>
      <w:r>
        <w:rPr>
          <w:lang w:val="en-US"/>
        </w:rPr>
        <w:t xml:space="preserve">mr. </w:t>
      </w:r>
      <w:r w:rsidRPr="006E2491">
        <w:rPr>
          <w:lang w:val="en-US"/>
        </w:rPr>
        <w:t>drs. F.H.H. Weekers</w:t>
      </w:r>
    </w:p>
    <w:p w:rsidRPr="006E2491" w:rsidR="00346C84" w:rsidP="0049681B" w:rsidRDefault="00346C84">
      <w:pPr>
        <w:rPr>
          <w:lang w:val="en-US"/>
        </w:rPr>
      </w:pPr>
    </w:p>
    <w:sectPr w:rsidRPr="006E2491" w:rsidR="00346C84" w:rsidSect="00BC220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51A" w:rsidRDefault="0000251A">
      <w:pPr>
        <w:spacing w:line="240" w:lineRule="auto"/>
      </w:pPr>
      <w:r>
        <w:separator/>
      </w:r>
    </w:p>
  </w:endnote>
  <w:endnote w:type="continuationSeparator" w:id="0">
    <w:p w:rsidR="0000251A" w:rsidRDefault="0000251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204D24">
      <w:trPr>
        <w:trHeight w:hRule="exact" w:val="240"/>
      </w:trPr>
      <w:tc>
        <w:tcPr>
          <w:tcW w:w="7752" w:type="dxa"/>
          <w:shd w:val="clear" w:color="auto" w:fill="auto"/>
        </w:tcPr>
        <w:p w:rsidR="00204D24" w:rsidRDefault="00204D24" w:rsidP="00C171A5">
          <w:pPr>
            <w:pStyle w:val="Huisstijl-Rubricering"/>
          </w:pPr>
        </w:p>
      </w:tc>
      <w:tc>
        <w:tcPr>
          <w:tcW w:w="2148" w:type="dxa"/>
        </w:tcPr>
        <w:p w:rsidR="00204D24" w:rsidRDefault="00204D24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31532A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31532A" w:rsidRPr="00CD362D"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2</w:t>
          </w:r>
          <w:r w:rsidR="0031532A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F970B0">
              <w:t>1</w:t>
            </w:r>
          </w:fldSimple>
        </w:p>
      </w:tc>
    </w:tr>
  </w:tbl>
  <w:p w:rsidR="00204D24" w:rsidRPr="00274322" w:rsidRDefault="00204D24" w:rsidP="00274322">
    <w:pPr>
      <w:pStyle w:val="Huisstijl-Rubricering"/>
      <w:rPr>
        <w:rFonts w:cs="Verdan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204D24">
      <w:trPr>
        <w:trHeight w:hRule="exact" w:val="240"/>
      </w:trPr>
      <w:tc>
        <w:tcPr>
          <w:tcW w:w="7752" w:type="dxa"/>
          <w:shd w:val="clear" w:color="auto" w:fill="auto"/>
        </w:tcPr>
        <w:p w:rsidR="00204D24" w:rsidRPr="00274322" w:rsidRDefault="00204D24" w:rsidP="00C171A5">
          <w:pPr>
            <w:pStyle w:val="Huisstijl-Rubricering"/>
            <w:rPr>
              <w:rFonts w:cs="Verdana"/>
            </w:rPr>
          </w:pPr>
        </w:p>
      </w:tc>
      <w:tc>
        <w:tcPr>
          <w:tcW w:w="2148" w:type="dxa"/>
        </w:tcPr>
        <w:p w:rsidR="00204D24" w:rsidRDefault="00204D24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31532A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31532A" w:rsidRPr="00CD362D">
            <w:rPr>
              <w:rStyle w:val="Huisstijl-GegevenCharChar"/>
            </w:rPr>
            <w:fldChar w:fldCharType="separate"/>
          </w:r>
          <w:r w:rsidR="00EF7FC4">
            <w:rPr>
              <w:rStyle w:val="Huisstijl-GegevenCharChar"/>
            </w:rPr>
            <w:t>1</w:t>
          </w:r>
          <w:r w:rsidR="0031532A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EF7FC4">
              <w:t>1</w:t>
            </w:r>
          </w:fldSimple>
        </w:p>
      </w:tc>
    </w:tr>
  </w:tbl>
  <w:p w:rsidR="00204D24" w:rsidRDefault="00204D24" w:rsidP="00C171A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51A" w:rsidRDefault="0000251A">
      <w:pPr>
        <w:spacing w:line="240" w:lineRule="auto"/>
      </w:pPr>
      <w:r>
        <w:separator/>
      </w:r>
    </w:p>
  </w:footnote>
  <w:footnote w:type="continuationSeparator" w:id="0">
    <w:p w:rsidR="0000251A" w:rsidRDefault="0000251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204D24">
      <w:trPr>
        <w:cantSplit/>
        <w:trHeight w:val="20"/>
      </w:trPr>
      <w:tc>
        <w:tcPr>
          <w:tcW w:w="2160" w:type="dxa"/>
        </w:tcPr>
        <w:p w:rsidR="00204D24" w:rsidRPr="00F5152A" w:rsidRDefault="00204D24" w:rsidP="00812F5E">
          <w:pPr>
            <w:pStyle w:val="Huisstijl-Gegeven"/>
            <w:keepLines/>
            <w:widowControl w:val="0"/>
            <w:suppressAutoHyphens/>
            <w:rPr>
              <w:b/>
            </w:rPr>
          </w:pPr>
          <w:r>
            <w:rPr>
              <w:b/>
              <w:noProof w:val="0"/>
            </w:rPr>
            <w:t>Directie Internationale Fiscale Zaken</w:t>
          </w:r>
        </w:p>
      </w:tc>
    </w:tr>
    <w:tr w:rsidR="00204D24">
      <w:trPr>
        <w:cantSplit/>
        <w:trHeight w:val="92"/>
      </w:trPr>
      <w:tc>
        <w:tcPr>
          <w:tcW w:w="2160" w:type="dxa"/>
        </w:tcPr>
        <w:p w:rsidR="00204D24" w:rsidRDefault="00204D24" w:rsidP="00812F5E">
          <w:pPr>
            <w:pStyle w:val="Huisstijl-Voorwaarden"/>
            <w:keepLines/>
            <w:widowControl w:val="0"/>
            <w:suppressAutoHyphens/>
          </w:pPr>
        </w:p>
      </w:tc>
    </w:tr>
    <w:tr w:rsidR="00204D24">
      <w:trPr>
        <w:cantSplit/>
        <w:trHeight w:val="20"/>
      </w:trPr>
      <w:tc>
        <w:tcPr>
          <w:tcW w:w="2160" w:type="dxa"/>
        </w:tcPr>
        <w:p w:rsidR="00204D24" w:rsidRDefault="00204D24" w:rsidP="00812F5E">
          <w:pPr>
            <w:pStyle w:val="Huisstijl-Kopje"/>
          </w:pPr>
          <w:r>
            <w:t>Ons kenmerk</w:t>
          </w:r>
        </w:p>
        <w:p w:rsidR="00204D24" w:rsidRDefault="00204D24" w:rsidP="00BF53DE">
          <w:pPr>
            <w:pStyle w:val="Huisstijl-Gegeven"/>
          </w:pPr>
          <w:r>
            <w:t>IFZ</w:t>
          </w:r>
          <w:r w:rsidRPr="0049681B">
            <w:t>/</w:t>
          </w:r>
          <w:r>
            <w:t>2010/394</w:t>
          </w:r>
          <w:r w:rsidRPr="0049681B">
            <w:t xml:space="preserve"> </w:t>
          </w:r>
          <w:r>
            <w:t>M</w:t>
          </w:r>
        </w:p>
        <w:p w:rsidR="00204D24" w:rsidRPr="0049681B" w:rsidRDefault="00204D24" w:rsidP="00812F5E">
          <w:pPr>
            <w:pStyle w:val="Huisstijl-Voorwaarden"/>
            <w:keepLines/>
            <w:widowControl w:val="0"/>
            <w:suppressAutoHyphens/>
            <w:rPr>
              <w:i w:val="0"/>
            </w:rPr>
          </w:pPr>
        </w:p>
      </w:tc>
    </w:tr>
    <w:tr w:rsidR="00204D24">
      <w:trPr>
        <w:cantSplit/>
        <w:trHeight w:val="20"/>
      </w:trPr>
      <w:tc>
        <w:tcPr>
          <w:tcW w:w="2160" w:type="dxa"/>
        </w:tcPr>
        <w:p w:rsidR="00204D24" w:rsidRDefault="00204D24" w:rsidP="00812F5E">
          <w:pPr>
            <w:pStyle w:val="Huisstijl-Voorwaarden"/>
            <w:keepLines/>
            <w:widowControl w:val="0"/>
            <w:suppressAutoHyphens/>
          </w:pPr>
        </w:p>
      </w:tc>
    </w:tr>
  </w:tbl>
  <w:p w:rsidR="00204D24" w:rsidRPr="00511A1A" w:rsidRDefault="00204D24" w:rsidP="00504DA4">
    <w:pPr>
      <w:pStyle w:val="Koptekst"/>
      <w:spacing w:after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204D24">
      <w:trPr>
        <w:cantSplit/>
      </w:trPr>
      <w:tc>
        <w:tcPr>
          <w:tcW w:w="2160" w:type="dxa"/>
        </w:tcPr>
        <w:p w:rsidR="00204D24" w:rsidRPr="00E219C8" w:rsidRDefault="00204D24" w:rsidP="001A3070">
          <w:pPr>
            <w:pStyle w:val="Huisstijl-Adres"/>
            <w:rPr>
              <w:b/>
            </w:rPr>
          </w:pPr>
          <w:r>
            <w:rPr>
              <w:b/>
              <w:noProof w:val="0"/>
            </w:rPr>
            <w:t>Directie Internationale Fiscale Zaken</w:t>
          </w:r>
          <w:r w:rsidRPr="00E219C8">
            <w:rPr>
              <w:b/>
            </w:rPr>
            <w:t xml:space="preserve"> </w:t>
          </w:r>
        </w:p>
        <w:p w:rsidR="00204D24" w:rsidRPr="005C20AA" w:rsidRDefault="00204D24" w:rsidP="001A3070">
          <w:pPr>
            <w:pStyle w:val="Huisstijl-Adres"/>
            <w:rPr>
              <w:u w:val="single"/>
            </w:rPr>
          </w:pPr>
          <w:r>
            <w:rPr>
              <w:noProof w:val="0"/>
            </w:rPr>
            <w:t>Korte Voorhout 7</w:t>
          </w:r>
          <w:r>
            <w:br/>
          </w:r>
          <w:r>
            <w:rPr>
              <w:noProof w:val="0"/>
            </w:rPr>
            <w:t>2511 CW</w:t>
          </w:r>
          <w:r>
            <w:t xml:space="preserve">  </w:t>
          </w:r>
          <w:r>
            <w:rPr>
              <w:noProof w:val="0"/>
            </w:rPr>
            <w:t>Den Haag</w:t>
          </w:r>
          <w:r>
            <w:br/>
          </w:r>
          <w:r w:rsidRPr="0014786A">
            <w:t>Postbus 20</w:t>
          </w:r>
          <w:r>
            <w:t>201</w:t>
          </w:r>
          <w:r>
            <w:br/>
            <w:t xml:space="preserve">2500 EE </w:t>
          </w:r>
          <w:r w:rsidRPr="0014786A">
            <w:t xml:space="preserve"> Den</w:t>
          </w:r>
          <w:r>
            <w:t xml:space="preserve"> </w:t>
          </w:r>
          <w:r w:rsidRPr="0014786A">
            <w:t>Haag</w:t>
          </w:r>
          <w:r w:rsidRPr="000A174A">
            <w:t xml:space="preserve"> </w:t>
          </w:r>
          <w:r w:rsidRPr="000A174A">
            <w:br/>
          </w:r>
          <w:r>
            <w:rPr>
              <w:noProof w:val="0"/>
            </w:rPr>
            <w:t>www.minfin.nl</w:t>
          </w:r>
        </w:p>
        <w:p w:rsidR="00204D24" w:rsidRPr="0083178B" w:rsidRDefault="00204D24" w:rsidP="001A3070">
          <w:pPr>
            <w:pStyle w:val="Huisstijl-Adres"/>
            <w:keepLines/>
            <w:widowControl w:val="0"/>
            <w:suppressAutoHyphens/>
          </w:pPr>
          <w:r>
            <w:rPr>
              <w:b/>
              <w:bCs/>
            </w:rPr>
            <w:t>Inlichtingen</w:t>
          </w:r>
          <w:r w:rsidRPr="00092799">
            <w:rPr>
              <w:b/>
              <w:bCs/>
            </w:rPr>
            <w:br/>
          </w:r>
          <w:r>
            <w:rPr>
              <w:noProof w:val="0"/>
            </w:rPr>
            <w:t>mw. mr. E. Goderie-van Dijk</w:t>
          </w:r>
        </w:p>
        <w:p w:rsidR="00204D24" w:rsidRDefault="00204D24" w:rsidP="00D00D4C">
          <w:pPr>
            <w:pStyle w:val="Huisstijl-Adres"/>
            <w:keepLines/>
            <w:widowControl w:val="0"/>
            <w:suppressAutoHyphens/>
          </w:pPr>
          <w:r w:rsidRPr="008D4263">
            <w:t>T</w:t>
          </w:r>
          <w:r w:rsidRPr="008D4263">
            <w:tab/>
          </w:r>
          <w:r>
            <w:t>0</w:t>
          </w:r>
          <w:r>
            <w:rPr>
              <w:noProof w:val="0"/>
            </w:rPr>
            <w:t>70-3428331</w:t>
          </w:r>
          <w:r>
            <w:br/>
          </w:r>
          <w:r w:rsidRPr="008D4263">
            <w:t>F</w:t>
          </w:r>
          <w:r w:rsidRPr="008D4263">
            <w:tab/>
          </w:r>
          <w:r>
            <w:t>0</w:t>
          </w:r>
          <w:r>
            <w:rPr>
              <w:noProof w:val="0"/>
            </w:rPr>
            <w:t>70-3427947</w:t>
          </w:r>
          <w:r w:rsidRPr="008D4263">
            <w:br/>
          </w:r>
          <w:r>
            <w:rPr>
              <w:noProof w:val="0"/>
            </w:rPr>
            <w:t>e.goderie@minfin.nl</w:t>
          </w:r>
        </w:p>
      </w:tc>
    </w:tr>
    <w:tr w:rsidR="00204D24">
      <w:trPr>
        <w:cantSplit/>
        <w:trHeight w:hRule="exact" w:val="200"/>
      </w:trPr>
      <w:tc>
        <w:tcPr>
          <w:tcW w:w="2160" w:type="dxa"/>
        </w:tcPr>
        <w:p w:rsidR="00204D24" w:rsidRPr="00DF54D9" w:rsidRDefault="00204D24" w:rsidP="001A3070">
          <w:pPr>
            <w:keepLines/>
            <w:widowControl w:val="0"/>
            <w:suppressAutoHyphens/>
          </w:pPr>
        </w:p>
      </w:tc>
    </w:tr>
    <w:tr w:rsidR="00204D24">
      <w:trPr>
        <w:cantSplit/>
        <w:trHeight w:val="1740"/>
      </w:trPr>
      <w:tc>
        <w:tcPr>
          <w:tcW w:w="2160" w:type="dxa"/>
        </w:tcPr>
        <w:p w:rsidR="00204D24" w:rsidRDefault="00204D24" w:rsidP="001A3070">
          <w:pPr>
            <w:pStyle w:val="Huisstijl-Kopje"/>
            <w:keepLines/>
            <w:widowControl w:val="0"/>
            <w:suppressAutoHyphens/>
          </w:pPr>
          <w:r>
            <w:t>Ons kenmerk</w:t>
          </w:r>
        </w:p>
        <w:p w:rsidR="00204D24" w:rsidRDefault="00204D24" w:rsidP="001A3070">
          <w:pPr>
            <w:pStyle w:val="Huisstijl-Gegeven"/>
            <w:keepLines/>
            <w:widowControl w:val="0"/>
            <w:suppressAutoHyphens/>
          </w:pPr>
          <w:r>
            <w:t>IFZ/2011/ 544</w:t>
          </w:r>
        </w:p>
        <w:p w:rsidR="00204D24" w:rsidRDefault="00204D24" w:rsidP="001A3070">
          <w:pPr>
            <w:pStyle w:val="Huisstijl-Kopje"/>
            <w:keepLines/>
            <w:widowControl w:val="0"/>
            <w:suppressAutoHyphens/>
          </w:pPr>
          <w:r>
            <w:t>Uw brief (kenmerk)</w:t>
          </w:r>
        </w:p>
        <w:p w:rsidR="00204D24" w:rsidRDefault="00204D24" w:rsidP="001A3070">
          <w:pPr>
            <w:pStyle w:val="Huisstijl-Gegeven"/>
            <w:keepLines/>
            <w:widowControl w:val="0"/>
            <w:suppressAutoHyphens/>
          </w:pPr>
        </w:p>
        <w:p w:rsidR="00204D24" w:rsidRDefault="00204D24" w:rsidP="001A3070">
          <w:pPr>
            <w:pStyle w:val="Huisstijl-Kopje"/>
            <w:keepLines/>
            <w:widowControl w:val="0"/>
            <w:suppressAutoHyphens/>
          </w:pPr>
          <w:r>
            <w:t>Bijlagen</w:t>
          </w:r>
        </w:p>
        <w:p w:rsidR="00204D24" w:rsidRDefault="00204D24" w:rsidP="001A3070">
          <w:pPr>
            <w:pStyle w:val="Huisstijl-Gegeven"/>
            <w:keepLines/>
            <w:widowControl w:val="0"/>
            <w:suppressAutoHyphens/>
          </w:pPr>
          <w:r>
            <w:rPr>
              <w:noProof w:val="0"/>
            </w:rPr>
            <w:t>1</w:t>
          </w:r>
        </w:p>
      </w:tc>
    </w:tr>
  </w:tbl>
  <w:p w:rsidR="00204D24" w:rsidRDefault="0031532A" w:rsidP="008F6E53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3.5pt;margin-top:-7pt;width:317pt;height:137.5pt;z-index:251657728;mso-position-horizontal-relative:text;mso-position-vertical-relative:page" filled="f" stroked="f">
          <v:textbox style="mso-next-textbox:#_x0000_s2049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204D24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204D24" w:rsidRDefault="00204D24" w:rsidP="00C171A5">
                      <w:pPr>
                        <w:spacing w:line="240" w:lineRule="auto"/>
                      </w:pP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204D24" w:rsidRPr="007714D5" w:rsidRDefault="00204D24" w:rsidP="00C171A5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43150" cy="1581150"/>
                            <wp:effectExtent l="19050" t="0" r="0" b="0"/>
                            <wp:docPr id="1" name="Afbeelding 1" descr="RO_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O_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0" cy="1581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204D24" w:rsidRDefault="00204D24" w:rsidP="00C171A5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520"/>
    </w:tblGrid>
    <w:tr w:rsidR="00204D24">
      <w:trPr>
        <w:trHeight w:val="400"/>
      </w:trPr>
      <w:tc>
        <w:tcPr>
          <w:tcW w:w="7520" w:type="dxa"/>
          <w:shd w:val="clear" w:color="auto" w:fill="auto"/>
        </w:tcPr>
        <w:p w:rsidR="00204D24" w:rsidRPr="00BC3B53" w:rsidRDefault="00204D24" w:rsidP="00C171A5">
          <w:pPr>
            <w:pStyle w:val="Huisstijl-Retouradres"/>
          </w:pPr>
          <w:r>
            <w:t>&gt; Retouradres Postbus 20201 2500 EE  Den Haag</w:t>
          </w:r>
        </w:p>
      </w:tc>
    </w:tr>
    <w:tr w:rsidR="00204D24">
      <w:trPr>
        <w:cantSplit/>
        <w:trHeight w:hRule="exact" w:val="2440"/>
      </w:trPr>
      <w:tc>
        <w:tcPr>
          <w:tcW w:w="7520" w:type="dxa"/>
          <w:shd w:val="clear" w:color="auto" w:fill="auto"/>
        </w:tcPr>
        <w:p w:rsidR="00204D24" w:rsidRPr="00AF7F3D" w:rsidRDefault="00204D24" w:rsidP="00AF7F3D">
          <w:pPr>
            <w:pStyle w:val="Huisstijl-Rubricering"/>
            <w:rPr>
              <w:rFonts w:cs="Verdana"/>
            </w:rPr>
          </w:pPr>
        </w:p>
        <w:p w:rsidR="00204D24" w:rsidRDefault="00204D24" w:rsidP="007864B2">
          <w:pPr>
            <w:pStyle w:val="Huisstijl-NAW"/>
            <w:rPr>
              <w:noProof w:val="0"/>
            </w:rPr>
          </w:pPr>
          <w:r>
            <w:rPr>
              <w:noProof w:val="0"/>
            </w:rPr>
            <w:t>Voorzitter van de Tweede Kamer der Staten-Generaal</w:t>
          </w:r>
        </w:p>
        <w:p w:rsidR="00204D24" w:rsidRDefault="00204D24" w:rsidP="007864B2">
          <w:pPr>
            <w:pStyle w:val="Huisstijl-NAW"/>
            <w:rPr>
              <w:noProof w:val="0"/>
            </w:rPr>
          </w:pPr>
          <w:r>
            <w:rPr>
              <w:noProof w:val="0"/>
            </w:rPr>
            <w:t>Postbus 20018</w:t>
          </w:r>
        </w:p>
        <w:p w:rsidR="00204D24" w:rsidRDefault="00204D24" w:rsidP="007864B2">
          <w:pPr>
            <w:pStyle w:val="Huisstijl-NAW"/>
            <w:rPr>
              <w:noProof w:val="0"/>
            </w:rPr>
          </w:pPr>
          <w:r>
            <w:rPr>
              <w:noProof w:val="0"/>
            </w:rPr>
            <w:t>2500 EA  ‘S-GRAVENHAGE</w:t>
          </w:r>
        </w:p>
        <w:p w:rsidR="00204D24" w:rsidRPr="007864B2" w:rsidRDefault="00204D24" w:rsidP="007864B2">
          <w:pPr>
            <w:pStyle w:val="Huisstijl-NAW"/>
          </w:pPr>
        </w:p>
      </w:tc>
    </w:tr>
    <w:tr w:rsidR="00204D24">
      <w:trPr>
        <w:trHeight w:hRule="exact" w:val="400"/>
      </w:trPr>
      <w:tc>
        <w:tcPr>
          <w:tcW w:w="7520" w:type="dxa"/>
          <w:shd w:val="clear" w:color="auto" w:fill="auto"/>
        </w:tcPr>
        <w:p w:rsidR="00204D24" w:rsidRPr="00035E67" w:rsidRDefault="00204D24" w:rsidP="00C171A5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204D24">
      <w:trPr>
        <w:trHeight w:val="240"/>
      </w:trPr>
      <w:tc>
        <w:tcPr>
          <w:tcW w:w="7520" w:type="dxa"/>
          <w:shd w:val="clear" w:color="auto" w:fill="auto"/>
        </w:tcPr>
        <w:p w:rsidR="00204D24" w:rsidRPr="00035E67" w:rsidRDefault="00204D24" w:rsidP="00C171A5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Datum</w:t>
          </w:r>
          <w:r>
            <w:rPr>
              <w:rFonts w:cs="Verdana"/>
              <w:szCs w:val="18"/>
            </w:rPr>
            <w:tab/>
          </w:r>
          <w:r w:rsidR="00C04727">
            <w:rPr>
              <w:rFonts w:cs="Verdana"/>
              <w:szCs w:val="18"/>
            </w:rPr>
            <w:t>23 september 2011</w:t>
          </w:r>
        </w:p>
      </w:tc>
    </w:tr>
    <w:tr w:rsidR="00204D24" w:rsidRPr="00511A1A">
      <w:trPr>
        <w:trHeight w:val="240"/>
      </w:trPr>
      <w:tc>
        <w:tcPr>
          <w:tcW w:w="7520" w:type="dxa"/>
          <w:shd w:val="clear" w:color="auto" w:fill="auto"/>
        </w:tcPr>
        <w:p w:rsidR="00204D24" w:rsidRPr="00511A1A" w:rsidRDefault="00204D24" w:rsidP="00D00D4C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 w:rsidRPr="00511A1A">
            <w:t>Betreft</w:t>
          </w:r>
          <w:r w:rsidRPr="00511A1A">
            <w:tab/>
          </w:r>
          <w:r>
            <w:t>Goedkeuring belastingverdrag Nederland - Japan, nota naar aanleiding van het verslag</w:t>
          </w:r>
          <w:r w:rsidRPr="00511A1A">
            <w:rPr>
              <w:rFonts w:cs="Verdana"/>
              <w:szCs w:val="18"/>
            </w:rPr>
            <w:t xml:space="preserve"> </w:t>
          </w:r>
        </w:p>
      </w:tc>
    </w:tr>
  </w:tbl>
  <w:p w:rsidR="00204D24" w:rsidRDefault="00204D24" w:rsidP="00C171A5">
    <w:pPr>
      <w:pStyle w:val="Koptekst"/>
    </w:pPr>
  </w:p>
  <w:p w:rsidR="00204D24" w:rsidRDefault="00204D24" w:rsidP="00C171A5">
    <w:pPr>
      <w:pStyle w:val="Koptekst"/>
    </w:pPr>
  </w:p>
  <w:p w:rsidR="00204D24" w:rsidRDefault="00204D24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279C4"/>
    <w:rsid w:val="0000251A"/>
    <w:rsid w:val="0002070E"/>
    <w:rsid w:val="00033FC5"/>
    <w:rsid w:val="00043FC4"/>
    <w:rsid w:val="00057485"/>
    <w:rsid w:val="00074FB2"/>
    <w:rsid w:val="000770F8"/>
    <w:rsid w:val="0009207D"/>
    <w:rsid w:val="000E7FFB"/>
    <w:rsid w:val="00111A33"/>
    <w:rsid w:val="001279C4"/>
    <w:rsid w:val="00174C9D"/>
    <w:rsid w:val="001A3070"/>
    <w:rsid w:val="001F10DD"/>
    <w:rsid w:val="00204D24"/>
    <w:rsid w:val="00213BEA"/>
    <w:rsid w:val="00217FE6"/>
    <w:rsid w:val="00221B5C"/>
    <w:rsid w:val="002620D2"/>
    <w:rsid w:val="00274322"/>
    <w:rsid w:val="002849F3"/>
    <w:rsid w:val="002A6BD9"/>
    <w:rsid w:val="002B6331"/>
    <w:rsid w:val="00307519"/>
    <w:rsid w:val="0031532A"/>
    <w:rsid w:val="00332AD1"/>
    <w:rsid w:val="00346C84"/>
    <w:rsid w:val="003760BA"/>
    <w:rsid w:val="00376869"/>
    <w:rsid w:val="003977EA"/>
    <w:rsid w:val="003A1D1F"/>
    <w:rsid w:val="003C2F4F"/>
    <w:rsid w:val="003D0059"/>
    <w:rsid w:val="003D4190"/>
    <w:rsid w:val="00412A94"/>
    <w:rsid w:val="00420D03"/>
    <w:rsid w:val="00450A78"/>
    <w:rsid w:val="0046678F"/>
    <w:rsid w:val="00477F76"/>
    <w:rsid w:val="00490EA8"/>
    <w:rsid w:val="0049681B"/>
    <w:rsid w:val="004A6774"/>
    <w:rsid w:val="004C51BF"/>
    <w:rsid w:val="00501D24"/>
    <w:rsid w:val="00504DA4"/>
    <w:rsid w:val="00510A3B"/>
    <w:rsid w:val="00511A1A"/>
    <w:rsid w:val="005442E0"/>
    <w:rsid w:val="00547D6D"/>
    <w:rsid w:val="0055423C"/>
    <w:rsid w:val="00582FDD"/>
    <w:rsid w:val="00590E19"/>
    <w:rsid w:val="00594A1F"/>
    <w:rsid w:val="005C361A"/>
    <w:rsid w:val="005D33E3"/>
    <w:rsid w:val="005E6684"/>
    <w:rsid w:val="006971D9"/>
    <w:rsid w:val="006A0858"/>
    <w:rsid w:val="006A748B"/>
    <w:rsid w:val="006C7378"/>
    <w:rsid w:val="006E2491"/>
    <w:rsid w:val="006E50EC"/>
    <w:rsid w:val="007714D5"/>
    <w:rsid w:val="007774C6"/>
    <w:rsid w:val="007864B2"/>
    <w:rsid w:val="00795CCD"/>
    <w:rsid w:val="007A2DBC"/>
    <w:rsid w:val="007E57C9"/>
    <w:rsid w:val="007E6310"/>
    <w:rsid w:val="008113E6"/>
    <w:rsid w:val="00812F5E"/>
    <w:rsid w:val="00825FE1"/>
    <w:rsid w:val="00833C93"/>
    <w:rsid w:val="00835668"/>
    <w:rsid w:val="00850DE9"/>
    <w:rsid w:val="00864988"/>
    <w:rsid w:val="00866A32"/>
    <w:rsid w:val="00885400"/>
    <w:rsid w:val="00891804"/>
    <w:rsid w:val="008D12C7"/>
    <w:rsid w:val="008D34AB"/>
    <w:rsid w:val="008D4263"/>
    <w:rsid w:val="008D79EC"/>
    <w:rsid w:val="008F0E19"/>
    <w:rsid w:val="008F6E53"/>
    <w:rsid w:val="00920057"/>
    <w:rsid w:val="00924310"/>
    <w:rsid w:val="00970965"/>
    <w:rsid w:val="00987301"/>
    <w:rsid w:val="009E04C7"/>
    <w:rsid w:val="00A25A25"/>
    <w:rsid w:val="00A502E2"/>
    <w:rsid w:val="00AA7D8F"/>
    <w:rsid w:val="00AB1EDC"/>
    <w:rsid w:val="00AF0A03"/>
    <w:rsid w:val="00AF7F3D"/>
    <w:rsid w:val="00B4564F"/>
    <w:rsid w:val="00B47C43"/>
    <w:rsid w:val="00BC2209"/>
    <w:rsid w:val="00BD6137"/>
    <w:rsid w:val="00BE7545"/>
    <w:rsid w:val="00BF3835"/>
    <w:rsid w:val="00BF53DE"/>
    <w:rsid w:val="00C0181D"/>
    <w:rsid w:val="00C04727"/>
    <w:rsid w:val="00C11C4A"/>
    <w:rsid w:val="00C171A5"/>
    <w:rsid w:val="00C25F52"/>
    <w:rsid w:val="00C4654C"/>
    <w:rsid w:val="00C67C57"/>
    <w:rsid w:val="00C751BD"/>
    <w:rsid w:val="00C9283A"/>
    <w:rsid w:val="00CC227D"/>
    <w:rsid w:val="00CD4059"/>
    <w:rsid w:val="00CE1E84"/>
    <w:rsid w:val="00D00871"/>
    <w:rsid w:val="00D00D4C"/>
    <w:rsid w:val="00D317DC"/>
    <w:rsid w:val="00D40775"/>
    <w:rsid w:val="00D65289"/>
    <w:rsid w:val="00D91DA4"/>
    <w:rsid w:val="00D95A77"/>
    <w:rsid w:val="00DE2366"/>
    <w:rsid w:val="00E05455"/>
    <w:rsid w:val="00E219C8"/>
    <w:rsid w:val="00E313A8"/>
    <w:rsid w:val="00EB0295"/>
    <w:rsid w:val="00EE1559"/>
    <w:rsid w:val="00EF7FC4"/>
    <w:rsid w:val="00F21C3E"/>
    <w:rsid w:val="00F257B6"/>
    <w:rsid w:val="00F5152A"/>
    <w:rsid w:val="00F959EA"/>
    <w:rsid w:val="00F970B0"/>
    <w:rsid w:val="00FA69B4"/>
    <w:rsid w:val="00FB0BA0"/>
    <w:rsid w:val="00FB2AA3"/>
    <w:rsid w:val="00FC277B"/>
    <w:rsid w:val="00FE2424"/>
    <w:rsid w:val="00FE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4310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2431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2431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2431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Adres">
    <w:name w:val="Huisstijl-Adres"/>
    <w:basedOn w:val="Standaard"/>
    <w:rsid w:val="0092431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customStyle="1" w:styleId="Huisstijl-Gegeven">
    <w:name w:val="Huisstijl-Gegeven"/>
    <w:basedOn w:val="Standaard"/>
    <w:link w:val="Huisstijl-GegevenCharChar"/>
    <w:rsid w:val="00924310"/>
    <w:pPr>
      <w:spacing w:after="92" w:line="180" w:lineRule="exact"/>
    </w:pPr>
    <w:rPr>
      <w:noProof/>
      <w:sz w:val="13"/>
    </w:rPr>
  </w:style>
  <w:style w:type="character" w:customStyle="1" w:styleId="Huisstijl-GegevenCharChar">
    <w:name w:val="Huisstijl-Gegeven Char Char"/>
    <w:basedOn w:val="Standaardalinea-lettertype"/>
    <w:link w:val="Huisstijl-Gegeven"/>
    <w:rsid w:val="00924310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KixCode">
    <w:name w:val="Huisstijl-KixCode"/>
    <w:basedOn w:val="Standaard"/>
    <w:rsid w:val="00924310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Kopje">
    <w:name w:val="Huisstijl-Kopje"/>
    <w:basedOn w:val="Huisstijl-Gegeven"/>
    <w:rsid w:val="00924310"/>
    <w:pPr>
      <w:spacing w:after="0"/>
    </w:pPr>
    <w:rPr>
      <w:b/>
    </w:rPr>
  </w:style>
  <w:style w:type="paragraph" w:customStyle="1" w:styleId="Huisstijl-NAW">
    <w:name w:val="Huisstijl-NAW"/>
    <w:basedOn w:val="Standaard"/>
    <w:rsid w:val="00924310"/>
    <w:pPr>
      <w:adjustRightInd w:val="0"/>
    </w:pPr>
    <w:rPr>
      <w:rFonts w:cs="Verdana"/>
      <w:noProof/>
      <w:szCs w:val="18"/>
    </w:rPr>
  </w:style>
  <w:style w:type="paragraph" w:customStyle="1" w:styleId="Huisstijl-Paginanummering">
    <w:name w:val="Huisstijl-Paginanummering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etouradres">
    <w:name w:val="Huisstijl-Retouradres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ubricering">
    <w:name w:val="Huisstijl-Rubricering"/>
    <w:basedOn w:val="Standaard"/>
    <w:rsid w:val="00924310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Voorwaarden">
    <w:name w:val="Huisstijl-Voorwaarden"/>
    <w:basedOn w:val="Standaard"/>
    <w:rsid w:val="00924310"/>
    <w:pPr>
      <w:spacing w:line="180" w:lineRule="exact"/>
    </w:pPr>
    <w:rPr>
      <w:i/>
      <w:noProof/>
      <w:sz w:val="13"/>
    </w:rPr>
  </w:style>
  <w:style w:type="character" w:styleId="Hyperlink">
    <w:name w:val="Hyperlink"/>
    <w:basedOn w:val="Standaardalinea-lettertype"/>
    <w:rsid w:val="00924310"/>
    <w:rPr>
      <w:color w:val="0000FF"/>
      <w:u w:val="single"/>
    </w:rPr>
  </w:style>
  <w:style w:type="paragraph" w:styleId="Koptekst">
    <w:name w:val="header"/>
    <w:basedOn w:val="Standaard"/>
    <w:rsid w:val="00924310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24310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24310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24310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24310"/>
    <w:pPr>
      <w:tabs>
        <w:tab w:val="center" w:pos="4536"/>
        <w:tab w:val="right" w:pos="9072"/>
      </w:tabs>
    </w:pPr>
  </w:style>
  <w:style w:type="paragraph" w:customStyle="1" w:styleId="Huisttsijl-AdresHC">
    <w:name w:val="Huisttsijl - Adres HC"/>
    <w:basedOn w:val="Huisstijl-Adres"/>
    <w:rsid w:val="00CC227D"/>
    <w:pPr>
      <w:spacing w:after="0"/>
    </w:pPr>
  </w:style>
  <w:style w:type="paragraph" w:styleId="Voetnoottekst">
    <w:name w:val="footnote text"/>
    <w:basedOn w:val="Standaard"/>
    <w:rsid w:val="007E57C9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semiHidden/>
    <w:rsid w:val="006971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83</ap:Words>
  <ap:Characters>461</ap:Characters>
  <ap:DocSecurity>0</ap:DocSecurity>
  <ap:Lines>3</ap:Lines>
  <ap:Paragraphs>1</ap:Paragraphs>
  <ap:ScaleCrop>false</ap:ScaleCrop>
  <ap:LinksUpToDate>false</ap:LinksUpToDate>
  <ap:CharactersWithSpaces>543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2011-09-23T09:17:00.0000000Z</dcterms:created>
  <dcterms:modified xsi:type="dcterms:W3CDTF">2011-09-23T09:17:00.0000000Z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0x01010026050135D7130947BCEB7ECCD5A0DE71</vt:lpwstr>
  </property>
  <property fmtid="{D5CDD505-2E9C-101B-9397-08002B2CF9AE}" pid="3" name="Gereserveerd">
    <vt:lpwstr>true</vt:lpwstr>
  </property>
  <property fmtid="{D5CDD505-2E9C-101B-9397-08002B2CF9AE}" pid="4" name="GereserveerdDoor">
    <vt:lpwstr>bouh0211</vt:lpwstr>
  </property>
  <property fmtid="{D5CDD505-2E9C-101B-9397-08002B2CF9AE}" pid="5" name="Door">
    <vt:lpwstr>Bouwmeester H.</vt:lpwstr>
  </property>
</Properties>
</file>