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Pr="001B59C5" w:rsidR="00A5030A" w:rsidP="00A5030A" w:rsidRDefault="00A5030A">
      <w:pPr>
        <w:rPr>
          <w:szCs w:val="18"/>
        </w:rPr>
      </w:pPr>
      <w:bookmarkStart w:name="Text1" w:id="0"/>
      <w:r w:rsidRPr="001B59C5">
        <w:rPr>
          <w:szCs w:val="18"/>
        </w:rPr>
        <w:t xml:space="preserve">De leden van de Tweede Kamer hebben schriftelijke vragen gesteld over </w:t>
      </w:r>
      <w:bookmarkEnd w:id="0"/>
      <w:r>
        <w:rPr>
          <w:szCs w:val="18"/>
        </w:rPr>
        <w:t>de suppletoire begroting van het Ministerie van Volksgezondheid, Welzijn en Sport voor het jaar 2011 samenhangende met de Voorjaarsnota.</w:t>
      </w:r>
    </w:p>
    <w:p w:rsidRPr="001B59C5" w:rsidR="00A5030A" w:rsidP="00A5030A" w:rsidRDefault="00A5030A">
      <w:pPr>
        <w:rPr>
          <w:szCs w:val="18"/>
        </w:rPr>
      </w:pPr>
    </w:p>
    <w:p w:rsidRPr="001B59C5" w:rsidR="00A5030A" w:rsidP="00A5030A" w:rsidRDefault="00A5030A">
      <w:pPr>
        <w:rPr>
          <w:szCs w:val="18"/>
        </w:rPr>
      </w:pPr>
      <w:r w:rsidRPr="001B59C5">
        <w:rPr>
          <w:szCs w:val="18"/>
        </w:rPr>
        <w:t>De antwoorden op deze vragen bied ik u hierbij</w:t>
      </w:r>
      <w:r>
        <w:rPr>
          <w:szCs w:val="18"/>
        </w:rPr>
        <w:t xml:space="preserve"> </w:t>
      </w:r>
      <w:r w:rsidRPr="001B59C5">
        <w:rPr>
          <w:szCs w:val="18"/>
        </w:rPr>
        <w:t xml:space="preserve"> aan.</w:t>
      </w:r>
    </w:p>
    <w:p w:rsidRPr="001B59C5" w:rsidR="00A5030A" w:rsidP="00A5030A" w:rsidRDefault="00A5030A">
      <w:pPr>
        <w:rPr>
          <w:szCs w:val="18"/>
        </w:rPr>
      </w:pPr>
    </w:p>
    <w:p w:rsidRPr="001B59C5" w:rsidR="00A5030A" w:rsidP="00A5030A" w:rsidRDefault="00A5030A">
      <w:pPr>
        <w:rPr>
          <w:szCs w:val="18"/>
        </w:rPr>
      </w:pPr>
      <w:r w:rsidRPr="001B59C5">
        <w:rPr>
          <w:szCs w:val="18"/>
        </w:rPr>
        <w:t>Hoogachtend,</w:t>
      </w:r>
    </w:p>
    <w:p w:rsidRPr="001B59C5" w:rsidR="00A5030A" w:rsidP="00A5030A" w:rsidRDefault="00A6072B">
      <w:pPr>
        <w:pStyle w:val="Huisstijl-Ondertekening"/>
        <w:rPr>
          <w:szCs w:val="18"/>
        </w:rPr>
      </w:pPr>
      <w:r>
        <w:rPr>
          <w:szCs w:val="18"/>
        </w:rPr>
        <w:t>d</w:t>
      </w:r>
      <w:r w:rsidR="00A5030A">
        <w:rPr>
          <w:szCs w:val="18"/>
        </w:rPr>
        <w:t>e M</w:t>
      </w:r>
      <w:r w:rsidRPr="001B59C5" w:rsidR="00A5030A">
        <w:rPr>
          <w:szCs w:val="18"/>
        </w:rPr>
        <w:t>inister van Volksgezondheid,</w:t>
      </w:r>
    </w:p>
    <w:p w:rsidRPr="001B59C5" w:rsidR="00A5030A" w:rsidP="00A5030A" w:rsidRDefault="00A5030A">
      <w:pPr>
        <w:pStyle w:val="Huisstijl-Ondertekeningvervolg"/>
        <w:rPr>
          <w:i w:val="0"/>
          <w:szCs w:val="18"/>
        </w:rPr>
      </w:pPr>
      <w:r w:rsidRPr="001B59C5">
        <w:rPr>
          <w:i w:val="0"/>
          <w:szCs w:val="18"/>
        </w:rPr>
        <w:t>Welzijn en Sport,</w:t>
      </w:r>
    </w:p>
    <w:p w:rsidRPr="001B59C5" w:rsidR="00A5030A" w:rsidP="00A5030A" w:rsidRDefault="00A5030A">
      <w:pPr>
        <w:pStyle w:val="Huisstijl-Ondertekeningvervolg"/>
        <w:rPr>
          <w:i w:val="0"/>
          <w:szCs w:val="18"/>
        </w:rPr>
      </w:pPr>
    </w:p>
    <w:p w:rsidR="00A5030A" w:rsidP="00A5030A" w:rsidRDefault="00A5030A">
      <w:pPr>
        <w:pStyle w:val="Huisstijl-Ondertekeningvervolg"/>
        <w:rPr>
          <w:i w:val="0"/>
          <w:szCs w:val="18"/>
        </w:rPr>
      </w:pPr>
    </w:p>
    <w:p w:rsidRPr="001B59C5" w:rsidR="00A5030A" w:rsidP="00A5030A" w:rsidRDefault="00A5030A">
      <w:pPr>
        <w:pStyle w:val="Huisstijl-Ondertekeningvervolg"/>
        <w:rPr>
          <w:i w:val="0"/>
          <w:szCs w:val="18"/>
        </w:rPr>
      </w:pPr>
    </w:p>
    <w:p w:rsidRPr="001B59C5" w:rsidR="00A5030A" w:rsidP="00A5030A" w:rsidRDefault="00A5030A">
      <w:pPr>
        <w:pStyle w:val="Huisstijl-Ondertekeningvervolg"/>
        <w:rPr>
          <w:i w:val="0"/>
          <w:szCs w:val="18"/>
        </w:rPr>
      </w:pPr>
    </w:p>
    <w:p w:rsidRPr="001B59C5" w:rsidR="00A5030A" w:rsidP="00A5030A" w:rsidRDefault="00A5030A">
      <w:pPr>
        <w:pStyle w:val="Huisstijl-Ondertekeningvervolg"/>
        <w:rPr>
          <w:i w:val="0"/>
          <w:szCs w:val="18"/>
        </w:rPr>
      </w:pPr>
      <w:r>
        <w:rPr>
          <w:i w:val="0"/>
          <w:color w:val="000000"/>
          <w:szCs w:val="18"/>
        </w:rPr>
        <w:t xml:space="preserve">mw. </w:t>
      </w:r>
      <w:r w:rsidRPr="001B59C5">
        <w:rPr>
          <w:i w:val="0"/>
          <w:color w:val="000000"/>
          <w:szCs w:val="18"/>
        </w:rPr>
        <w:t>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0A" w:rsidRDefault="00A5030A">
      <w:r>
        <w:separator/>
      </w:r>
    </w:p>
  </w:endnote>
  <w:endnote w:type="continuationSeparator" w:id="0">
    <w:p w:rsidR="00A5030A" w:rsidRDefault="00A5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0A" w:rsidRDefault="00A5030A">
      <w:r>
        <w:rPr>
          <w:color w:val="000000"/>
        </w:rPr>
        <w:separator/>
      </w:r>
    </w:p>
  </w:footnote>
  <w:footnote w:type="continuationSeparator" w:id="0">
    <w:p w:rsidR="00A5030A" w:rsidRDefault="00A5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9176C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9176C1">
                <w:pPr>
                  <w:pStyle w:val="Huisstijl-Afzendgegevens"/>
                </w:pPr>
                <w:hyperlink r:id="rId2" w:history="1">
                  <w:r w:rsidR="00CE3A9A" w:rsidRPr="00C83B61">
                    <w:rPr>
                      <w:rStyle w:val="Hyperlink"/>
                    </w:rPr>
                    <w:t>www.rijksoverheid.nl</w:t>
                  </w:r>
                </w:hyperlink>
              </w:p>
              <w:p w:rsidR="00CE3A9A" w:rsidRDefault="00CE3A9A">
                <w:pPr>
                  <w:pStyle w:val="Huisstijl-Afzendgegevens"/>
                </w:pPr>
              </w:p>
              <w:p w:rsidR="00CE3A9A" w:rsidRDefault="00CE3A9A" w:rsidP="00CE3A9A">
                <w:pPr>
                  <w:pStyle w:val="Huisstijl-ReferentiegegevenskopW1"/>
                </w:pPr>
                <w:r>
                  <w:t>Kenmerk</w:t>
                </w:r>
              </w:p>
              <w:p w:rsidR="00CE3A9A" w:rsidRPr="00AA6876" w:rsidRDefault="00CE3A9A" w:rsidP="00CE3A9A">
                <w:pPr>
                  <w:pStyle w:val="Huisstijl-Referentiegegevens"/>
                </w:pPr>
                <w:r>
                  <w:t>FEZ-U-3069746</w:t>
                </w:r>
              </w:p>
              <w:p w:rsidR="00CE3A9A" w:rsidRDefault="00CE3A9A">
                <w:pPr>
                  <w:pStyle w:val="Huisstijl-Afzendgegevens"/>
                </w:pP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E3A9A" w:rsidRDefault="00CE3A9A"/>
            </w:txbxContent>
          </v:textbox>
          <w10:wrap anchorx="page" anchory="page"/>
        </v:shape>
      </w:pict>
    </w:r>
    <w:r w:rsidR="009176C1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0B45B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D017DD">
                  <w:t xml:space="preserve">  22 juni 2011</w:t>
                </w:r>
              </w:p>
              <w:p w:rsidR="001C32E7" w:rsidRDefault="000B45B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1C32E7">
                  <w:t>: Antwoorden op Kamervragen 1</w:t>
                </w:r>
                <w:r w:rsidR="001C32E7" w:rsidRPr="001C32E7">
                  <w:rPr>
                    <w:vertAlign w:val="superscript"/>
                  </w:rPr>
                  <w:t>e</w:t>
                </w:r>
                <w:r w:rsidR="001C32E7">
                  <w:t xml:space="preserve"> suppletoire </w:t>
                </w:r>
              </w:p>
              <w:p w:rsidR="00CD5856" w:rsidRDefault="001C32E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            begroting VWS 2011</w:t>
                </w:r>
                <w:r w:rsidR="00E1490C"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176C1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176C1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9176C1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EH  Den Haag</w:t>
                </w:r>
              </w:p>
            </w:txbxContent>
          </v:textbox>
          <w10:wrap anchorx="page" anchory="page"/>
          <w10:anchorlock/>
        </v:shape>
      </w:pict>
    </w:r>
    <w:r w:rsidR="009176C1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D017DD">
                  <w:t>1</w:t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D017DD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176C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36612C" w:rsidRDefault="0036612C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176C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9176C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124442"/>
                    <w:dataBinding w:prefixMappings="xmlns:dg='http://docgen.org/date' " w:xpath="/dg:DocgenData[1]/dg:Date[1]" w:storeItemID="{1A166BB9-4AEC-43A7-AE26-C4AC39015387}"/>
                    <w:date w:fullDate="2011-06-2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E1490C">
                      <w:t>20 juni 2011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drs. A. Poortman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070-3406638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a.poortman@minvws.nl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3410"/>
    <w:rsid w:val="0003295C"/>
    <w:rsid w:val="00050D5B"/>
    <w:rsid w:val="000A3410"/>
    <w:rsid w:val="000B45B1"/>
    <w:rsid w:val="00113778"/>
    <w:rsid w:val="00172CD9"/>
    <w:rsid w:val="001B41E1"/>
    <w:rsid w:val="001C32E7"/>
    <w:rsid w:val="00241BB9"/>
    <w:rsid w:val="002644BD"/>
    <w:rsid w:val="00302274"/>
    <w:rsid w:val="003451E2"/>
    <w:rsid w:val="00347F1B"/>
    <w:rsid w:val="0036612C"/>
    <w:rsid w:val="003D59E2"/>
    <w:rsid w:val="004C045C"/>
    <w:rsid w:val="00582E97"/>
    <w:rsid w:val="00703107"/>
    <w:rsid w:val="007F380D"/>
    <w:rsid w:val="008A21F4"/>
    <w:rsid w:val="008D618A"/>
    <w:rsid w:val="009176C1"/>
    <w:rsid w:val="009A31BF"/>
    <w:rsid w:val="00A5030A"/>
    <w:rsid w:val="00A6072B"/>
    <w:rsid w:val="00BA7566"/>
    <w:rsid w:val="00C3438D"/>
    <w:rsid w:val="00CA061B"/>
    <w:rsid w:val="00CD4AED"/>
    <w:rsid w:val="00CD5856"/>
    <w:rsid w:val="00CE3A9A"/>
    <w:rsid w:val="00D017DD"/>
    <w:rsid w:val="00E1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CD5856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CE3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ORTMANA\Local%20Settings\Temporary%20Internet%20Files\Content.IE5\272IY3TG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324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2011-06-20T14:20:00.0000000Z</lastPrinted>
  <dcterms:created xsi:type="dcterms:W3CDTF">2011-06-22T11:21:00.0000000Z</dcterms:created>
  <dcterms:modified xsi:type="dcterms:W3CDTF">2011-06-22T11:21:00.0000000Z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0x010100318A42E9BF2AD74CAC7D5268C75F5B87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