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2" w:rsidP="005B4A0D" w:rsidRDefault="00BE464B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  <w:r>
        <w:t>Geachte Voorzitter,</w:t>
      </w:r>
    </w:p>
    <w:p w:rsidR="00BE464B" w:rsidP="005B4A0D" w:rsidRDefault="00BE464B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</w:p>
    <w:p w:rsidR="00BE464B" w:rsidP="00BE464B" w:rsidRDefault="00BE464B">
      <w:r>
        <w:t xml:space="preserve">Hierbij bied ik u aan </w:t>
      </w:r>
      <w:r w:rsidR="00FE5511">
        <w:t>een nota van wijziging op bovengenoemd voorstel van Wet.</w:t>
      </w:r>
    </w:p>
    <w:p w:rsidR="00BE464B" w:rsidP="005B4A0D" w:rsidRDefault="00BE464B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</w:p>
    <w:p w:rsidR="00FE5511" w:rsidP="005B4A0D" w:rsidRDefault="00FE5511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</w:p>
    <w:p w:rsidR="00FE5511" w:rsidP="005B4A0D" w:rsidRDefault="00FE5511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  <w:bookmarkStart w:name="bmOndertekening" w:id="0"/>
      <w:r>
        <w:t>Hoogachtend,</w:t>
      </w:r>
    </w:p>
    <w:p w:rsidR="00FE5511" w:rsidP="005B4A0D" w:rsidRDefault="00FE5511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  <w:r>
        <w:t>DE STAATSSECRETARIS VAN INFRASTRUCTUUR EN MILIEU,</w:t>
      </w:r>
    </w:p>
    <w:p w:rsidR="00FE5511" w:rsidP="005B4A0D" w:rsidRDefault="00FE5511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</w:p>
    <w:p w:rsidR="00FE5511" w:rsidP="005B4A0D" w:rsidRDefault="00FE5511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</w:p>
    <w:p w:rsidR="00FE5511" w:rsidP="005B4A0D" w:rsidRDefault="00FE5511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</w:p>
    <w:p w:rsidR="00FE5511" w:rsidP="005B4A0D" w:rsidRDefault="00FE5511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</w:p>
    <w:p w:rsidR="00FE5511" w:rsidP="005B4A0D" w:rsidRDefault="00FE5511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</w:p>
    <w:p w:rsidR="009F67F2" w:rsidP="005B4A0D" w:rsidRDefault="00FE5511">
      <w:pPr>
        <w:pStyle w:val="Header"/>
        <w:keepNext/>
        <w:keepLines/>
        <w:tabs>
          <w:tab w:val="clear" w:pos="4536"/>
          <w:tab w:val="clear" w:pos="9072"/>
        </w:tabs>
        <w:spacing w:line="240" w:lineRule="atLeast"/>
      </w:pPr>
      <w:r>
        <w:t>Joop Atsma</w:t>
      </w:r>
      <w:bookmarkEnd w:id="0"/>
    </w:p>
    <w:sectPr w:rsidR="009F67F2" w:rsidSect="00D10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75" w:right="2807" w:bottom="1418" w:left="1588" w:header="709" w:footer="794" w:gutter="0"/>
      <w:cols w:space="708"/>
      <w:titlePg/>
      <w:docGrid w:linePitch="360"/>
      <w:paperSrc w:first="4" w:other="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RHSBRIEFAANKAMERIM.BRIEF.PRINTARCHIEFKOPIE"/>
    </wne:keymap>
    <wne:keymap wne:kcmPrimary="0453">
      <wne:macro wne:macroName="RHSBRIEFAANKAMERIM.BRIEF.NAARINVULSCHERM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1B" w:rsidRDefault="00B9631B">
      <w:r>
        <w:separator/>
      </w:r>
    </w:p>
  </w:endnote>
  <w:endnote w:type="continuationSeparator" w:id="0">
    <w:p w:rsidR="00B9631B" w:rsidRDefault="00B9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F0" w:rsidRDefault="003973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B2" w:rsidRPr="00C428DE" w:rsidRDefault="00C428DE" w:rsidP="00C428DE">
    <w:pPr>
      <w:pStyle w:val="Footer"/>
    </w:pPr>
    <w:bookmarkStart w:id="10" w:name="Rubricering_4"/>
    <w:bookmarkEnd w:id="10"/>
    <w:r>
      <w:tab/>
      <w:t xml:space="preserve">Pagina </w:t>
    </w:r>
    <w:r w:rsidR="000F7997">
      <w:fldChar w:fldCharType="begin"/>
    </w:r>
    <w:r w:rsidR="000F7997">
      <w:instrText xml:space="preserve"> PAGE </w:instrText>
    </w:r>
    <w:r w:rsidR="000F7997">
      <w:fldChar w:fldCharType="separate"/>
    </w:r>
    <w:r>
      <w:rPr>
        <w:noProof/>
      </w:rPr>
      <w:t>2</w:t>
    </w:r>
    <w:r w:rsidR="000F7997">
      <w:fldChar w:fldCharType="end"/>
    </w:r>
    <w:r>
      <w:t xml:space="preserve"> van </w:t>
    </w:r>
    <w:r w:rsidR="000F7997">
      <w:fldChar w:fldCharType="begin"/>
    </w:r>
    <w:r w:rsidR="000F7997">
      <w:instrText xml:space="preserve"> NUMPAGES </w:instrText>
    </w:r>
    <w:r w:rsidR="000F7997">
      <w:fldChar w:fldCharType="separate"/>
    </w:r>
    <w:r w:rsidR="00FE5511">
      <w:rPr>
        <w:noProof/>
      </w:rPr>
      <w:t>1</w:t>
    </w:r>
    <w:r w:rsidR="000F7997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B2" w:rsidRDefault="007F61B2" w:rsidP="007F61B2">
    <w:pPr>
      <w:rPr>
        <w:sz w:val="2"/>
        <w:szCs w:val="2"/>
      </w:rPr>
    </w:pPr>
  </w:p>
  <w:p w:rsidR="007F61B2" w:rsidRPr="007F61B2" w:rsidRDefault="007F61B2" w:rsidP="007F61B2">
    <w:pPr>
      <w:pStyle w:val="Footer"/>
      <w:tabs>
        <w:tab w:val="clear" w:pos="7711"/>
        <w:tab w:val="left" w:pos="7768"/>
      </w:tabs>
    </w:pPr>
    <w:bookmarkStart w:id="55" w:name="Rubricering_2"/>
    <w:bookmarkEnd w:id="55"/>
    <w:r>
      <w:tab/>
      <w:t xml:space="preserve">Pagina </w:t>
    </w:r>
    <w:r w:rsidR="000F7997">
      <w:fldChar w:fldCharType="begin"/>
    </w:r>
    <w:r w:rsidR="000F7997">
      <w:instrText xml:space="preserve"> PAGE </w:instrText>
    </w:r>
    <w:r w:rsidR="000F7997">
      <w:fldChar w:fldCharType="separate"/>
    </w:r>
    <w:r w:rsidR="007F6E02">
      <w:rPr>
        <w:noProof/>
      </w:rPr>
      <w:t>1</w:t>
    </w:r>
    <w:r w:rsidR="000F7997">
      <w:fldChar w:fldCharType="end"/>
    </w:r>
    <w:r>
      <w:t xml:space="preserve"> van </w:t>
    </w:r>
    <w:r w:rsidR="000F7997">
      <w:fldChar w:fldCharType="begin"/>
    </w:r>
    <w:r w:rsidR="000F7997">
      <w:instrText xml:space="preserve"> NUMPAGES </w:instrText>
    </w:r>
    <w:r w:rsidR="000F7997">
      <w:fldChar w:fldCharType="separate"/>
    </w:r>
    <w:r w:rsidR="007F6E02">
      <w:rPr>
        <w:noProof/>
      </w:rPr>
      <w:t>1</w:t>
    </w:r>
    <w:r w:rsidR="000F799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1B" w:rsidRDefault="00B9631B">
      <w:r>
        <w:separator/>
      </w:r>
    </w:p>
  </w:footnote>
  <w:footnote w:type="continuationSeparator" w:id="0">
    <w:p w:rsidR="00B9631B" w:rsidRDefault="00B9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F0" w:rsidRDefault="003973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BE" w:rsidRPr="00FE5511" w:rsidRDefault="00D10BBE" w:rsidP="00D10BBE">
    <w:pPr>
      <w:pStyle w:val="opmKoptekst"/>
      <w:rPr>
        <w:vanish/>
      </w:rPr>
    </w:pPr>
    <w:bookmarkStart w:id="1" w:name="Rubricering_3_weg"/>
  </w:p>
  <w:p w:rsidR="00D10BBE" w:rsidRPr="00FE5511" w:rsidRDefault="00D10BBE" w:rsidP="00D10BBE">
    <w:pPr>
      <w:pStyle w:val="opmKoptekst"/>
      <w:rPr>
        <w:vanish/>
      </w:rPr>
    </w:pPr>
  </w:p>
  <w:p w:rsidR="00D10BBE" w:rsidRPr="00FE5511" w:rsidRDefault="00D10BBE" w:rsidP="00D10BBE">
    <w:pPr>
      <w:pStyle w:val="opmKoptekst"/>
      <w:rPr>
        <w:vanish/>
      </w:rPr>
    </w:pPr>
  </w:p>
  <w:p w:rsidR="00D10BBE" w:rsidRPr="00FE5511" w:rsidRDefault="00D10BBE" w:rsidP="00D10BBE">
    <w:pPr>
      <w:pStyle w:val="opmKoptekst"/>
      <w:rPr>
        <w:vanish/>
      </w:rPr>
    </w:pPr>
  </w:p>
  <w:bookmarkEnd w:id="1"/>
  <w:p w:rsidR="00D10BBE" w:rsidRDefault="00D10BBE" w:rsidP="00D10BBE">
    <w:pPr>
      <w:pStyle w:val="opmKoptekst"/>
    </w:pPr>
  </w:p>
  <w:p w:rsidR="00D10BBE" w:rsidRDefault="00D10BBE" w:rsidP="00D10BBE">
    <w:pPr>
      <w:pStyle w:val="opmKoptekst"/>
    </w:pPr>
  </w:p>
  <w:p w:rsidR="00D10BBE" w:rsidRDefault="00D10BBE" w:rsidP="00D10BBE">
    <w:pPr>
      <w:pStyle w:val="opmKoptekst"/>
    </w:pPr>
  </w:p>
  <w:p w:rsidR="00D10BBE" w:rsidRDefault="00D10BBE" w:rsidP="00D10BBE">
    <w:pPr>
      <w:pStyle w:val="opmKoptekst"/>
    </w:pPr>
  </w:p>
  <w:p w:rsidR="00D10BBE" w:rsidRDefault="00D10BBE" w:rsidP="00D10BBE">
    <w:pPr>
      <w:pStyle w:val="opmKoptekst"/>
    </w:pPr>
  </w:p>
  <w:p w:rsidR="00D10BBE" w:rsidRDefault="00D10BBE" w:rsidP="00D10BBE">
    <w:pPr>
      <w:pStyle w:val="opmKoptekst"/>
    </w:pPr>
  </w:p>
  <w:p w:rsidR="00D10BBE" w:rsidRPr="00FE5511" w:rsidRDefault="00D10BBE" w:rsidP="00D10BBE">
    <w:pPr>
      <w:pStyle w:val="opmRubricering"/>
    </w:pPr>
    <w:bookmarkStart w:id="2" w:name="Rubricering_3"/>
    <w:bookmarkEnd w:id="2"/>
  </w:p>
  <w:p w:rsidR="00D10BBE" w:rsidRDefault="00D10BBE" w:rsidP="00D10BBE">
    <w:pPr>
      <w:pStyle w:val="opmKoptekst"/>
    </w:pPr>
  </w:p>
  <w:p w:rsidR="00D10BBE" w:rsidRDefault="000F7997" w:rsidP="00D10BBE">
    <w:pPr>
      <w:pStyle w:val="opmKoptekst"/>
    </w:pPr>
    <w:r w:rsidRPr="000F7997">
      <w:rPr>
        <w:noProof/>
      </w:rPr>
      <w:pict>
        <v:rect id="_x0000_s1064" style="position:absolute;margin-left:378pt;margin-top:143.45pt;width:108pt;height:200pt;z-index:251654656;mso-position-vertical-relative:page" stroked="f">
          <v:textbox style="mso-next-textbox:#_x0000_s1064">
            <w:txbxContent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D10BBE">
                  <w:tc>
                    <w:tcPr>
                      <w:tcW w:w="2088" w:type="dxa"/>
                    </w:tcPr>
                    <w:p w:rsidR="00D10BBE" w:rsidRDefault="00FE5511">
                      <w:pPr>
                        <w:pStyle w:val="opmAfzenderVet"/>
                      </w:pPr>
                      <w:bookmarkStart w:id="3" w:name="Dienst"/>
                      <w:r>
                        <w:t>Ministerie van Infrastructuur en Milieu</w:t>
                      </w:r>
                      <w:bookmarkEnd w:id="3"/>
                    </w:p>
                  </w:tc>
                </w:tr>
                <w:tr w:rsidR="00D10BBE">
                  <w:tc>
                    <w:tcPr>
                      <w:tcW w:w="2088" w:type="dxa"/>
                    </w:tcPr>
                    <w:p w:rsidR="00D10BBE" w:rsidRDefault="00D10BBE">
                      <w:pPr>
                        <w:pStyle w:val="opmAfzender"/>
                      </w:pPr>
                      <w:bookmarkStart w:id="4" w:name="Directie"/>
                      <w:bookmarkEnd w:id="4"/>
                    </w:p>
                  </w:tc>
                </w:tr>
                <w:tr w:rsidR="00D10BBE">
                  <w:tc>
                    <w:tcPr>
                      <w:tcW w:w="2088" w:type="dxa"/>
                    </w:tcPr>
                    <w:p w:rsidR="00D10BBE" w:rsidRDefault="00D10BBE">
                      <w:pPr>
                        <w:pStyle w:val="opmAfzender"/>
                      </w:pPr>
                      <w:bookmarkStart w:id="5" w:name="Afdeling"/>
                      <w:bookmarkEnd w:id="5"/>
                    </w:p>
                  </w:tc>
                </w:tr>
              </w:tbl>
              <w:p w:rsidR="00D10BBE" w:rsidRDefault="00D10BBE" w:rsidP="00D10BBE">
                <w:pPr>
                  <w:pStyle w:val="Header"/>
                  <w:rPr>
                    <w:sz w:val="12"/>
                  </w:rPr>
                </w:pPr>
              </w:p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D10BBE" w:rsidRPr="00FE5511">
                  <w:tc>
                    <w:tcPr>
                      <w:tcW w:w="2088" w:type="dxa"/>
                    </w:tcPr>
                    <w:p w:rsidR="00D10BBE" w:rsidRPr="00FE5511" w:rsidRDefault="00FE5511">
                      <w:pPr>
                        <w:pStyle w:val="opmReferentie"/>
                      </w:pPr>
                      <w:bookmarkStart w:id="6" w:name="K2Referentie1"/>
                      <w:r>
                        <w:t>Kenmerk</w:t>
                      </w:r>
                      <w:bookmarkEnd w:id="6"/>
                    </w:p>
                  </w:tc>
                </w:tr>
                <w:tr w:rsidR="00D10BBE" w:rsidRPr="00FE5511">
                  <w:tc>
                    <w:tcPr>
                      <w:tcW w:w="2088" w:type="dxa"/>
                    </w:tcPr>
                    <w:p w:rsidR="00D10BBE" w:rsidRPr="00FE5511" w:rsidRDefault="00FE5511">
                      <w:pPr>
                        <w:pStyle w:val="opmInvulgegeven"/>
                      </w:pPr>
                      <w:bookmarkStart w:id="7" w:name="K2Invulgegeven1"/>
                      <w:r>
                        <w:t>BJZ2011046375</w:t>
                      </w:r>
                      <w:bookmarkEnd w:id="7"/>
                    </w:p>
                  </w:tc>
                </w:tr>
                <w:tr w:rsidR="00D10BBE" w:rsidRPr="00FE5511">
                  <w:trPr>
                    <w:hidden/>
                  </w:trPr>
                  <w:tc>
                    <w:tcPr>
                      <w:tcW w:w="2088" w:type="dxa"/>
                    </w:tcPr>
                    <w:p w:rsidR="00D10BBE" w:rsidRPr="00FE5511" w:rsidRDefault="00D10BBE">
                      <w:pPr>
                        <w:pStyle w:val="opmReferentie"/>
                        <w:rPr>
                          <w:vanish/>
                        </w:rPr>
                      </w:pPr>
                      <w:bookmarkStart w:id="8" w:name="K2Referentie2"/>
                      <w:bookmarkEnd w:id="8"/>
                    </w:p>
                  </w:tc>
                </w:tr>
                <w:tr w:rsidR="00D10BBE" w:rsidRPr="00FE5511">
                  <w:trPr>
                    <w:hidden/>
                  </w:trPr>
                  <w:tc>
                    <w:tcPr>
                      <w:tcW w:w="2088" w:type="dxa"/>
                    </w:tcPr>
                    <w:p w:rsidR="00D10BBE" w:rsidRPr="00FE5511" w:rsidRDefault="00D10BBE">
                      <w:pPr>
                        <w:pStyle w:val="opmInvulgegeven"/>
                        <w:rPr>
                          <w:vanish/>
                        </w:rPr>
                      </w:pPr>
                      <w:bookmarkStart w:id="9" w:name="K2Invulgegeven2"/>
                      <w:bookmarkEnd w:id="9"/>
                    </w:p>
                  </w:tc>
                </w:tr>
              </w:tbl>
              <w:p w:rsidR="00D10BBE" w:rsidRDefault="00D10BBE" w:rsidP="00D10BBE">
                <w:pPr>
                  <w:rPr>
                    <w:iCs/>
                    <w:sz w:val="9"/>
                    <w:szCs w:val="13"/>
                  </w:rPr>
                </w:pPr>
              </w:p>
              <w:p w:rsidR="00D10BBE" w:rsidRDefault="00D10BBE" w:rsidP="00D10BBE">
                <w:pPr>
                  <w:rPr>
                    <w:sz w:val="13"/>
                    <w:szCs w:val="18"/>
                  </w:rPr>
                </w:pPr>
              </w:p>
            </w:txbxContent>
          </v:textbox>
          <w10:wrap anchory="page"/>
          <w10:anchorlock/>
        </v:rect>
      </w:pict>
    </w:r>
  </w:p>
  <w:p w:rsidR="00D10BBE" w:rsidRPr="00D10BBE" w:rsidRDefault="00D10BBE" w:rsidP="00D10B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8B" w:rsidRDefault="000F7997" w:rsidP="00E5388B">
    <w:pPr>
      <w:pStyle w:val="opmKoptekst"/>
    </w:pPr>
    <w:r w:rsidRPr="000F7997"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6" o:spid="_x0000_s1067" type="#_x0000_t75" alt="LOGO_IM" style="position:absolute;margin-left:237.55pt;margin-top:-40.75pt;width:184.35pt;height:124.5pt;z-index:251657728;visibility:visible">
          <v:imagedata r:id="rId1" o:title="RO_IM_Woordbeeld_Briefinprint"/>
        </v:shape>
      </w:pict>
    </w:r>
    <w:r w:rsidRPr="000F7997">
      <w:rPr>
        <w:noProof/>
        <w:lang w:val="nl-NL"/>
      </w:rPr>
      <w:pict>
        <v:shape id="Afbeelding 7" o:spid="_x0000_s1068" type="#_x0000_t75" alt="LOGO_BZK" style="position:absolute;margin-left:237.7pt;margin-top:-40.65pt;width:183.75pt;height:124.5pt;z-index:251658752;visibility:hidden">
          <v:imagedata r:id="rId2" o:title="RO_BZK_Woordbeeld_Briefinprint_nl"/>
        </v:shape>
      </w:pict>
    </w:r>
    <w:r w:rsidRPr="000F7997">
      <w:rPr>
        <w:noProof/>
        <w:lang w:val="nl-NL"/>
      </w:rPr>
      <w:pict>
        <v:shape id="Afbeelding 2" o:spid="_x0000_s1070" type="#_x0000_t75" alt="LOGO_IMVI" style="position:absolute;margin-left:237.45pt;margin-top:-39.85pt;width:184.6pt;height:124.2pt;z-index:251660800;visibility:hidden">
          <v:imagedata r:id="rId3" o:title="LOGO_VI"/>
        </v:shape>
      </w:pict>
    </w:r>
    <w:r w:rsidRPr="000F7997">
      <w:rPr>
        <w:noProof/>
        <w:lang w:val="nl-NL"/>
      </w:rPr>
      <w:pict>
        <v:shape id="Afbeelding 5" o:spid="_x0000_s1069" type="#_x0000_t75" alt="LOGO_RGD" style="position:absolute;margin-left:237.8pt;margin-top:-40.55pt;width:184.6pt;height:124.85pt;z-index:-251656704;visibility:hidden">
          <v:imagedata r:id="rId4" o:title="LOGO_RGD"/>
        </v:shape>
      </w:pict>
    </w:r>
    <w:r w:rsidRPr="000F7997">
      <w:rPr>
        <w:noProof/>
      </w:rPr>
      <w:pict>
        <v:shape id="_x0000_s1065" type="#_x0000_t75" alt="Rijkslogo" style="position:absolute;margin-left:201pt;margin-top:-40pt;width:36.75pt;height:125.25pt;z-index:-251660800;visibility:hidden;mso-wrap-edited:f" wrapcoords="-441 0 -441 21471 21600 21471 21600 0 -441 0">
          <v:imagedata r:id="rId5" o:title="Rijkslint Zwart"/>
        </v:shape>
      </w:pict>
    </w:r>
  </w:p>
  <w:p w:rsidR="00E5388B" w:rsidRDefault="00E5388B" w:rsidP="00E5388B">
    <w:pPr>
      <w:pStyle w:val="opmKoptekst"/>
    </w:pPr>
  </w:p>
  <w:p w:rsidR="00E5388B" w:rsidRDefault="00E5388B" w:rsidP="00E5388B">
    <w:pPr>
      <w:pStyle w:val="opmKoptekst"/>
    </w:pPr>
  </w:p>
  <w:p w:rsidR="00E5388B" w:rsidRDefault="00E5388B" w:rsidP="00E5388B">
    <w:pPr>
      <w:pStyle w:val="opmKoptekst"/>
    </w:pPr>
  </w:p>
  <w:p w:rsidR="00E5388B" w:rsidRDefault="00E5388B" w:rsidP="00E5388B">
    <w:pPr>
      <w:pStyle w:val="opmKoptekst"/>
    </w:pPr>
  </w:p>
  <w:p w:rsidR="00E5388B" w:rsidRDefault="00E5388B" w:rsidP="00E5388B">
    <w:pPr>
      <w:pStyle w:val="opmKoptekst"/>
    </w:pPr>
  </w:p>
  <w:p w:rsidR="00E5388B" w:rsidRDefault="00E5388B" w:rsidP="00E5388B">
    <w:pPr>
      <w:pStyle w:val="opmKoptekst"/>
      <w:rPr>
        <w:sz w:val="20"/>
      </w:rPr>
    </w:pPr>
  </w:p>
  <w:p w:rsidR="00E5388B" w:rsidRDefault="00E5388B" w:rsidP="00E5388B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E5388B" w:rsidTr="00EC0A8C">
      <w:trPr>
        <w:cantSplit/>
      </w:trPr>
      <w:tc>
        <w:tcPr>
          <w:tcW w:w="7616" w:type="dxa"/>
          <w:gridSpan w:val="6"/>
        </w:tcPr>
        <w:p w:rsidR="00E5388B" w:rsidRDefault="00E5388B" w:rsidP="00EC0A8C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 xml:space="preserve">&gt; Retouradres  </w:t>
          </w:r>
          <w:bookmarkStart w:id="11" w:name="RetourAdres"/>
          <w:r w:rsidR="00FE5511">
            <w:rPr>
              <w:sz w:val="13"/>
              <w:szCs w:val="18"/>
              <w:lang w:val="fr-FR"/>
            </w:rPr>
            <w:t>Postbus 20901 2500 EX  Den Haag</w:t>
          </w:r>
          <w:bookmarkEnd w:id="11"/>
        </w:p>
      </w:tc>
    </w:tr>
    <w:tr w:rsidR="00E5388B" w:rsidTr="00EC0A8C">
      <w:tc>
        <w:tcPr>
          <w:tcW w:w="7616" w:type="dxa"/>
          <w:gridSpan w:val="6"/>
        </w:tcPr>
        <w:p w:rsidR="00E5388B" w:rsidRDefault="000F7997" w:rsidP="00EC0A8C">
          <w:pPr>
            <w:spacing w:line="240" w:lineRule="auto"/>
            <w:rPr>
              <w:sz w:val="14"/>
              <w:szCs w:val="18"/>
              <w:lang w:val="fr-FR"/>
            </w:rPr>
          </w:pPr>
          <w:r w:rsidRPr="000F7997">
            <w:rPr>
              <w:noProof/>
              <w:sz w:val="20"/>
            </w:rPr>
            <w:pict>
              <v:rect id="_x0000_s1066" style="position:absolute;margin-left:379pt;margin-top:6.5pt;width:123.6pt;height:593.75pt;z-index:-251659776;visibility:visible;mso-wrap-edited:f;mso-position-horizontal-relative:text;mso-position-vertical-relative:text" wrapcoords="-150 0 -150 21571 21600 21571 21600 0 -150 0" stroked="f">
                <v:textbox style="mso-next-textbox:#_x0000_s1066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AfzenderVet"/>
                            </w:pPr>
                            <w:bookmarkStart w:id="12" w:name="Afdeling1"/>
                            <w:r w:rsidRPr="00FE5511">
                              <w:t>Ministerie van Infrastructuur en Milieu</w:t>
                            </w:r>
                            <w:bookmarkEnd w:id="12"/>
                          </w:p>
                        </w:tc>
                      </w:tr>
                      <w:tr w:rsidR="00E5388B" w:rsidRPr="00FE551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88B" w:rsidRPr="00FE5511" w:rsidRDefault="00E5388B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3" w:name="Afdeling2"/>
                            <w:bookmarkEnd w:id="13"/>
                          </w:p>
                        </w:tc>
                      </w:tr>
                      <w:tr w:rsidR="00E5388B" w:rsidRPr="00FE551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88B" w:rsidRPr="00FE5511" w:rsidRDefault="00E5388B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4" w:name="Afdeling3"/>
                            <w:bookmarkEnd w:id="14"/>
                          </w:p>
                        </w:tc>
                      </w:tr>
                    </w:tbl>
                    <w:p w:rsidR="00E5388B" w:rsidRDefault="00E5388B" w:rsidP="00E5388B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Afzender"/>
                            </w:pPr>
                            <w:bookmarkStart w:id="15" w:name="Afzender1"/>
                            <w:r w:rsidRPr="00FE5511">
                              <w:t>Plesmanweg 1-6</w:t>
                            </w:r>
                            <w:bookmarkEnd w:id="15"/>
                          </w:p>
                        </w:tc>
                      </w:tr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Afzender"/>
                            </w:pPr>
                            <w:bookmarkStart w:id="16" w:name="Afzender2"/>
                            <w:r w:rsidRPr="00FE5511">
                              <w:t>2597 JG  Den Haag</w:t>
                            </w:r>
                            <w:bookmarkEnd w:id="16"/>
                          </w:p>
                        </w:tc>
                      </w:tr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Afzender"/>
                            </w:pPr>
                            <w:bookmarkStart w:id="17" w:name="Afzender3"/>
                            <w:r w:rsidRPr="00FE5511">
                              <w:t>Postbus 20901</w:t>
                            </w:r>
                            <w:bookmarkEnd w:id="17"/>
                          </w:p>
                        </w:tc>
                      </w:tr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Afzender"/>
                            </w:pPr>
                            <w:bookmarkStart w:id="18" w:name="Afzender4"/>
                            <w:r w:rsidRPr="00FE5511">
                              <w:t>2500 EX  Den Haag</w:t>
                            </w:r>
                            <w:bookmarkEnd w:id="18"/>
                          </w:p>
                        </w:tc>
                      </w:tr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Afzender"/>
                            </w:pPr>
                            <w:bookmarkStart w:id="19" w:name="Afzender5"/>
                            <w:r w:rsidRPr="00FE5511">
                              <w:t>T 070 456 00 00</w:t>
                            </w:r>
                            <w:bookmarkEnd w:id="19"/>
                          </w:p>
                        </w:tc>
                      </w:tr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Afzender"/>
                            </w:pPr>
                            <w:bookmarkStart w:id="20" w:name="Afzender6"/>
                            <w:r w:rsidRPr="00FE5511">
                              <w:t>F 070 456 11 11</w:t>
                            </w:r>
                            <w:bookmarkEnd w:id="20"/>
                          </w:p>
                        </w:tc>
                      </w:tr>
                      <w:tr w:rsidR="00E5388B" w:rsidRPr="00FE551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88B" w:rsidRPr="00FE5511" w:rsidRDefault="00E5388B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1" w:name="Afzender7"/>
                            <w:bookmarkEnd w:id="21"/>
                          </w:p>
                        </w:tc>
                      </w:tr>
                      <w:tr w:rsidR="00E5388B" w:rsidRPr="00FE551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88B" w:rsidRPr="00FE5511" w:rsidRDefault="00E5388B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2" w:name="Afzender8"/>
                            <w:bookmarkEnd w:id="22"/>
                          </w:p>
                        </w:tc>
                      </w:tr>
                    </w:tbl>
                    <w:p w:rsidR="00E5388B" w:rsidRDefault="00E5388B" w:rsidP="00E5388B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Referentie"/>
                            </w:pPr>
                            <w:bookmarkStart w:id="23" w:name="Referentie1"/>
                            <w:r>
                              <w:t>Kenmerk</w:t>
                            </w:r>
                            <w:bookmarkEnd w:id="23"/>
                          </w:p>
                        </w:tc>
                      </w:tr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Invulgegeven"/>
                            </w:pPr>
                            <w:bookmarkStart w:id="24" w:name="Invulgegeven1"/>
                            <w:r>
                              <w:t>BJZ2011046375</w:t>
                            </w:r>
                            <w:bookmarkEnd w:id="24"/>
                          </w:p>
                        </w:tc>
                      </w:tr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Referentie"/>
                            </w:pPr>
                            <w:bookmarkStart w:id="25" w:name="Referentie2"/>
                            <w:r>
                              <w:t>Bijlage(n)</w:t>
                            </w:r>
                            <w:bookmarkEnd w:id="25"/>
                          </w:p>
                        </w:tc>
                      </w:tr>
                      <w:tr w:rsidR="00E5388B" w:rsidRPr="00FE5511">
                        <w:tc>
                          <w:tcPr>
                            <w:tcW w:w="2088" w:type="dxa"/>
                          </w:tcPr>
                          <w:p w:rsidR="00E5388B" w:rsidRPr="00FE5511" w:rsidRDefault="00FE5511">
                            <w:pPr>
                              <w:pStyle w:val="opmInvulgegeven"/>
                            </w:pPr>
                            <w:bookmarkStart w:id="26" w:name="Invulgegeven2"/>
                            <w:r>
                              <w:t>1</w:t>
                            </w:r>
                            <w:bookmarkEnd w:id="26"/>
                          </w:p>
                        </w:tc>
                      </w:tr>
                      <w:tr w:rsidR="00E5388B" w:rsidRPr="00FE551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88B" w:rsidRPr="00FE5511" w:rsidRDefault="00E5388B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27" w:name="Referentie3"/>
                            <w:bookmarkEnd w:id="27"/>
                          </w:p>
                        </w:tc>
                      </w:tr>
                      <w:tr w:rsidR="00E5388B" w:rsidRPr="00FE5511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E5388B" w:rsidRPr="00FE5511" w:rsidRDefault="00E5388B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28" w:name="Invulgegeven3"/>
                            <w:bookmarkEnd w:id="28"/>
                          </w:p>
                        </w:tc>
                      </w:tr>
                      <w:tr w:rsidR="00E5388B">
                        <w:tc>
                          <w:tcPr>
                            <w:tcW w:w="2088" w:type="dxa"/>
                          </w:tcPr>
                          <w:p w:rsidR="00E5388B" w:rsidRDefault="00E5388B">
                            <w:pPr>
                              <w:pStyle w:val="opmReferentie"/>
                            </w:pPr>
                            <w:bookmarkStart w:id="29" w:name="Referentie4"/>
                            <w:bookmarkEnd w:id="29"/>
                          </w:p>
                        </w:tc>
                      </w:tr>
                      <w:tr w:rsidR="00E5388B">
                        <w:tc>
                          <w:tcPr>
                            <w:tcW w:w="2088" w:type="dxa"/>
                          </w:tcPr>
                          <w:p w:rsidR="00E5388B" w:rsidRDefault="00E5388B">
                            <w:pPr>
                              <w:pStyle w:val="opmInvulgegeven"/>
                            </w:pPr>
                            <w:bookmarkStart w:id="30" w:name="Invulgegeven4"/>
                            <w:bookmarkEnd w:id="30"/>
                          </w:p>
                        </w:tc>
                      </w:tr>
                      <w:tr w:rsidR="00E5388B">
                        <w:tc>
                          <w:tcPr>
                            <w:tcW w:w="2088" w:type="dxa"/>
                          </w:tcPr>
                          <w:p w:rsidR="00E5388B" w:rsidRDefault="00E5388B">
                            <w:pPr>
                              <w:pStyle w:val="opmReferentie"/>
                            </w:pPr>
                            <w:bookmarkStart w:id="31" w:name="Referentie5"/>
                            <w:bookmarkEnd w:id="31"/>
                          </w:p>
                        </w:tc>
                      </w:tr>
                      <w:tr w:rsidR="00E5388B">
                        <w:tc>
                          <w:tcPr>
                            <w:tcW w:w="2088" w:type="dxa"/>
                          </w:tcPr>
                          <w:p w:rsidR="00E5388B" w:rsidRDefault="00E5388B">
                            <w:pPr>
                              <w:pStyle w:val="opmInvulgegeven"/>
                            </w:pPr>
                            <w:bookmarkStart w:id="32" w:name="Invulgegeven5"/>
                            <w:bookmarkEnd w:id="32"/>
                          </w:p>
                        </w:tc>
                      </w:tr>
                    </w:tbl>
                    <w:p w:rsidR="00E5388B" w:rsidRDefault="00E5388B" w:rsidP="00E5388B">
                      <w:pPr>
                        <w:rPr>
                          <w:sz w:val="9"/>
                        </w:rPr>
                      </w:pPr>
                    </w:p>
                    <w:p w:rsidR="00E5388B" w:rsidRDefault="00E5388B" w:rsidP="00E5388B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E5388B">
                        <w:tc>
                          <w:tcPr>
                            <w:tcW w:w="2199" w:type="dxa"/>
                          </w:tcPr>
                          <w:p w:rsidR="00E5388B" w:rsidRDefault="00E5388B">
                            <w:pPr>
                              <w:rPr>
                                <w:sz w:val="34"/>
                              </w:rPr>
                            </w:pPr>
                            <w:bookmarkStart w:id="33" w:name="ACArchiefKopie"/>
                            <w:bookmarkEnd w:id="33"/>
                          </w:p>
                        </w:tc>
                      </w:tr>
                    </w:tbl>
                    <w:p w:rsidR="00E5388B" w:rsidRDefault="00E5388B" w:rsidP="00E5388B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E5388B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Referentie"/>
                            </w:pPr>
                            <w:bookmarkStart w:id="34" w:name="ACReferentie1"/>
                            <w:bookmarkEnd w:id="34"/>
                          </w:p>
                        </w:tc>
                      </w:tr>
                      <w:tr w:rsidR="00E5388B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5" w:name="ACInvulgegeven1"/>
                            <w:bookmarkEnd w:id="35"/>
                          </w:p>
                        </w:tc>
                      </w:tr>
                      <w:tr w:rsidR="00E5388B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Referentie"/>
                            </w:pPr>
                            <w:bookmarkStart w:id="36" w:name="ACReferentie2"/>
                            <w:bookmarkEnd w:id="36"/>
                          </w:p>
                        </w:tc>
                      </w:tr>
                      <w:tr w:rsidR="00E5388B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7" w:name="ACInvulgegeven2"/>
                            <w:bookmarkEnd w:id="37"/>
                          </w:p>
                        </w:tc>
                      </w:tr>
                      <w:tr w:rsidR="00E5388B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Referentie"/>
                            </w:pPr>
                            <w:bookmarkStart w:id="38" w:name="ACReferentie3"/>
                            <w:bookmarkEnd w:id="38"/>
                          </w:p>
                        </w:tc>
                      </w:tr>
                      <w:tr w:rsidR="00E5388B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39" w:name="ACInvulgegeven3"/>
                            <w:bookmarkEnd w:id="39"/>
                          </w:p>
                        </w:tc>
                      </w:tr>
                      <w:tr w:rsidR="00E5388B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Referentie"/>
                            </w:pPr>
                            <w:bookmarkStart w:id="40" w:name="ACReferentie4"/>
                            <w:bookmarkEnd w:id="40"/>
                          </w:p>
                        </w:tc>
                      </w:tr>
                      <w:tr w:rsidR="00E5388B">
                        <w:trPr>
                          <w:trHeight w:val="179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Invulgegeven"/>
                              <w:rPr>
                                <w:lang w:val="fr-FR"/>
                              </w:rPr>
                            </w:pPr>
                            <w:bookmarkStart w:id="41" w:name="ACInvulgegeven4"/>
                            <w:bookmarkEnd w:id="41"/>
                          </w:p>
                        </w:tc>
                      </w:tr>
                      <w:tr w:rsidR="00E5388B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Referentie"/>
                            </w:pPr>
                            <w:bookmarkStart w:id="42" w:name="ACReferentie5"/>
                            <w:bookmarkEnd w:id="42"/>
                          </w:p>
                        </w:tc>
                      </w:tr>
                      <w:tr w:rsidR="00E5388B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Invulgegeven"/>
                            </w:pPr>
                            <w:bookmarkStart w:id="43" w:name="ACInvulgegeven5"/>
                            <w:bookmarkEnd w:id="43"/>
                          </w:p>
                        </w:tc>
                      </w:tr>
                      <w:tr w:rsidR="00E5388B">
                        <w:trPr>
                          <w:trHeight w:val="340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Referentie"/>
                            </w:pPr>
                            <w:bookmarkStart w:id="44" w:name="ACReferentie6"/>
                            <w:bookmarkEnd w:id="44"/>
                          </w:p>
                        </w:tc>
                      </w:tr>
                      <w:tr w:rsidR="00E5388B">
                        <w:trPr>
                          <w:trHeight w:val="197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Invulgegeven"/>
                            </w:pPr>
                            <w:bookmarkStart w:id="45" w:name="ACInvulgegeven6"/>
                            <w:bookmarkEnd w:id="45"/>
                          </w:p>
                        </w:tc>
                      </w:tr>
                      <w:tr w:rsidR="00E5388B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E5388B" w:rsidRDefault="00E5388B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E5388B" w:rsidRDefault="00E5388B" w:rsidP="00E5388B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E5388B" w:rsidRDefault="00E5388B" w:rsidP="00E5388B"/>
                  </w:txbxContent>
                </v:textbox>
              </v:rect>
            </w:pict>
          </w:r>
        </w:p>
      </w:tc>
    </w:tr>
    <w:tr w:rsidR="00E5388B" w:rsidTr="00EC0A8C">
      <w:tc>
        <w:tcPr>
          <w:tcW w:w="7616" w:type="dxa"/>
          <w:gridSpan w:val="6"/>
        </w:tcPr>
        <w:p w:rsidR="00E5388B" w:rsidRPr="00FE5511" w:rsidRDefault="00E5388B" w:rsidP="00EC0A8C">
          <w:pPr>
            <w:pStyle w:val="opmRubricering"/>
          </w:pPr>
          <w:bookmarkStart w:id="46" w:name="Rubricering_1"/>
          <w:bookmarkEnd w:id="46"/>
        </w:p>
      </w:tc>
    </w:tr>
    <w:tr w:rsidR="00E5388B" w:rsidTr="00EC0A8C">
      <w:tc>
        <w:tcPr>
          <w:tcW w:w="4987" w:type="dxa"/>
          <w:gridSpan w:val="4"/>
          <w:vAlign w:val="center"/>
        </w:tcPr>
        <w:p w:rsidR="00E5388B" w:rsidRDefault="00FE5511" w:rsidP="00EC0A8C">
          <w:pPr>
            <w:pStyle w:val="Adres"/>
          </w:pPr>
          <w:bookmarkStart w:id="47" w:name="Adres1"/>
          <w:r>
            <w:t>Aan de Voorzitter van de Tweede Kamer</w:t>
          </w:r>
          <w:bookmarkEnd w:id="47"/>
        </w:p>
      </w:tc>
      <w:tc>
        <w:tcPr>
          <w:tcW w:w="236" w:type="dxa"/>
        </w:tcPr>
        <w:p w:rsidR="00E5388B" w:rsidRDefault="00E5388B" w:rsidP="00EC0A8C">
          <w:pPr>
            <w:pStyle w:val="Adres"/>
          </w:pPr>
        </w:p>
      </w:tc>
      <w:tc>
        <w:tcPr>
          <w:tcW w:w="2393" w:type="dxa"/>
        </w:tcPr>
        <w:p w:rsidR="00E5388B" w:rsidRDefault="00E5388B" w:rsidP="00EC0A8C">
          <w:pPr>
            <w:pStyle w:val="Adres"/>
          </w:pPr>
        </w:p>
      </w:tc>
    </w:tr>
    <w:tr w:rsidR="00E5388B" w:rsidTr="00EC0A8C">
      <w:tc>
        <w:tcPr>
          <w:tcW w:w="4987" w:type="dxa"/>
          <w:gridSpan w:val="4"/>
          <w:vAlign w:val="center"/>
        </w:tcPr>
        <w:p w:rsidR="00E5388B" w:rsidRDefault="00FE5511" w:rsidP="00EC0A8C">
          <w:pPr>
            <w:pStyle w:val="Adres"/>
          </w:pPr>
          <w:bookmarkStart w:id="48" w:name="Adres2"/>
          <w:r>
            <w:t>der Staten-Generaal</w:t>
          </w:r>
          <w:bookmarkEnd w:id="48"/>
        </w:p>
      </w:tc>
      <w:tc>
        <w:tcPr>
          <w:tcW w:w="236" w:type="dxa"/>
        </w:tcPr>
        <w:p w:rsidR="00E5388B" w:rsidRDefault="00E5388B" w:rsidP="00EC0A8C">
          <w:pPr>
            <w:pStyle w:val="Adres"/>
          </w:pPr>
        </w:p>
      </w:tc>
      <w:tc>
        <w:tcPr>
          <w:tcW w:w="2393" w:type="dxa"/>
        </w:tcPr>
        <w:p w:rsidR="00E5388B" w:rsidRDefault="00E5388B" w:rsidP="00EC0A8C">
          <w:pPr>
            <w:pStyle w:val="Adres"/>
          </w:pPr>
        </w:p>
      </w:tc>
    </w:tr>
    <w:tr w:rsidR="00E5388B" w:rsidTr="00EC0A8C">
      <w:tc>
        <w:tcPr>
          <w:tcW w:w="4987" w:type="dxa"/>
          <w:gridSpan w:val="4"/>
          <w:vAlign w:val="center"/>
        </w:tcPr>
        <w:p w:rsidR="00E5388B" w:rsidRDefault="00FE5511" w:rsidP="00EC0A8C">
          <w:pPr>
            <w:pStyle w:val="Adres"/>
          </w:pPr>
          <w:bookmarkStart w:id="49" w:name="Adres3"/>
          <w:r>
            <w:t>Binnenhof 4</w:t>
          </w:r>
          <w:bookmarkEnd w:id="49"/>
        </w:p>
      </w:tc>
      <w:tc>
        <w:tcPr>
          <w:tcW w:w="236" w:type="dxa"/>
        </w:tcPr>
        <w:p w:rsidR="00E5388B" w:rsidRDefault="00E5388B" w:rsidP="00EC0A8C">
          <w:pPr>
            <w:pStyle w:val="Adres"/>
          </w:pPr>
        </w:p>
      </w:tc>
      <w:tc>
        <w:tcPr>
          <w:tcW w:w="2393" w:type="dxa"/>
        </w:tcPr>
        <w:p w:rsidR="00E5388B" w:rsidRDefault="00E5388B" w:rsidP="00EC0A8C">
          <w:pPr>
            <w:pStyle w:val="Adres"/>
          </w:pPr>
        </w:p>
      </w:tc>
    </w:tr>
    <w:tr w:rsidR="00E5388B" w:rsidTr="00EC0A8C">
      <w:tc>
        <w:tcPr>
          <w:tcW w:w="4987" w:type="dxa"/>
          <w:gridSpan w:val="4"/>
          <w:vAlign w:val="center"/>
        </w:tcPr>
        <w:p w:rsidR="00E5388B" w:rsidRDefault="00FE5511" w:rsidP="00EC0A8C">
          <w:pPr>
            <w:pStyle w:val="Adres"/>
          </w:pPr>
          <w:bookmarkStart w:id="50" w:name="Adres4"/>
          <w:r>
            <w:t>2513 AA  Den Haag</w:t>
          </w:r>
          <w:bookmarkEnd w:id="50"/>
        </w:p>
      </w:tc>
      <w:tc>
        <w:tcPr>
          <w:tcW w:w="236" w:type="dxa"/>
        </w:tcPr>
        <w:p w:rsidR="00E5388B" w:rsidRDefault="00E5388B" w:rsidP="00EC0A8C">
          <w:pPr>
            <w:pStyle w:val="Adres"/>
          </w:pPr>
        </w:p>
      </w:tc>
      <w:tc>
        <w:tcPr>
          <w:tcW w:w="2393" w:type="dxa"/>
        </w:tcPr>
        <w:p w:rsidR="00E5388B" w:rsidRDefault="00E5388B" w:rsidP="00EC0A8C">
          <w:pPr>
            <w:pStyle w:val="Adres"/>
          </w:pPr>
        </w:p>
      </w:tc>
    </w:tr>
    <w:tr w:rsidR="00E5388B" w:rsidTr="00EC0A8C">
      <w:tc>
        <w:tcPr>
          <w:tcW w:w="4987" w:type="dxa"/>
          <w:gridSpan w:val="4"/>
          <w:vAlign w:val="center"/>
        </w:tcPr>
        <w:p w:rsidR="00E5388B" w:rsidRDefault="00E5388B" w:rsidP="00EC0A8C">
          <w:pPr>
            <w:pStyle w:val="Adres"/>
          </w:pPr>
          <w:bookmarkStart w:id="51" w:name="Adres5"/>
          <w:bookmarkEnd w:id="51"/>
        </w:p>
      </w:tc>
      <w:tc>
        <w:tcPr>
          <w:tcW w:w="236" w:type="dxa"/>
        </w:tcPr>
        <w:p w:rsidR="00E5388B" w:rsidRDefault="00E5388B" w:rsidP="00EC0A8C">
          <w:pPr>
            <w:pStyle w:val="Adres"/>
          </w:pPr>
        </w:p>
      </w:tc>
      <w:tc>
        <w:tcPr>
          <w:tcW w:w="2393" w:type="dxa"/>
        </w:tcPr>
        <w:p w:rsidR="00E5388B" w:rsidRDefault="00E5388B" w:rsidP="00EC0A8C">
          <w:pPr>
            <w:pStyle w:val="Adres"/>
          </w:pPr>
        </w:p>
      </w:tc>
    </w:tr>
    <w:tr w:rsidR="00E5388B" w:rsidTr="00EC0A8C">
      <w:tc>
        <w:tcPr>
          <w:tcW w:w="4987" w:type="dxa"/>
          <w:gridSpan w:val="4"/>
          <w:vAlign w:val="center"/>
        </w:tcPr>
        <w:p w:rsidR="00E5388B" w:rsidRDefault="00E5388B" w:rsidP="00EC0A8C">
          <w:pPr>
            <w:pStyle w:val="Adres"/>
          </w:pPr>
          <w:bookmarkStart w:id="52" w:name="Adres6"/>
          <w:bookmarkEnd w:id="52"/>
        </w:p>
      </w:tc>
      <w:tc>
        <w:tcPr>
          <w:tcW w:w="236" w:type="dxa"/>
        </w:tcPr>
        <w:p w:rsidR="00E5388B" w:rsidRDefault="00E5388B" w:rsidP="00EC0A8C">
          <w:pPr>
            <w:pStyle w:val="Adres"/>
          </w:pPr>
        </w:p>
      </w:tc>
      <w:tc>
        <w:tcPr>
          <w:tcW w:w="2393" w:type="dxa"/>
        </w:tcPr>
        <w:p w:rsidR="00E5388B" w:rsidRDefault="00E5388B" w:rsidP="00EC0A8C">
          <w:pPr>
            <w:pStyle w:val="Adres"/>
          </w:pPr>
        </w:p>
      </w:tc>
    </w:tr>
    <w:tr w:rsidR="00E5388B" w:rsidTr="00EC0A8C">
      <w:tc>
        <w:tcPr>
          <w:tcW w:w="4987" w:type="dxa"/>
          <w:gridSpan w:val="4"/>
          <w:vAlign w:val="center"/>
        </w:tcPr>
        <w:p w:rsidR="00E5388B" w:rsidRDefault="00E5388B" w:rsidP="00EC0A8C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</w:tr>
    <w:tr w:rsidR="00E5388B" w:rsidTr="00EC0A8C">
      <w:tc>
        <w:tcPr>
          <w:tcW w:w="2512" w:type="dxa"/>
          <w:gridSpan w:val="2"/>
        </w:tcPr>
        <w:p w:rsidR="00E5388B" w:rsidRDefault="00E5388B" w:rsidP="00EC0A8C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</w:tr>
    <w:tr w:rsidR="00E5388B" w:rsidTr="00EC0A8C">
      <w:tc>
        <w:tcPr>
          <w:tcW w:w="2512" w:type="dxa"/>
          <w:gridSpan w:val="2"/>
        </w:tcPr>
        <w:p w:rsidR="00E5388B" w:rsidRDefault="00E5388B" w:rsidP="00EC0A8C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</w:tr>
    <w:tr w:rsidR="00E5388B" w:rsidTr="00EC0A8C">
      <w:tc>
        <w:tcPr>
          <w:tcW w:w="2512" w:type="dxa"/>
          <w:gridSpan w:val="2"/>
        </w:tcPr>
        <w:p w:rsidR="00E5388B" w:rsidRDefault="00E5388B" w:rsidP="00EC0A8C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E5388B" w:rsidRDefault="00E5388B" w:rsidP="00EC0A8C">
          <w:pPr>
            <w:spacing w:before="40"/>
            <w:rPr>
              <w:szCs w:val="18"/>
              <w:lang w:val="fr-FR"/>
            </w:rPr>
          </w:pPr>
        </w:p>
      </w:tc>
    </w:tr>
    <w:tr w:rsidR="00E5388B" w:rsidTr="00EC0A8C">
      <w:tc>
        <w:tcPr>
          <w:tcW w:w="850" w:type="dxa"/>
        </w:tcPr>
        <w:p w:rsidR="00E5388B" w:rsidRDefault="00E5388B" w:rsidP="00EC0A8C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E5388B" w:rsidRDefault="003973F0" w:rsidP="00EC0A8C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  <w:bookmarkStart w:id="53" w:name="Datum"/>
          <w:bookmarkEnd w:id="53"/>
          <w:r>
            <w:rPr>
              <w:lang w:val="fr-FR"/>
            </w:rPr>
            <w:t>26 mei 2011</w:t>
          </w:r>
        </w:p>
      </w:tc>
    </w:tr>
    <w:tr w:rsidR="00E5388B" w:rsidTr="00EC0A8C">
      <w:tc>
        <w:tcPr>
          <w:tcW w:w="850" w:type="dxa"/>
        </w:tcPr>
        <w:p w:rsidR="00E5388B" w:rsidRDefault="00E5388B" w:rsidP="00EC0A8C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E5388B" w:rsidRDefault="00FE5511" w:rsidP="00EC0A8C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  <w:bookmarkStart w:id="54" w:name="Betreft"/>
          <w:r>
            <w:rPr>
              <w:lang w:val="fr-FR"/>
            </w:rPr>
            <w:t>Wetsvoorstel tot wijziging van de Wet milieubeheer en de Wet op de economische delicten (herziening EG-richtlijn handel in broeikasgasemissierechten (32 667)</w:t>
          </w:r>
          <w:bookmarkEnd w:id="54"/>
        </w:p>
      </w:tc>
    </w:tr>
  </w:tbl>
  <w:p w:rsidR="00E5388B" w:rsidRDefault="00E5388B" w:rsidP="00E5388B">
    <w:pPr>
      <w:rPr>
        <w:lang w:val="fr-FR"/>
      </w:rPr>
    </w:pPr>
  </w:p>
  <w:p w:rsidR="00E5388B" w:rsidRDefault="00E5388B" w:rsidP="00E5388B">
    <w:pPr>
      <w:rPr>
        <w:lang w:val="fr-FR"/>
      </w:rPr>
    </w:pPr>
  </w:p>
  <w:p w:rsidR="00E5388B" w:rsidRDefault="00E5388B" w:rsidP="00E5388B"/>
  <w:p w:rsidR="009F67F2" w:rsidRPr="00E5388B" w:rsidRDefault="009F67F2" w:rsidP="00E53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177"/>
    <w:multiLevelType w:val="hybridMultilevel"/>
    <w:tmpl w:val="7F4C28AE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4C4B"/>
    <w:multiLevelType w:val="hybridMultilevel"/>
    <w:tmpl w:val="F580C8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nl-NL" w:vendorID="9" w:dllVersion="512" w:checkStyle="1"/>
  <w:attachedTemplate r:id="rId1"/>
  <w:doNotTrackMoves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boKamer" w:val="Tweede"/>
    <w:docVar w:name="cboMinister" w:val="DE STAATSSECRETARIS VAN INFRASTRUCTUUR EN MILIEU"/>
    <w:docVar w:name="cboRubricering" w:val=" "/>
    <w:docVar w:name="Huisstijl" w:val="5.2"/>
    <w:docVar w:name="Sjabloon" w:val="RHSBriefKamerIM"/>
    <w:docVar w:name="SjabloonVersie" w:val="5"/>
    <w:docVar w:name="txtAanNaam" w:val="der Staten-Generaal"/>
    <w:docVar w:name="txtAanPlaats" w:val="2513 AA  Den Haag"/>
    <w:docVar w:name="txtAanPostadres" w:val="Binnenhof 4"/>
    <w:docVar w:name="txtBetreft" w:val="Wetsvoorstel tot wijziging van de Wet milieubeheer en de Wet op de economische delicten (herziening EG-richtlijn handel in broeikasgasemissierechten (32 667)"/>
    <w:docVar w:name="txtBijlagen" w:val="1"/>
    <w:docVar w:name="txtDatum" w:val=" "/>
    <w:docVar w:name="txtKenmerk" w:val="BJZ2011046375"/>
    <w:docVar w:name="txtUwKenmerk" w:val=" "/>
  </w:docVars>
  <w:rsids>
    <w:rsidRoot w:val="00D34A1C"/>
    <w:rsid w:val="00003C8C"/>
    <w:rsid w:val="0008328F"/>
    <w:rsid w:val="000900D5"/>
    <w:rsid w:val="000F7997"/>
    <w:rsid w:val="0017747F"/>
    <w:rsid w:val="001B3CEA"/>
    <w:rsid w:val="001C66CD"/>
    <w:rsid w:val="001D387F"/>
    <w:rsid w:val="001F1190"/>
    <w:rsid w:val="00201870"/>
    <w:rsid w:val="002142D6"/>
    <w:rsid w:val="0021636A"/>
    <w:rsid w:val="002B0396"/>
    <w:rsid w:val="003973F0"/>
    <w:rsid w:val="00397EE5"/>
    <w:rsid w:val="003F34B9"/>
    <w:rsid w:val="00427B4C"/>
    <w:rsid w:val="0046551C"/>
    <w:rsid w:val="004B2D90"/>
    <w:rsid w:val="004C432F"/>
    <w:rsid w:val="005377E5"/>
    <w:rsid w:val="005553D7"/>
    <w:rsid w:val="0059595D"/>
    <w:rsid w:val="005B4A0D"/>
    <w:rsid w:val="005B5316"/>
    <w:rsid w:val="00674152"/>
    <w:rsid w:val="006B3136"/>
    <w:rsid w:val="00707419"/>
    <w:rsid w:val="0075038A"/>
    <w:rsid w:val="007F61B2"/>
    <w:rsid w:val="007F6E02"/>
    <w:rsid w:val="008440DF"/>
    <w:rsid w:val="008864F9"/>
    <w:rsid w:val="00911EF6"/>
    <w:rsid w:val="00950D90"/>
    <w:rsid w:val="009E05A1"/>
    <w:rsid w:val="009E6129"/>
    <w:rsid w:val="009F67F2"/>
    <w:rsid w:val="00A00E16"/>
    <w:rsid w:val="00A3588B"/>
    <w:rsid w:val="00AC093A"/>
    <w:rsid w:val="00AF6B69"/>
    <w:rsid w:val="00B9631B"/>
    <w:rsid w:val="00BE464B"/>
    <w:rsid w:val="00C428DE"/>
    <w:rsid w:val="00C61F4C"/>
    <w:rsid w:val="00D10BBE"/>
    <w:rsid w:val="00D34A1C"/>
    <w:rsid w:val="00D63E75"/>
    <w:rsid w:val="00DB0C0C"/>
    <w:rsid w:val="00DC4C81"/>
    <w:rsid w:val="00DF0EA7"/>
    <w:rsid w:val="00E005DA"/>
    <w:rsid w:val="00E368D6"/>
    <w:rsid w:val="00E5388B"/>
    <w:rsid w:val="00EB160A"/>
    <w:rsid w:val="00EC0A8C"/>
    <w:rsid w:val="00F32CAC"/>
    <w:rsid w:val="00F75E49"/>
    <w:rsid w:val="00F974FB"/>
    <w:rsid w:val="00FD369B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1C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46551C"/>
    <w:pPr>
      <w:keepNext/>
      <w:outlineLvl w:val="0"/>
    </w:pPr>
    <w:rPr>
      <w:b/>
      <w:iCs/>
      <w:sz w:val="17"/>
      <w:szCs w:val="18"/>
    </w:rPr>
  </w:style>
  <w:style w:type="paragraph" w:styleId="Heading2">
    <w:name w:val="heading 2"/>
    <w:basedOn w:val="Normal"/>
    <w:next w:val="Normal"/>
    <w:autoRedefine/>
    <w:qFormat/>
    <w:rsid w:val="0046551C"/>
    <w:pPr>
      <w:keepNext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autoRedefine/>
    <w:qFormat/>
    <w:rsid w:val="0046551C"/>
    <w:pPr>
      <w:keepNext/>
      <w:outlineLvl w:val="2"/>
    </w:pPr>
    <w:rPr>
      <w:b/>
      <w:bCs/>
      <w:sz w:val="17"/>
      <w:szCs w:val="18"/>
    </w:rPr>
  </w:style>
  <w:style w:type="paragraph" w:styleId="Heading4">
    <w:name w:val="heading 4"/>
    <w:basedOn w:val="Normal"/>
    <w:next w:val="Normal"/>
    <w:qFormat/>
    <w:rsid w:val="004655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655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6551C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6551C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655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551C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autoRedefine/>
    <w:semiHidden/>
    <w:rsid w:val="0046551C"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Normal"/>
    <w:autoRedefine/>
    <w:rsid w:val="0046551C"/>
    <w:pPr>
      <w:spacing w:before="30" w:line="240" w:lineRule="auto"/>
    </w:pPr>
    <w:rPr>
      <w:bCs/>
      <w:sz w:val="13"/>
      <w:szCs w:val="13"/>
    </w:rPr>
  </w:style>
  <w:style w:type="character" w:styleId="PageNumber">
    <w:name w:val="page number"/>
    <w:basedOn w:val="DefaultParagraphFont"/>
    <w:semiHidden/>
    <w:rsid w:val="0046551C"/>
    <w:rPr>
      <w:rFonts w:ascii="Verdana" w:hAnsi="Verdana"/>
    </w:rPr>
  </w:style>
  <w:style w:type="paragraph" w:customStyle="1" w:styleId="opmReferentie">
    <w:name w:val="opmReferentie"/>
    <w:basedOn w:val="Normal"/>
    <w:autoRedefine/>
    <w:rsid w:val="0046551C"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Normal"/>
    <w:autoRedefine/>
    <w:rsid w:val="0046551C"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Header"/>
    <w:rsid w:val="0046551C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  <w:rsid w:val="0046551C"/>
  </w:style>
  <w:style w:type="paragraph" w:customStyle="1" w:styleId="opmAfzenderVet">
    <w:name w:val="opmAfzenderVet"/>
    <w:basedOn w:val="opmAfzender"/>
    <w:rsid w:val="0046551C"/>
    <w:rPr>
      <w:b/>
      <w:bCs w:val="0"/>
    </w:rPr>
  </w:style>
  <w:style w:type="paragraph" w:customStyle="1" w:styleId="opmRubricering">
    <w:name w:val="opmRubricering"/>
    <w:basedOn w:val="Footer"/>
    <w:autoRedefine/>
    <w:rsid w:val="0046551C"/>
    <w:pPr>
      <w:tabs>
        <w:tab w:val="clear" w:pos="7711"/>
      </w:tabs>
    </w:pPr>
    <w:rPr>
      <w:b/>
      <w:caps/>
    </w:rPr>
  </w:style>
  <w:style w:type="paragraph" w:customStyle="1" w:styleId="opmBullit">
    <w:name w:val="opmBullit"/>
    <w:basedOn w:val="Normal"/>
    <w:autoRedefine/>
    <w:rsid w:val="0046551C"/>
    <w:pPr>
      <w:numPr>
        <w:numId w:val="4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rsid w:val="0046551C"/>
    <w:pPr>
      <w:numPr>
        <w:ilvl w:val="1"/>
        <w:numId w:val="5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DefaultParagraphFont"/>
    <w:semiHidden/>
    <w:rsid w:val="0046551C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46551C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6551C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46551C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46551C"/>
    <w:pPr>
      <w:spacing w:before="120"/>
    </w:pPr>
    <w:rPr>
      <w:rFonts w:cs="Arial"/>
      <w:b/>
      <w:bCs/>
      <w:sz w:val="24"/>
    </w:rPr>
  </w:style>
  <w:style w:type="character" w:styleId="Emphasis">
    <w:name w:val="Emphasis"/>
    <w:basedOn w:val="DefaultParagraphFont"/>
    <w:qFormat/>
    <w:rsid w:val="0046551C"/>
    <w:rPr>
      <w:rFonts w:ascii="Verdana" w:hAnsi="Verdana"/>
      <w:iCs/>
    </w:rPr>
  </w:style>
  <w:style w:type="paragraph" w:styleId="NormalWeb">
    <w:name w:val="Normal (Web)"/>
    <w:basedOn w:val="Normal"/>
    <w:semiHidden/>
    <w:rsid w:val="0046551C"/>
    <w:rPr>
      <w:sz w:val="24"/>
    </w:rPr>
  </w:style>
  <w:style w:type="paragraph" w:customStyle="1" w:styleId="opmEmbargo">
    <w:name w:val="opmEmbargo"/>
    <w:basedOn w:val="opmRubricering"/>
    <w:rsid w:val="0046551C"/>
    <w:pPr>
      <w:ind w:left="-28"/>
    </w:pPr>
  </w:style>
  <w:style w:type="paragraph" w:customStyle="1" w:styleId="opmInvulgegevenKop">
    <w:name w:val="opmInvulgegevenKop"/>
    <w:basedOn w:val="Normal"/>
    <w:autoRedefine/>
    <w:rsid w:val="0046551C"/>
    <w:pPr>
      <w:spacing w:after="40"/>
      <w:ind w:left="-113"/>
    </w:pPr>
    <w:rPr>
      <w:sz w:val="13"/>
    </w:rPr>
  </w:style>
  <w:style w:type="paragraph" w:customStyle="1" w:styleId="opmReferentieKop">
    <w:name w:val="opmReferentieKop"/>
    <w:basedOn w:val="Normal"/>
    <w:autoRedefine/>
    <w:rsid w:val="0046551C"/>
    <w:pPr>
      <w:spacing w:after="20"/>
      <w:ind w:left="-113"/>
    </w:pPr>
    <w:rPr>
      <w:sz w:val="13"/>
    </w:rPr>
  </w:style>
  <w:style w:type="paragraph" w:customStyle="1" w:styleId="opmToelichting">
    <w:name w:val="opmToelichting"/>
    <w:basedOn w:val="Normal"/>
    <w:autoRedefine/>
    <w:rsid w:val="0046551C"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Normal"/>
    <w:autoRedefine/>
    <w:rsid w:val="0046551C"/>
    <w:pPr>
      <w:spacing w:line="240" w:lineRule="auto"/>
    </w:pPr>
    <w:rPr>
      <w:sz w:val="8"/>
    </w:rPr>
  </w:style>
  <w:style w:type="paragraph" w:styleId="BodyText">
    <w:name w:val="Body Text"/>
    <w:basedOn w:val="Normal"/>
    <w:semiHidden/>
    <w:rsid w:val="0046551C"/>
    <w:pPr>
      <w:spacing w:line="240" w:lineRule="auto"/>
    </w:pPr>
    <w:rPr>
      <w:i/>
      <w:iCs/>
      <w:sz w:val="13"/>
    </w:rPr>
  </w:style>
  <w:style w:type="character" w:styleId="LineNumber">
    <w:name w:val="line number"/>
    <w:basedOn w:val="DefaultParagraphFont"/>
    <w:semiHidden/>
    <w:rsid w:val="0046551C"/>
    <w:rPr>
      <w:rFonts w:ascii="Verdana" w:hAnsi="Verdana"/>
    </w:rPr>
  </w:style>
  <w:style w:type="paragraph" w:styleId="Subtitle">
    <w:name w:val="Subtitle"/>
    <w:basedOn w:val="Normal"/>
    <w:autoRedefine/>
    <w:qFormat/>
    <w:rsid w:val="0046551C"/>
    <w:pPr>
      <w:spacing w:line="320" w:lineRule="atLeast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46551C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CommentReference">
    <w:name w:val="annotation reference"/>
    <w:basedOn w:val="DefaultParagraphFont"/>
    <w:semiHidden/>
    <w:rsid w:val="0046551C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semiHidden/>
    <w:rsid w:val="0046551C"/>
    <w:rPr>
      <w:rFonts w:ascii="Verdana" w:hAnsi="Verdana"/>
      <w:vertAlign w:val="superscript"/>
    </w:rPr>
  </w:style>
  <w:style w:type="paragraph" w:styleId="FootnoteText">
    <w:name w:val="footnote text"/>
    <w:basedOn w:val="Normal"/>
    <w:autoRedefine/>
    <w:semiHidden/>
    <w:rsid w:val="0046551C"/>
    <w:rPr>
      <w:sz w:val="13"/>
      <w:szCs w:val="20"/>
    </w:rPr>
  </w:style>
  <w:style w:type="character" w:styleId="Strong">
    <w:name w:val="Strong"/>
    <w:basedOn w:val="DefaultParagraphFont"/>
    <w:qFormat/>
    <w:rsid w:val="0046551C"/>
    <w:rPr>
      <w:rFonts w:ascii="Verdana" w:hAnsi="Verdana"/>
      <w:b/>
      <w:bCs/>
    </w:rPr>
  </w:style>
  <w:style w:type="paragraph" w:customStyle="1" w:styleId="opmKoptekst">
    <w:name w:val="opmKoptekst"/>
    <w:basedOn w:val="Normal"/>
    <w:rsid w:val="0046551C"/>
    <w:pPr>
      <w:spacing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06/relationships/keyMapCustomizations" Target="customizations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icrosoft%20Office\Templates\Vrom\RHSBriefAanKamerI&amp;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de Eerste of Tweede Kamer</vt:lpstr>
    </vt:vector>
  </ap:TitlesOfParts>
  <ap:LinksUpToDate>false</ap:LinksUpToDate>
  <ap:CharactersWithSpaces>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2011-05-20T08:23:00.0000000Z</lastPrinted>
  <dcterms:created xsi:type="dcterms:W3CDTF">2011-05-26T14:42:00.0000000Z</dcterms:created>
  <dcterms:modified xsi:type="dcterms:W3CDTF">2011-05-26T14:42:00.0000000Z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10-05-2011</vt:lpwstr>
  </property>
  <property fmtid="{D5CDD505-2E9C-101B-9397-08002B2CF9AE}" pid="3" name="ContentTypeId">
    <vt:lpwstr>0x010100119A4B52687ADF429C05D00F68CBF060</vt:lpwstr>
  </property>
  <property fmtid="{D5CDD505-2E9C-101B-9397-08002B2CF9AE}" pid="4" name="Gereserveerd">
    <vt:lpwstr>true</vt:lpwstr>
  </property>
  <property fmtid="{D5CDD505-2E9C-101B-9397-08002B2CF9AE}" pid="5" name="GereserveerdDoor">
    <vt:lpwstr>bouh0211</vt:lpwstr>
  </property>
  <property fmtid="{D5CDD505-2E9C-101B-9397-08002B2CF9AE}" pid="6" name="Door">
    <vt:lpwstr>Bouwmeester H.</vt:lpwstr>
  </property>
</Properties>
</file>