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56" w:rsidRDefault="00CD5856">
      <w:pPr>
        <w:spacing w:line="240" w:lineRule="auto"/>
      </w:pPr>
    </w:p>
    <w:p w:rsidR="00CD5856" w:rsidRDefault="00CD5856"/>
    <w:p w:rsidR="00CD5856" w:rsidRDefault="00CD5856"/>
    <w:p w:rsidR="00CD5856" w:rsidRDefault="00CD5856">
      <w:pPr>
        <w:sectPr w:rsidR="00CD5856">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0"/>
          <w:cols w:space="708"/>
          <w:docGrid w:linePitch="326"/>
        </w:sectPr>
      </w:pPr>
    </w:p>
    <w:p w:rsidR="00CD5856" w:rsidRDefault="00E1490C">
      <w:pPr>
        <w:pStyle w:val="Huisstijl-Aanhef"/>
      </w:pPr>
      <w:r>
        <w:lastRenderedPageBreak/>
        <w:t>Geachte voorzitter,</w:t>
      </w:r>
    </w:p>
    <w:p w:rsidR="00EE61BB" w:rsidP="00EE61BB" w:rsidRDefault="00EE61BB">
      <w:r>
        <w:t>Hierbij doe ik toekomen de tweede nota van wijziging inzake het wetsvoorstel Aanvulling instrumenten bekostiging WMG (wijziging van de Wet marktordening gezondheidszorg en enkele andere wetten in verband met de aanvulling met instrumenten voor bekostiging).</w:t>
      </w:r>
    </w:p>
    <w:p w:rsidR="00EE61BB" w:rsidP="00EE61BB" w:rsidRDefault="00EE61BB">
      <w:r>
        <w:t>Het wetsvoorstel is voor plenaire behandeling aangemeld.</w:t>
      </w:r>
    </w:p>
    <w:p w:rsidRPr="000F2DDB" w:rsidR="00EE61BB" w:rsidP="00EE61BB" w:rsidRDefault="00EE61BB">
      <w:r>
        <w:t xml:space="preserve">De nota bevat geen inhoudelijke wijzigingen van het wetsvoorstel. </w:t>
      </w:r>
    </w:p>
    <w:p w:rsidR="00CD5856" w:rsidRDefault="00CD5856"/>
    <w:p w:rsidR="00CD5856" w:rsidRDefault="00E1490C">
      <w:pPr>
        <w:pStyle w:val="Huisstijl-Slotzin"/>
      </w:pPr>
      <w:r>
        <w:t>Hoogachtend,</w:t>
      </w:r>
    </w:p>
    <w:p w:rsidR="00EE61BB" w:rsidRDefault="001B41E1">
      <w:pPr>
        <w:pStyle w:val="Huisstijl-Ondertekening"/>
        <w:spacing w:before="240"/>
      </w:pPr>
      <w:r>
        <w:t>de Minister van Volksgezondheid,</w:t>
      </w:r>
      <w:r>
        <w:br/>
        <w:t>Welzijn en Sport,</w:t>
      </w:r>
      <w:r>
        <w:br/>
      </w:r>
      <w:r>
        <w:br/>
      </w:r>
    </w:p>
    <w:p w:rsidR="00CD5856" w:rsidRDefault="001B41E1">
      <w:pPr>
        <w:pStyle w:val="Huisstijl-Ondertekening"/>
        <w:spacing w:before="240"/>
      </w:pPr>
      <w:r>
        <w:br/>
        <w:t>mw.drs. E.I. Schippers</w:t>
      </w:r>
    </w:p>
    <w:p w:rsidR="00CD5856" w:rsidRDefault="00CD5856">
      <w:pPr>
        <w:pStyle w:val="Huisstijl-Ondertekeningvervolg"/>
        <w:rPr>
          <w:i w:val="0"/>
        </w:rPr>
      </w:pPr>
    </w:p>
    <w:p w:rsidR="00CD5856" w:rsidRDefault="00CD5856">
      <w:pPr>
        <w:pStyle w:val="Huisstijl-Ondertekeningvervolg"/>
        <w:rPr>
          <w:i w:val="0"/>
        </w:rPr>
      </w:pPr>
    </w:p>
    <w:p w:rsidR="00CD5856" w:rsidRDefault="00CD5856">
      <w:pPr>
        <w:pStyle w:val="Huisstijl-Ondertekeningvervolg"/>
        <w:rPr>
          <w:i w:val="0"/>
        </w:rPr>
      </w:pPr>
    </w:p>
    <w:p w:rsidR="00CD5856" w:rsidRDefault="00CD5856">
      <w:pPr>
        <w:pStyle w:val="Huisstijl-Ondertekeningvervolg"/>
        <w:rPr>
          <w:i w:val="0"/>
        </w:rPr>
      </w:pPr>
    </w:p>
    <w:sectPr w:rsidR="00CD5856" w:rsidSect="00CD5856">
      <w:headerReference w:type="default" r:id="rId15"/>
      <w:headerReference w:type="first" r:id="rId16"/>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AE4" w:rsidRDefault="00FB2AE4">
      <w:r>
        <w:separator/>
      </w:r>
    </w:p>
  </w:endnote>
  <w:endnote w:type="continuationSeparator" w:id="0">
    <w:p w:rsidR="00FB2AE4" w:rsidRDefault="00FB2A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17" w:rsidRDefault="00E6381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17" w:rsidRDefault="00E63817">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17" w:rsidRDefault="00E6381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AE4" w:rsidRDefault="00FB2AE4">
      <w:r>
        <w:rPr>
          <w:color w:val="000000"/>
        </w:rPr>
        <w:separator/>
      </w:r>
    </w:p>
  </w:footnote>
  <w:footnote w:type="continuationSeparator" w:id="0">
    <w:p w:rsidR="00FB2AE4" w:rsidRDefault="00FB2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17" w:rsidRDefault="00E6381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327"/>
      <w:gridCol w:w="5027"/>
    </w:tblGrid>
    <w:tr w:rsidR="00FB2AE4" w:rsidRPr="00A56927" w:rsidTr="00A56927">
      <w:tc>
        <w:tcPr>
          <w:tcW w:w="1360" w:type="dxa"/>
        </w:tcPr>
        <w:p w:rsidR="00FB2AE4" w:rsidRPr="00A56927" w:rsidRDefault="00FB2AE4" w:rsidP="00052786">
          <w:pPr>
            <w:pStyle w:val="Huisstijl-Datumenbetreft"/>
            <w:framePr w:w="6462" w:hSpace="180" w:wrap="around" w:vAnchor="page" w:hAnchor="page" w:x="1593" w:y="593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tabs>
              <w:tab w:val="clear" w:pos="737"/>
            </w:tabs>
          </w:pPr>
          <w:r>
            <w:t>Datum</w:t>
          </w:r>
        </w:p>
      </w:tc>
      <w:tc>
        <w:tcPr>
          <w:tcW w:w="5209" w:type="dxa"/>
        </w:tcPr>
        <w:p w:rsidR="00FB2AE4" w:rsidRPr="00A56927" w:rsidRDefault="00E63817" w:rsidP="00052786">
          <w:pPr>
            <w:pStyle w:val="Huisstijl-Datumenbetreft"/>
            <w:framePr w:w="6462" w:hSpace="180" w:wrap="around" w:vAnchor="page" w:hAnchor="page" w:x="1593" w:y="593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tabs>
              <w:tab w:val="clear" w:pos="737"/>
            </w:tabs>
          </w:pPr>
          <w:r>
            <w:t>26 april 2011</w:t>
          </w:r>
        </w:p>
      </w:tc>
    </w:tr>
    <w:tr w:rsidR="00FB2AE4" w:rsidRPr="00A56927" w:rsidTr="00A56927">
      <w:tc>
        <w:tcPr>
          <w:tcW w:w="1360" w:type="dxa"/>
        </w:tcPr>
        <w:p w:rsidR="00FB2AE4" w:rsidRPr="00A56927" w:rsidRDefault="00FB2AE4" w:rsidP="00052786">
          <w:pPr>
            <w:pStyle w:val="Huisstijl-Toezendgegevens"/>
            <w:framePr w:w="6462" w:hSpace="180" w:wrap="around" w:vAnchor="page" w:hAnchor="page" w:x="1593" w:y="593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Betreft</w:t>
          </w:r>
        </w:p>
      </w:tc>
      <w:tc>
        <w:tcPr>
          <w:tcW w:w="5209" w:type="dxa"/>
        </w:tcPr>
        <w:p w:rsidR="00FB2AE4" w:rsidRPr="00A56927" w:rsidRDefault="00FB2AE4" w:rsidP="00052786">
          <w:pPr>
            <w:pStyle w:val="Huisstijl-Toezendgegevens"/>
            <w:framePr w:w="6462" w:hSpace="180" w:wrap="around" w:vAnchor="page" w:hAnchor="page" w:x="1593" w:y="593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sidRPr="00A56927">
            <w:t>Wetsvoorstel AIBWMG, Tweede nota van wijziging</w:t>
          </w:r>
        </w:p>
      </w:tc>
    </w:tr>
  </w:tbl>
  <w:p w:rsidR="00FB2AE4" w:rsidRDefault="00FB2AE4" w:rsidP="00052786">
    <w:pPr>
      <w:pStyle w:val="Huisstijl-Datumenbetreft"/>
      <w:framePr w:w="6462" w:hSpace="180" w:wrap="around" w:vAnchor="page" w:hAnchor="page" w:x="1593" w:y="593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tabs>
        <w:tab w:val="left" w:pos="-5954"/>
        <w:tab w:val="left" w:pos="-5670"/>
      </w:tabs>
    </w:pPr>
  </w:p>
  <w:p w:rsidR="00FB2AE4" w:rsidRDefault="00FB2AE4">
    <w:pPr>
      <w:pStyle w:val="Koptekst"/>
    </w:pPr>
    <w:r>
      <w:rPr>
        <w:noProof/>
        <w:lang w:eastAsia="nl-NL"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8070" cy="1581150"/>
          <wp:effectExtent l="19050" t="0" r="5080"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8070" cy="1581150"/>
                  </a:xfrm>
                  <a:prstGeom prst="rect">
                    <a:avLst/>
                  </a:prstGeom>
                  <a:ln w="0">
                    <a:noFill/>
                  </a:ln>
                </pic:spPr>
              </pic:pic>
            </a:graphicData>
          </a:graphic>
        </wp:anchor>
      </w:drawing>
    </w:r>
    <w:r>
      <w:rPr>
        <w:noProof/>
        <w:lang w:eastAsia="nl-NL" w:bidi="ar-SA"/>
      </w:rPr>
      <w:drawing>
        <wp:anchor distT="0" distB="0" distL="114300" distR="114300" simplePos="0" relativeHeight="251649024" behindDoc="0" locked="0" layoutInCell="1" allowOverlap="1">
          <wp:simplePos x="0" y="0"/>
          <wp:positionH relativeFrom="page">
            <wp:posOffset>3542665</wp:posOffset>
          </wp:positionH>
          <wp:positionV relativeFrom="page">
            <wp:posOffset>0</wp:posOffset>
          </wp:positionV>
          <wp:extent cx="457200" cy="158115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57200" cy="1581150"/>
                  </a:xfrm>
                  <a:prstGeom prst="rect">
                    <a:avLst/>
                  </a:prstGeom>
                  <a:ln w="3175">
                    <a:noFill/>
                  </a:ln>
                </pic:spPr>
              </pic:pic>
            </a:graphicData>
          </a:graphic>
        </wp:anchor>
      </w:drawing>
    </w:r>
    <w:r w:rsidR="0069024C">
      <w:rPr>
        <w:lang w:eastAsia="nl-NL" w:bidi="ar-SA"/>
      </w:rPr>
      <w:pict>
        <v:shapetype id="_x0000_t202" coordsize="21600,21600" o:spt="202" path="m,l,21600r21600,l21600,xe">
          <v:stroke joinstyle="miter"/>
          <v:path gradientshapeok="t" o:connecttype="rect"/>
        </v:shapetype>
        <v:shape id="Text Box 30" o:spid="_x0000_s4110" type="#_x0000_t202" style="position:absolute;margin-left:466.35pt;margin-top:158.2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FB2AE4" w:rsidRDefault="00FB2AE4">
                <w:pPr>
                  <w:pStyle w:val="Huisstijl-AfzendgegevensW1"/>
                </w:pPr>
                <w:r>
                  <w:t>Bezoekadres:</w:t>
                </w:r>
              </w:p>
              <w:p w:rsidR="00FB2AE4" w:rsidRDefault="00FB2AE4">
                <w:pPr>
                  <w:pStyle w:val="Huisstijl-Afzendgegevens"/>
                </w:pPr>
                <w:r>
                  <w:t>Parnassusplein 5</w:t>
                </w:r>
              </w:p>
              <w:p w:rsidR="00FB2AE4" w:rsidRDefault="00FB2AE4">
                <w:pPr>
                  <w:pStyle w:val="Huisstijl-Afzendgegevens"/>
                </w:pPr>
                <w:r>
                  <w:t>2511 VX  Den Haag</w:t>
                </w:r>
              </w:p>
              <w:p w:rsidR="00FB2AE4" w:rsidRDefault="00FB2AE4">
                <w:pPr>
                  <w:pStyle w:val="Huisstijl-Afzendgegevens"/>
                </w:pPr>
                <w:r>
                  <w:t>www.rijksoverheid.nl</w:t>
                </w:r>
              </w:p>
              <w:p w:rsidR="00FB2AE4" w:rsidRDefault="00FB2AE4">
                <w:pPr>
                  <w:pStyle w:val="Huisstijl-ReferentiegegevenskopW2"/>
                </w:pPr>
                <w:r>
                  <w:t>Kenmerk</w:t>
                </w:r>
              </w:p>
              <w:p w:rsidR="00FB2AE4" w:rsidRDefault="00FB2AE4">
                <w:pPr>
                  <w:pStyle w:val="Huisstijl-Referentiegegevens"/>
                </w:pPr>
                <w:r>
                  <w:t>MC-U -306 24 09</w:t>
                </w:r>
              </w:p>
              <w:p w:rsidR="00FB2AE4" w:rsidRDefault="00FB2AE4">
                <w:pPr>
                  <w:pStyle w:val="Huisstijl-ReferentiegegevenskopW1"/>
                </w:pPr>
                <w:r>
                  <w:t>Bijlage(n)</w:t>
                </w:r>
              </w:p>
              <w:p w:rsidR="00FB2AE4" w:rsidRDefault="00FB2AE4">
                <w:pPr>
                  <w:pStyle w:val="Huisstijl-Referentiegegevens"/>
                </w:pPr>
                <w:r>
                  <w:t>1</w:t>
                </w:r>
              </w:p>
              <w:p w:rsidR="00FB2AE4" w:rsidRDefault="00FB2AE4">
                <w:pPr>
                  <w:pStyle w:val="Huisstijl-Algemenevoorwaarden"/>
                </w:pPr>
                <w:r>
                  <w:t>Correspondentie uitsluitend richten aan het retouradres met vermelding van de datum en het kenmerk van deze brief.</w:t>
                </w:r>
              </w:p>
              <w:p w:rsidR="00FB2AE4" w:rsidRDefault="00FB2AE4"/>
            </w:txbxContent>
          </v:textbox>
          <w10:wrap anchorx="page" anchory="page"/>
        </v:shape>
      </w:pict>
    </w:r>
    <w:r w:rsidR="0069024C">
      <w:rPr>
        <w:lang w:eastAsia="nl-NL" w:bidi="ar-SA"/>
      </w:rPr>
      <w:pict>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FB2AE4" w:rsidRDefault="00FB2AE4">
                <w:pPr>
                  <w:pStyle w:val="Huisstijl-Toezendgegevens"/>
                </w:pPr>
              </w:p>
            </w:txbxContent>
          </v:textbox>
          <w10:wrap anchorx="page" anchory="page"/>
        </v:shape>
      </w:pict>
    </w:r>
    <w:r w:rsidR="0069024C">
      <w:rPr>
        <w:lang w:eastAsia="nl-NL" w:bidi="ar-SA"/>
      </w:rPr>
      <w:pict>
        <v:shape id="Text Box 27" o:spid="_x0000_s4107"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FB2AE4" w:rsidRDefault="00FB2AE4">
                <w:pPr>
                  <w:pStyle w:val="Huisstijl-Toezendgegevens"/>
                </w:pPr>
                <w:r>
                  <w:t>De voorzitter van de Tweede Kamer</w:t>
                </w:r>
                <w:r>
                  <w:br/>
                  <w:t>der Staten-Generaal</w:t>
                </w:r>
                <w:r>
                  <w:br/>
                  <w:t>Postbus 20018</w:t>
                </w:r>
                <w:r>
                  <w:br/>
                  <w:t>2500 EA DEN HAAG</w:t>
                </w:r>
              </w:p>
            </w:txbxContent>
          </v:textbox>
          <w10:wrap anchorx="page" anchory="page"/>
        </v:shape>
      </w:pict>
    </w:r>
    <w:r w:rsidR="0069024C">
      <w:rPr>
        <w:lang w:eastAsia="nl-NL" w:bidi="ar-SA"/>
      </w:rPr>
      <w:pict>
        <v:shape id="Text Box 26" o:spid="_x0000_s4106"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inset="0,0,0,0">
            <w:txbxContent>
              <w:p w:rsidR="00FB2AE4" w:rsidRDefault="00FB2AE4">
                <w:pPr>
                  <w:pStyle w:val="Huisstijl-Retouradres"/>
                </w:pPr>
                <w:r>
                  <w:t>&gt; Retouradres Postbus 20350 2500 EJ  Den Haag</w:t>
                </w:r>
              </w:p>
            </w:txbxContent>
          </v:textbox>
          <w10:wrap anchorx="page" anchory="page"/>
          <w10:anchorlock/>
        </v:shape>
      </w:pict>
    </w:r>
    <w:r w:rsidR="0069024C">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FB2AE4" w:rsidRDefault="00FB2AE4">
                <w:pPr>
                  <w:pStyle w:val="Huisstijl-Paginanummer"/>
                </w:pPr>
                <w:r>
                  <w:t xml:space="preserve">Pagina </w:t>
                </w:r>
                <w:fldSimple w:instr=" PAGE    \* MERGEFORMAT ">
                  <w:r w:rsidR="00E63817">
                    <w:rPr>
                      <w:noProof/>
                    </w:rPr>
                    <w:t>0</w:t>
                  </w:r>
                </w:fldSimple>
                <w:r>
                  <w:t xml:space="preserve"> van </w:t>
                </w:r>
                <w:r w:rsidR="0069024C">
                  <w:fldChar w:fldCharType="begin"/>
                </w:r>
                <w:r>
                  <w:instrText xml:space="preserve"> = </w:instrText>
                </w:r>
                <w:fldSimple w:instr=" Numpages ">
                  <w:r w:rsidR="00E63817">
                    <w:rPr>
                      <w:noProof/>
                    </w:rPr>
                    <w:instrText>2</w:instrText>
                  </w:r>
                </w:fldSimple>
                <w:r>
                  <w:instrText xml:space="preserve"> - 1</w:instrText>
                </w:r>
                <w:r w:rsidR="0069024C">
                  <w:fldChar w:fldCharType="separate"/>
                </w:r>
                <w:r w:rsidR="00E63817">
                  <w:rPr>
                    <w:noProof/>
                  </w:rPr>
                  <w:t>1</w:t>
                </w:r>
                <w:r w:rsidR="0069024C">
                  <w:fldChar w:fldCharType="end"/>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17" w:rsidRDefault="00E63817">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E4" w:rsidRDefault="0069024C">
    <w:pPr>
      <w:pStyle w:val="Koptekst"/>
    </w:pPr>
    <w:r>
      <w:rPr>
        <w:lang w:eastAsia="nl-NL" w:bidi="ar-SA"/>
      </w:rPr>
      <w:pict>
        <v:shapetype id="_x0000_t202" coordsize="21600,21600" o:spt="202" path="m,l,21600r21600,l21600,xe">
          <v:stroke joinstyle="miter"/>
          <v:path gradientshapeok="t" o:connecttype="rect"/>
        </v:shapetype>
        <v:shape id="Text Box 5" o:spid="_x0000_s4104"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FB2AE4" w:rsidRDefault="00FB2AE4">
                <w:pPr>
                  <w:pStyle w:val="Huisstijl-ReferentiegegevenskopW2"/>
                </w:pPr>
                <w:r>
                  <w:t>Kenmerk</w:t>
                </w:r>
              </w:p>
              <w:p w:rsidR="00FB2AE4" w:rsidRDefault="00FB2AE4">
                <w:pPr>
                  <w:pStyle w:val="Huisstijl-Referentiegegevens"/>
                </w:pPr>
                <w:r w:rsidRPr="001B41E1">
                  <w:t>MC-U -306 24 09</w:t>
                </w:r>
              </w:p>
            </w:txbxContent>
          </v:textbox>
          <w10:wrap anchorx="page" anchory="page"/>
        </v:shape>
      </w:pict>
    </w:r>
    <w:r>
      <w:rPr>
        <w:lang w:eastAsia="nl-NL" w:bidi="ar-SA"/>
      </w:rPr>
      <w:pict>
        <v:shape id="Text Box 18" o:spid="_x0000_s4103"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FB2AE4" w:rsidRDefault="00FB2AE4">
                <w:pPr>
                  <w:pStyle w:val="Huisstijl-Paginanummer"/>
                </w:pPr>
                <w:r>
                  <w:t xml:space="preserve">Pagina </w:t>
                </w:r>
                <w:fldSimple w:instr=" PAGE    \* MERGEFORMAT ">
                  <w:r>
                    <w:t>2</w:t>
                  </w:r>
                </w:fldSimple>
                <w:r>
                  <w:t xml:space="preserve"> van </w:t>
                </w:r>
                <w:fldSimple w:instr=" SECTIONPAGES  \* Arabic  \* MERGEFORMAT ">
                  <w:r>
                    <w:t>2</w:t>
                  </w:r>
                </w:fldSimple>
              </w:p>
              <w:p w:rsidR="00FB2AE4" w:rsidRDefault="00FB2AE4"/>
              <w:p w:rsidR="00FB2AE4" w:rsidRDefault="00FB2AE4">
                <w:pPr>
                  <w:pStyle w:val="Huisstijl-Paginanummer"/>
                </w:pPr>
              </w:p>
              <w:p w:rsidR="00FB2AE4" w:rsidRDefault="00FB2AE4">
                <w:pPr>
                  <w:pStyle w:val="Huisstijl-Paginanummer"/>
                </w:pP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E4" w:rsidRDefault="0069024C">
    <w:pPr>
      <w:pStyle w:val="Koptekst"/>
    </w:pPr>
    <w:r>
      <w:rPr>
        <w:lang w:eastAsia="nl-NL" w:bidi="ar-SA"/>
      </w:rPr>
      <w:pict>
        <v:shapetype id="_x0000_t202" coordsize="21600,21600" o:spt="202" path="m,l,21600r21600,l21600,xe">
          <v:stroke joinstyle="miter"/>
          <v:path gradientshapeok="t" o:connecttype="rect"/>
        </v:shapetype>
        <v:shape id="Text Box 16" o:spid="_x0000_s4102"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FB2AE4" w:rsidRDefault="0069024C">
                <w:pPr>
                  <w:pStyle w:val="Huisstijl-Datumenbetreft"/>
                  <w:tabs>
                    <w:tab w:val="left" w:pos="-5954"/>
                    <w:tab w:val="left" w:pos="-5670"/>
                  </w:tabs>
                </w:pPr>
                <w:sdt>
                  <w:sdtPr>
                    <w:alias w:val="Date"/>
                    <w:tag w:val="Date"/>
                    <w:id w:val="544599767"/>
                    <w:dataBinding w:prefixMappings="xmlns:dg='http://docgen.org/date' " w:xpath="/dg:DocgenData[1]/dg:Date[1]" w:storeItemID="{4D9E332D-9638-4CD2-951E-C5FBF53D0606}"/>
                    <w:date w:fullDate="2011-04-20T00:00:00Z">
                      <w:dateFormat w:val="d MMMM YYYY"/>
                      <w:lid w:val="nl-NL"/>
                      <w:storeMappedDataAs w:val="dateTime"/>
                      <w:calendar w:val="gregorian"/>
                    </w:date>
                  </w:sdtPr>
                  <w:sdtContent>
                    <w:r w:rsidR="00FB2AE4">
                      <w:t>20 april 2011</w:t>
                    </w:r>
                  </w:sdtContent>
                </w:sdt>
              </w:p>
              <w:p w:rsidR="00FB2AE4" w:rsidRDefault="00FB2AE4">
                <w:pPr>
                  <w:pStyle w:val="Huisstijl-Datumenbetreft"/>
                  <w:tabs>
                    <w:tab w:val="left" w:pos="-5954"/>
                    <w:tab w:val="left" w:pos="-5670"/>
                  </w:tabs>
                </w:pPr>
                <w:r>
                  <w:t>Betreft</w:t>
                </w:r>
                <w:r>
                  <w:tab/>
                  <w:t>Wetsvoorstel AIBWMG, Tweede nota van wijziging</w:t>
                </w:r>
              </w:p>
              <w:p w:rsidR="00FB2AE4" w:rsidRDefault="00FB2AE4">
                <w:pPr>
                  <w:pStyle w:val="Huisstijl-Datumenbetreft"/>
                  <w:tabs>
                    <w:tab w:val="left" w:pos="-5954"/>
                    <w:tab w:val="left" w:pos="-5670"/>
                  </w:tabs>
                </w:pPr>
              </w:p>
            </w:txbxContent>
          </v:textbox>
          <w10:wrap type="topAndBottom" anchorx="page" anchory="page"/>
        </v:shape>
      </w:pict>
    </w:r>
    <w:r w:rsidR="00FB2AE4">
      <w:rPr>
        <w:noProof/>
        <w:lang w:eastAsia="nl-NL"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FB2AE4">
      <w:rPr>
        <w:noProof/>
        <w:lang w:eastAsia="nl-NL"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410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FB2AE4" w:rsidRDefault="00FB2AE4">
                <w:pPr>
                  <w:pStyle w:val="Huisstijl-Afzendgegevens"/>
                </w:pPr>
                <w:r>
                  <w:t>Parnassusplein 5</w:t>
                </w:r>
              </w:p>
              <w:p w:rsidR="00FB2AE4" w:rsidRDefault="00FB2AE4">
                <w:pPr>
                  <w:pStyle w:val="Huisstijl-Afzendgegevens"/>
                </w:pPr>
                <w:r>
                  <w:t>Den Haag</w:t>
                </w:r>
              </w:p>
              <w:p w:rsidR="00FB2AE4" w:rsidRDefault="00FB2AE4">
                <w:pPr>
                  <w:pStyle w:val="Huisstijl-Afzendgegevens"/>
                </w:pPr>
                <w:r>
                  <w:t>www.rijksoverheid.nl</w:t>
                </w:r>
              </w:p>
              <w:p w:rsidR="00FB2AE4" w:rsidRDefault="00FB2AE4">
                <w:pPr>
                  <w:pStyle w:val="Huisstijl-ReferentiegegevenskopW2"/>
                </w:pPr>
                <w:r>
                  <w:t>Ons kenmerk</w:t>
                </w:r>
              </w:p>
              <w:p w:rsidR="00FB2AE4" w:rsidRDefault="00FB2AE4">
                <w:pPr>
                  <w:pStyle w:val="Huisstijl-Referentiegegevens"/>
                </w:pPr>
                <w:r>
                  <w:t>MC-U -306 24 09</w:t>
                </w:r>
              </w:p>
            </w:txbxContent>
          </v:textbox>
          <w10:wrap anchorx="page" anchory="page"/>
        </v:shape>
      </w:pict>
    </w:r>
    <w:r>
      <w:rPr>
        <w:lang w:eastAsia="nl-NL" w:bidi="ar-SA"/>
      </w:rPr>
      <w:pict>
        <v:shape id="_x0000_s4100"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FB2AE4" w:rsidRDefault="00FB2AE4">
                <w:pPr>
                  <w:pStyle w:val="Huisstijl-Toezendgegevens"/>
                </w:pPr>
                <w:r w:rsidRPr="001B41E1">
                  <w:t>De voorzitter van de Tweede Kamer</w:t>
                </w:r>
                <w:r w:rsidRPr="001B41E1">
                  <w:br/>
                  <w:t>der Staten-Generaal</w:t>
                </w:r>
                <w:r w:rsidRPr="001B41E1">
                  <w:br/>
                  <w:t>Postbus 20018</w:t>
                </w:r>
                <w:r w:rsidRPr="001B41E1">
                  <w:br/>
                  <w:t>2500 EA DEN HAAG</w:t>
                </w:r>
              </w:p>
            </w:txbxContent>
          </v:textbox>
          <w10:wrap anchorx="page" anchory="page"/>
        </v:shape>
      </w:pict>
    </w:r>
    <w:r>
      <w:rPr>
        <w:lang w:eastAsia="nl-NL" w:bidi="ar-SA"/>
      </w:rPr>
      <w:pict>
        <v:shape id="_x0000_s409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FB2AE4" w:rsidRDefault="00FB2AE4">
                <w:pPr>
                  <w:pStyle w:val="Huisstijl-Paginanummer"/>
                </w:pPr>
                <w:r>
                  <w:t xml:space="preserve">Pagina </w:t>
                </w:r>
                <w:fldSimple w:instr=" PAGE    \* MERGEFORMAT ">
                  <w:r>
                    <w:t>1</w:t>
                  </w:r>
                </w:fldSimple>
                <w:r>
                  <w:t xml:space="preserve"> van </w:t>
                </w:r>
                <w:fldSimple w:instr=" SECTIONPAGES  \* Arabic  \* MERGEFORMAT ">
                  <w:r>
                    <w:t>1</w:t>
                  </w:r>
                </w:fldSimple>
              </w:p>
            </w:txbxContent>
          </v:textbox>
          <w10:wrap anchorx="page" anchory="page"/>
          <w10:anchorlock/>
        </v:shape>
      </w:pict>
    </w:r>
    <w:r>
      <w:rPr>
        <w:lang w:eastAsia="nl-NL" w:bidi="ar-SA"/>
      </w:rPr>
      <w:pict>
        <v:shape id="_x0000_s4098"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FB2AE4" w:rsidRDefault="00FB2AE4">
                <w:pPr>
                  <w:pStyle w:val="Huisstijl-Toezendgegevens"/>
                </w:pPr>
              </w:p>
            </w:txbxContent>
          </v:textbox>
          <w10:wrap anchorx="page" anchory="page"/>
        </v:shape>
      </w:pict>
    </w:r>
    <w:r>
      <w:rPr>
        <w:lang w:eastAsia="nl-NL" w:bidi="ar-SA"/>
      </w:rPr>
      <w:pict>
        <v:shape id="_x0000_s409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FB2AE4" w:rsidRDefault="00FB2AE4">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70"/>
  <w:autoHyphenation/>
  <w:hyphenationZone w:val="425"/>
  <w:drawingGridHorizontalSpacing w:val="120"/>
  <w:displayHorizontalDrawingGridEvery w:val="2"/>
  <w:characterSpacingControl w:val="doNotCompress"/>
  <w:savePreviewPicture/>
  <w:hdrShapeDefaults>
    <o:shapedefaults v:ext="edit" spidmax="4131"/>
    <o:shapelayout v:ext="edit">
      <o:idmap v:ext="edit" data="4"/>
    </o:shapelayout>
  </w:hdrShapeDefaults>
  <w:footnotePr>
    <w:footnote w:id="-1"/>
    <w:footnote w:id="0"/>
  </w:footnotePr>
  <w:endnotePr>
    <w:endnote w:id="-1"/>
    <w:endnote w:id="0"/>
  </w:endnotePr>
  <w:compat/>
  <w:rsids>
    <w:rsidRoot w:val="00052786"/>
    <w:rsid w:val="00001D4F"/>
    <w:rsid w:val="00052786"/>
    <w:rsid w:val="000843FA"/>
    <w:rsid w:val="00087495"/>
    <w:rsid w:val="0014578A"/>
    <w:rsid w:val="0015511E"/>
    <w:rsid w:val="001B41E1"/>
    <w:rsid w:val="001B64AA"/>
    <w:rsid w:val="001F6153"/>
    <w:rsid w:val="00241BB9"/>
    <w:rsid w:val="003316FE"/>
    <w:rsid w:val="003451E2"/>
    <w:rsid w:val="003E7E87"/>
    <w:rsid w:val="00582E97"/>
    <w:rsid w:val="005A3A1F"/>
    <w:rsid w:val="005B0AF1"/>
    <w:rsid w:val="005F17CC"/>
    <w:rsid w:val="00674F42"/>
    <w:rsid w:val="0069024C"/>
    <w:rsid w:val="006A7B33"/>
    <w:rsid w:val="0074412C"/>
    <w:rsid w:val="007B2ED7"/>
    <w:rsid w:val="0083532F"/>
    <w:rsid w:val="00891884"/>
    <w:rsid w:val="008A21F4"/>
    <w:rsid w:val="008D618A"/>
    <w:rsid w:val="009B19BF"/>
    <w:rsid w:val="00A56927"/>
    <w:rsid w:val="00AF6DDC"/>
    <w:rsid w:val="00B26838"/>
    <w:rsid w:val="00B72695"/>
    <w:rsid w:val="00C62E26"/>
    <w:rsid w:val="00C64642"/>
    <w:rsid w:val="00CA061B"/>
    <w:rsid w:val="00CD5856"/>
    <w:rsid w:val="00D022D7"/>
    <w:rsid w:val="00D4444F"/>
    <w:rsid w:val="00D81D73"/>
    <w:rsid w:val="00E1490C"/>
    <w:rsid w:val="00E63817"/>
    <w:rsid w:val="00E8016A"/>
    <w:rsid w:val="00E8480E"/>
    <w:rsid w:val="00EA50CE"/>
    <w:rsid w:val="00ED7E7A"/>
    <w:rsid w:val="00EE61BB"/>
    <w:rsid w:val="00FB2AE4"/>
    <w:rsid w:val="00FE7D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CD5856"/>
    <w:pPr>
      <w:spacing w:before="90"/>
    </w:p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r="http://schemas.openxmlformats.org/officeDocument/2006/relationships" xmlns:w="http://schemas.openxmlformats.org/wordprocessingml/2006/main">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731544728">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656647407">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 w:id="1802918800">
      <w:bodyDiv w:val="1"/>
      <w:marLeft w:val="0"/>
      <w:marRight w:val="0"/>
      <w:marTop w:val="0"/>
      <w:marBottom w:val="0"/>
      <w:divBdr>
        <w:top w:val="none" w:sz="0" w:space="0" w:color="auto"/>
        <w:left w:val="none" w:sz="0" w:space="0" w:color="auto"/>
        <w:bottom w:val="none" w:sz="0" w:space="0" w:color="auto"/>
        <w:right w:val="none" w:sz="0" w:space="0" w:color="auto"/>
      </w:divBdr>
    </w:div>
    <w:div w:id="1959145112">
      <w:bodyDiv w:val="1"/>
      <w:marLeft w:val="0"/>
      <w:marRight w:val="0"/>
      <w:marTop w:val="0"/>
      <w:marBottom w:val="0"/>
      <w:divBdr>
        <w:top w:val="none" w:sz="0" w:space="0" w:color="auto"/>
        <w:left w:val="none" w:sz="0" w:space="0" w:color="auto"/>
        <w:bottom w:val="none" w:sz="0" w:space="0" w:color="auto"/>
        <w:right w:val="none" w:sz="0" w:space="0" w:color="auto"/>
      </w:divBdr>
    </w:div>
    <w:div w:id="2023437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header" Target="header5.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ENWH\Local%20Settings\Temporary%20Internet%20Files\Content.IE5\81DH4UYX\Tijdelijk_bestand_Brief_Aan_Parlement%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77</ap:Words>
  <ap:Characters>424</ap:Characters>
  <ap:DocSecurity>4</ap:DocSecurity>
  <ap:Lines>3</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2011-04-21T08:19:00.0000000Z</lastPrinted>
  <dcterms:created xsi:type="dcterms:W3CDTF">2011-04-26T13:17:00.0000000Z</dcterms:created>
  <dcterms:modified xsi:type="dcterms:W3CDTF">2011-04-26T13:17:00.0000000Z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0x01010050F546A4285C0144BB62628321704A70</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