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  <w:r>
        <w:t>Geachte Voorzitter,</w:t>
      </w: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  <w:r>
        <w:t>Hierbij bied ik u aan de nota naar aanleiding van het verslag</w:t>
      </w:r>
      <w:r w:rsidR="001C296E">
        <w:t xml:space="preserve"> alsmede een nota van wijziging </w:t>
      </w:r>
      <w:r>
        <w:t>inzake het boven</w:t>
      </w:r>
      <w:r w:rsidR="00F861BB">
        <w:t>vermelde</w:t>
      </w:r>
      <w:r>
        <w:t xml:space="preserve"> wetsvoorstel.</w:t>
      </w: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  <w:r>
        <w:t>Hoogachtend,</w:t>
      </w:r>
    </w:p>
    <w:p w:rsidR="00001EB4" w:rsidRDefault="00D663D9">
      <w:pPr>
        <w:pStyle w:val="Header"/>
        <w:tabs>
          <w:tab w:val="clear" w:pos="4536"/>
          <w:tab w:val="clear" w:pos="9072"/>
        </w:tabs>
        <w:spacing w:line="240" w:lineRule="atLeast"/>
      </w:pPr>
      <w:r>
        <w:t>d</w:t>
      </w:r>
      <w:r w:rsidR="00001EB4">
        <w:t xml:space="preserve">e </w:t>
      </w:r>
      <w:r w:rsidR="00C571C6">
        <w:t>m</w:t>
      </w:r>
      <w:r w:rsidR="00001EB4">
        <w:t>inister van Volkshuisvesting,</w:t>
      </w: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  <w:r>
        <w:t>Ruimtelijke Ordening en Milieubeheer,</w:t>
      </w: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001EB4" w:rsidRDefault="00001EB4">
      <w:pPr>
        <w:pStyle w:val="Header"/>
        <w:tabs>
          <w:tab w:val="clear" w:pos="4536"/>
          <w:tab w:val="clear" w:pos="9072"/>
        </w:tabs>
        <w:spacing w:line="240" w:lineRule="atLeast"/>
      </w:pPr>
      <w:r>
        <w:t>J.C. Huizinga</w:t>
      </w:r>
      <w:r w:rsidR="001C5931">
        <w:t>-Heringa</w:t>
      </w:r>
    </w:p>
    <w:sectPr w:rsidR="00001EB4" w:rsidSect="00F86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75" w:right="2807" w:bottom="1418" w:left="1588" w:header="709" w:footer="79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RHSBRIEF.BRIEF.PRINTARCHIEFKOPIE"/>
    </wne:keymap>
    <wne:keymap wne:kcmPrimary="0453">
      <wne:macro wne:macroName="RHSBRIEF.BRIEF.NAARINVULSCHE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AF" w:rsidRDefault="005537AF">
      <w:r>
        <w:separator/>
      </w:r>
    </w:p>
  </w:endnote>
  <w:endnote w:type="continuationSeparator" w:id="1">
    <w:p w:rsidR="005537AF" w:rsidRDefault="0055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21" w:rsidRDefault="00DA59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F" w:rsidRDefault="00001EB4">
    <w:pPr>
      <w:pStyle w:val="Footer"/>
    </w:pPr>
    <w:bookmarkStart w:id="9" w:name="Rubricering_4"/>
    <w:bookmarkEnd w:id="9"/>
    <w:r>
      <w:tab/>
      <w:t xml:space="preserve">Pagina </w:t>
    </w:r>
    <w:r w:rsidR="00CC3DBB">
      <w:fldChar w:fldCharType="begin"/>
    </w:r>
    <w:r>
      <w:instrText xml:space="preserve"> PAGE </w:instrText>
    </w:r>
    <w:r w:rsidR="00CC3DBB">
      <w:fldChar w:fldCharType="separate"/>
    </w:r>
    <w:r>
      <w:rPr>
        <w:noProof/>
      </w:rPr>
      <w:t>2</w:t>
    </w:r>
    <w:r w:rsidR="00CC3DBB">
      <w:fldChar w:fldCharType="end"/>
    </w:r>
    <w:r>
      <w:t xml:space="preserve"> van </w:t>
    </w:r>
    <w:r w:rsidR="00CC3DBB">
      <w:fldChar w:fldCharType="begin"/>
    </w:r>
    <w:r>
      <w:instrText xml:space="preserve"> NUMPAGES </w:instrText>
    </w:r>
    <w:r w:rsidR="00CC3DBB">
      <w:fldChar w:fldCharType="separate"/>
    </w:r>
    <w:r w:rsidR="00F861BB">
      <w:rPr>
        <w:noProof/>
      </w:rPr>
      <w:t>1</w:t>
    </w:r>
    <w:r w:rsidR="00CC3DBB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F" w:rsidRDefault="00BC244F">
    <w:pPr>
      <w:rPr>
        <w:sz w:val="2"/>
        <w:szCs w:val="2"/>
      </w:rPr>
    </w:pPr>
  </w:p>
  <w:p w:rsidR="00BC244F" w:rsidRDefault="00001EB4">
    <w:pPr>
      <w:pStyle w:val="Footer"/>
      <w:tabs>
        <w:tab w:val="clear" w:pos="7711"/>
        <w:tab w:val="left" w:pos="7768"/>
      </w:tabs>
    </w:pPr>
    <w:bookmarkStart w:id="63" w:name="Rubricering_2"/>
    <w:bookmarkEnd w:id="63"/>
    <w:r>
      <w:tab/>
      <w:t xml:space="preserve">Pagina </w:t>
    </w:r>
    <w:r w:rsidR="00CC3DBB">
      <w:fldChar w:fldCharType="begin"/>
    </w:r>
    <w:r>
      <w:instrText xml:space="preserve"> PAGE </w:instrText>
    </w:r>
    <w:r w:rsidR="00CC3DBB">
      <w:fldChar w:fldCharType="separate"/>
    </w:r>
    <w:r w:rsidR="00761E8D">
      <w:rPr>
        <w:noProof/>
      </w:rPr>
      <w:t>1</w:t>
    </w:r>
    <w:r w:rsidR="00CC3DBB">
      <w:fldChar w:fldCharType="end"/>
    </w:r>
    <w:r>
      <w:t xml:space="preserve"> van </w:t>
    </w:r>
    <w:r w:rsidR="00CC3DBB">
      <w:fldChar w:fldCharType="begin"/>
    </w:r>
    <w:r>
      <w:instrText xml:space="preserve"> NUMPAGES </w:instrText>
    </w:r>
    <w:r w:rsidR="00CC3DBB">
      <w:fldChar w:fldCharType="separate"/>
    </w:r>
    <w:r w:rsidR="00761E8D">
      <w:rPr>
        <w:noProof/>
      </w:rPr>
      <w:t>1</w:t>
    </w:r>
    <w:r w:rsidR="00CC3DB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AF" w:rsidRDefault="005537AF">
      <w:r>
        <w:separator/>
      </w:r>
    </w:p>
  </w:footnote>
  <w:footnote w:type="continuationSeparator" w:id="1">
    <w:p w:rsidR="005537AF" w:rsidRDefault="0055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21" w:rsidRDefault="00DA59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F" w:rsidRPr="00DA5921" w:rsidRDefault="00BC244F">
    <w:pPr>
      <w:pStyle w:val="opmKoptekst"/>
      <w:rPr>
        <w:vanish/>
      </w:rPr>
    </w:pPr>
    <w:bookmarkStart w:id="0" w:name="Rubricering_3_weg"/>
  </w:p>
  <w:p w:rsidR="00BC244F" w:rsidRPr="00DA5921" w:rsidRDefault="00BC244F">
    <w:pPr>
      <w:pStyle w:val="opmKoptekst"/>
      <w:rPr>
        <w:vanish/>
      </w:rPr>
    </w:pPr>
  </w:p>
  <w:p w:rsidR="00BC244F" w:rsidRPr="00DA5921" w:rsidRDefault="00BC244F">
    <w:pPr>
      <w:pStyle w:val="opmKoptekst"/>
      <w:rPr>
        <w:vanish/>
      </w:rPr>
    </w:pPr>
  </w:p>
  <w:bookmarkEnd w:id="0"/>
  <w:p w:rsidR="00BC244F" w:rsidRPr="00DA5921" w:rsidRDefault="00BC244F">
    <w:pPr>
      <w:pStyle w:val="opmKoptekst"/>
      <w:rPr>
        <w:vanish/>
      </w:rPr>
    </w:pPr>
  </w:p>
  <w:p w:rsidR="00BC244F" w:rsidRDefault="00BC244F">
    <w:pPr>
      <w:pStyle w:val="opmKoptekst"/>
    </w:pPr>
  </w:p>
  <w:p w:rsidR="00BC244F" w:rsidRDefault="00BC244F">
    <w:pPr>
      <w:pStyle w:val="opmKoptekst"/>
    </w:pPr>
  </w:p>
  <w:p w:rsidR="00BC244F" w:rsidRDefault="00BC244F">
    <w:pPr>
      <w:pStyle w:val="opmKoptekst"/>
    </w:pPr>
  </w:p>
  <w:p w:rsidR="00BC244F" w:rsidRDefault="00BC244F">
    <w:pPr>
      <w:pStyle w:val="opmKoptekst"/>
    </w:pPr>
  </w:p>
  <w:p w:rsidR="00BC244F" w:rsidRDefault="00BC244F">
    <w:pPr>
      <w:pStyle w:val="opmKoptekst"/>
    </w:pPr>
  </w:p>
  <w:p w:rsidR="00BC244F" w:rsidRDefault="00BC244F">
    <w:pPr>
      <w:pStyle w:val="opmKoptekst"/>
    </w:pPr>
  </w:p>
  <w:p w:rsidR="00BC244F" w:rsidRPr="00DA5921" w:rsidRDefault="00BC244F">
    <w:pPr>
      <w:pStyle w:val="opmRubricering"/>
    </w:pPr>
    <w:bookmarkStart w:id="1" w:name="Rubricering_3"/>
    <w:bookmarkEnd w:id="1"/>
  </w:p>
  <w:p w:rsidR="00BC244F" w:rsidRDefault="00BC244F">
    <w:pPr>
      <w:pStyle w:val="opmKoptekst"/>
    </w:pPr>
  </w:p>
  <w:p w:rsidR="00BC244F" w:rsidRDefault="00CC3DBB">
    <w:pPr>
      <w:pStyle w:val="opmKoptekst"/>
    </w:pPr>
    <w:r w:rsidRPr="00CC3DBB">
      <w:rPr>
        <w:noProof/>
      </w:rPr>
      <w:pict>
        <v:rect id="_x0000_s1036" style="position:absolute;margin-left:378pt;margin-top:143.45pt;width:108pt;height:200pt;z-index:251654144;mso-position-vertical-relative:page" stroked="f">
          <v:textbox style="mso-next-textbox:#_x0000_s1036">
            <w:txbxContent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BC244F">
                  <w:tc>
                    <w:tcPr>
                      <w:tcW w:w="2088" w:type="dxa"/>
                    </w:tcPr>
                    <w:p w:rsidR="00BC244F" w:rsidRDefault="00BC244F">
                      <w:pPr>
                        <w:pStyle w:val="opmAfzenderVet"/>
                      </w:pPr>
                      <w:bookmarkStart w:id="2" w:name="Dienst"/>
                      <w:bookmarkEnd w:id="2"/>
                    </w:p>
                  </w:tc>
                </w:tr>
                <w:tr w:rsidR="00BC244F" w:rsidRPr="00DA5921">
                  <w:tc>
                    <w:tcPr>
                      <w:tcW w:w="2088" w:type="dxa"/>
                    </w:tcPr>
                    <w:p w:rsidR="00BC244F" w:rsidRPr="00DA5921" w:rsidRDefault="00DA5921">
                      <w:pPr>
                        <w:pStyle w:val="opmAfzender"/>
                      </w:pPr>
                      <w:bookmarkStart w:id="3" w:name="Directie"/>
                      <w:r w:rsidRPr="00DA5921">
                        <w:t>Directie Bestuurlijke en Juridische Zaken</w:t>
                      </w:r>
                      <w:bookmarkEnd w:id="3"/>
                    </w:p>
                  </w:tc>
                </w:tr>
                <w:tr w:rsidR="00BC244F" w:rsidRPr="00DA5921">
                  <w:trPr>
                    <w:hidden/>
                  </w:trPr>
                  <w:tc>
                    <w:tcPr>
                      <w:tcW w:w="2088" w:type="dxa"/>
                    </w:tcPr>
                    <w:p w:rsidR="00BC244F" w:rsidRPr="00DA5921" w:rsidRDefault="00BC244F">
                      <w:pPr>
                        <w:pStyle w:val="opmAfzender"/>
                        <w:rPr>
                          <w:vanish/>
                        </w:rPr>
                      </w:pPr>
                      <w:bookmarkStart w:id="4" w:name="Afdeling"/>
                      <w:bookmarkEnd w:id="4"/>
                    </w:p>
                  </w:tc>
                </w:tr>
              </w:tbl>
              <w:p w:rsidR="00BC244F" w:rsidRDefault="00BC244F">
                <w:pPr>
                  <w:pStyle w:val="Header"/>
                  <w:rPr>
                    <w:sz w:val="12"/>
                  </w:rPr>
                </w:pPr>
              </w:p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BC244F" w:rsidRPr="00DA5921">
                  <w:tc>
                    <w:tcPr>
                      <w:tcW w:w="2088" w:type="dxa"/>
                    </w:tcPr>
                    <w:p w:rsidR="00BC244F" w:rsidRPr="00DA5921" w:rsidRDefault="00DA5921">
                      <w:pPr>
                        <w:pStyle w:val="opmReferentie"/>
                      </w:pPr>
                      <w:bookmarkStart w:id="5" w:name="K2Referentie1"/>
                      <w:r>
                        <w:t>Datum</w:t>
                      </w:r>
                      <w:bookmarkEnd w:id="5"/>
                    </w:p>
                  </w:tc>
                </w:tr>
                <w:tr w:rsidR="00BC244F" w:rsidRPr="00DA5921">
                  <w:tc>
                    <w:tcPr>
                      <w:tcW w:w="2088" w:type="dxa"/>
                    </w:tcPr>
                    <w:p w:rsidR="00BC244F" w:rsidRPr="00DA5921" w:rsidRDefault="00DA5921">
                      <w:pPr>
                        <w:pStyle w:val="opmInvulgegeven"/>
                      </w:pPr>
                      <w:bookmarkStart w:id="6" w:name="K2Invulgegeven1"/>
                      <w:r>
                        <w:t>7 september 2010</w:t>
                      </w:r>
                      <w:bookmarkEnd w:id="6"/>
                    </w:p>
                  </w:tc>
                </w:tr>
                <w:tr w:rsidR="00BC244F" w:rsidRPr="00DA5921">
                  <w:tc>
                    <w:tcPr>
                      <w:tcW w:w="2088" w:type="dxa"/>
                    </w:tcPr>
                    <w:p w:rsidR="00BC244F" w:rsidRPr="00DA5921" w:rsidRDefault="00DA5921">
                      <w:pPr>
                        <w:pStyle w:val="opmReferentie"/>
                      </w:pPr>
                      <w:bookmarkStart w:id="7" w:name="K2Referentie2"/>
                      <w:r>
                        <w:t>Kenmerk</w:t>
                      </w:r>
                      <w:bookmarkEnd w:id="7"/>
                    </w:p>
                  </w:tc>
                </w:tr>
                <w:tr w:rsidR="00BC244F" w:rsidRPr="00DA5921">
                  <w:tc>
                    <w:tcPr>
                      <w:tcW w:w="2088" w:type="dxa"/>
                    </w:tcPr>
                    <w:p w:rsidR="00BC244F" w:rsidRPr="00DA5921" w:rsidRDefault="00DA5921">
                      <w:pPr>
                        <w:pStyle w:val="opmInvulgegeven"/>
                      </w:pPr>
                      <w:bookmarkStart w:id="8" w:name="K2Invulgegeven2"/>
                      <w:r>
                        <w:t>BJZ2010021303</w:t>
                      </w:r>
                      <w:bookmarkEnd w:id="8"/>
                    </w:p>
                  </w:tc>
                </w:tr>
              </w:tbl>
              <w:p w:rsidR="00BC244F" w:rsidRDefault="00BC244F">
                <w:pPr>
                  <w:rPr>
                    <w:iCs/>
                    <w:sz w:val="9"/>
                    <w:szCs w:val="13"/>
                  </w:rPr>
                </w:pPr>
              </w:p>
              <w:p w:rsidR="00BC244F" w:rsidRDefault="00BC244F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F" w:rsidRDefault="00DA5921">
    <w:pPr>
      <w:pStyle w:val="opmKoptekst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-508000</wp:posOffset>
          </wp:positionV>
          <wp:extent cx="466725" cy="1590675"/>
          <wp:effectExtent l="19050" t="0" r="9525" b="0"/>
          <wp:wrapNone/>
          <wp:docPr id="27" name="Afbeelding 13" descr="Rijks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Rijkslogo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6" name="Afbeelding 18" descr="LOGO_WW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8" descr="LOGO_WWI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5" name="Afbeelding 17" descr="LOGO_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7" descr="LOGO_VI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4" name="Afbeelding 16" descr="LOGO_R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 descr="LOGO_RM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3" name="Afbeelding 14" descr="LOGO_VRO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LOGO_VROM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2" name="Afbeelding 15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 descr="LOGO_RGD" hidden="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44F" w:rsidRDefault="00BC244F">
    <w:pPr>
      <w:pStyle w:val="opmKoptekst"/>
    </w:pPr>
  </w:p>
  <w:p w:rsidR="00BC244F" w:rsidRDefault="00BC244F">
    <w:pPr>
      <w:pStyle w:val="opmKoptekst"/>
    </w:pPr>
  </w:p>
  <w:p w:rsidR="00BC244F" w:rsidRDefault="00BC244F">
    <w:pPr>
      <w:pStyle w:val="opmKoptekst"/>
    </w:pPr>
  </w:p>
  <w:p w:rsidR="00BC244F" w:rsidRDefault="00BC244F">
    <w:pPr>
      <w:pStyle w:val="opmKoptekst"/>
    </w:pPr>
  </w:p>
  <w:p w:rsidR="00BC244F" w:rsidRDefault="00BC244F">
    <w:pPr>
      <w:pStyle w:val="opmKoptekst"/>
    </w:pPr>
  </w:p>
  <w:p w:rsidR="00BC244F" w:rsidRDefault="00BC244F">
    <w:pPr>
      <w:pStyle w:val="opmKoptekst"/>
      <w:rPr>
        <w:sz w:val="20"/>
      </w:rPr>
    </w:pPr>
  </w:p>
  <w:p w:rsidR="00BC244F" w:rsidRDefault="00BC244F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BC244F">
      <w:trPr>
        <w:cantSplit/>
      </w:trPr>
      <w:tc>
        <w:tcPr>
          <w:tcW w:w="7616" w:type="dxa"/>
          <w:gridSpan w:val="6"/>
        </w:tcPr>
        <w:p w:rsidR="00BC244F" w:rsidRDefault="00001EB4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 xml:space="preserve">&gt; Retouradres </w:t>
          </w:r>
          <w:bookmarkStart w:id="10" w:name="RetourAdres"/>
          <w:r w:rsidR="00DA5921">
            <w:rPr>
              <w:sz w:val="13"/>
              <w:szCs w:val="18"/>
              <w:lang w:val="fr-FR"/>
            </w:rPr>
            <w:t>Postbus 20951 2500 EZ  Den Haag</w:t>
          </w:r>
          <w:bookmarkEnd w:id="10"/>
        </w:p>
      </w:tc>
    </w:tr>
    <w:tr w:rsidR="00BC244F">
      <w:tc>
        <w:tcPr>
          <w:tcW w:w="7616" w:type="dxa"/>
          <w:gridSpan w:val="6"/>
        </w:tcPr>
        <w:p w:rsidR="00BC244F" w:rsidRDefault="00CC3DBB">
          <w:pPr>
            <w:spacing w:line="240" w:lineRule="auto"/>
            <w:rPr>
              <w:sz w:val="14"/>
              <w:szCs w:val="18"/>
              <w:lang w:val="fr-FR"/>
            </w:rPr>
          </w:pPr>
          <w:r w:rsidRPr="00CC3DBB">
            <w:rPr>
              <w:noProof/>
              <w:sz w:val="20"/>
            </w:rPr>
            <w:pict>
              <v:rect id="_x0000_s1043" style="position:absolute;margin-left:379pt;margin-top:6.5pt;width:123.6pt;height:593.75pt;z-index:-251655168;visibility:visible;mso-wrap-edited:f;mso-position-horizontal-relative:text;mso-position-vertical-relative:text" wrapcoords="-150 0 -150 21571 21600 21571 21600 0 -150 0" stroked="f">
                <v:textbox style="mso-next-textbox:#_x0000_s104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BC244F" w:rsidRPr="00DA5921">
                        <w:tc>
                          <w:tcPr>
                            <w:tcW w:w="2088" w:type="dxa"/>
                          </w:tcPr>
                          <w:p w:rsidR="00BC244F" w:rsidRPr="00DA5921" w:rsidRDefault="00DA5921">
                            <w:pPr>
                              <w:pStyle w:val="opmAfzenderVet"/>
                            </w:pPr>
                            <w:bookmarkStart w:id="11" w:name="Afdeling1"/>
                            <w:r w:rsidRPr="00DA5921">
                              <w:t>Directie Bestuurlijke en Juridische Zaken</w:t>
                            </w:r>
                            <w:bookmarkEnd w:id="11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1C296E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2" w:name="Afdeling2"/>
                            <w:r w:rsidRPr="00DA5921">
                              <w:rPr>
                                <w:vanish/>
                              </w:rPr>
                              <w:t>Directie Bestuurlijke en Juridische Zaken</w:t>
                            </w:r>
                            <w:bookmarkEnd w:id="12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3" w:name="Afdeling3"/>
                            <w:bookmarkEnd w:id="13"/>
                          </w:p>
                        </w:tc>
                      </w:tr>
                    </w:tbl>
                    <w:p w:rsidR="00BC244F" w:rsidRDefault="00BC244F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BC244F" w:rsidRPr="00DA5921">
                        <w:tc>
                          <w:tcPr>
                            <w:tcW w:w="2088" w:type="dxa"/>
                          </w:tcPr>
                          <w:p w:rsidR="00BC244F" w:rsidRPr="00DA5921" w:rsidRDefault="00DA5921">
                            <w:pPr>
                              <w:pStyle w:val="opmAfzender"/>
                            </w:pPr>
                            <w:bookmarkStart w:id="14" w:name="Afzender1"/>
                            <w:r w:rsidRPr="00DA5921">
                              <w:t>Postbus 20951</w:t>
                            </w:r>
                            <w:bookmarkEnd w:id="14"/>
                          </w:p>
                        </w:tc>
                      </w:tr>
                      <w:tr w:rsidR="00BC244F" w:rsidRPr="00DA5921">
                        <w:tc>
                          <w:tcPr>
                            <w:tcW w:w="2088" w:type="dxa"/>
                          </w:tcPr>
                          <w:p w:rsidR="00BC244F" w:rsidRPr="00DA5921" w:rsidRDefault="00DA5921">
                            <w:pPr>
                              <w:pStyle w:val="opmAfzender"/>
                            </w:pPr>
                            <w:bookmarkStart w:id="15" w:name="Afzender2"/>
                            <w:r w:rsidRPr="00DA5921">
                              <w:t>2500 EZ  Den Haag</w:t>
                            </w:r>
                            <w:bookmarkEnd w:id="15"/>
                          </w:p>
                        </w:tc>
                      </w:tr>
                      <w:tr w:rsidR="00BC244F" w:rsidRPr="00DA5921">
                        <w:tc>
                          <w:tcPr>
                            <w:tcW w:w="2088" w:type="dxa"/>
                          </w:tcPr>
                          <w:p w:rsidR="00BC244F" w:rsidRPr="00DA5921" w:rsidRDefault="00DA5921">
                            <w:pPr>
                              <w:pStyle w:val="opmAfzender"/>
                            </w:pPr>
                            <w:bookmarkStart w:id="16" w:name="Afzender3"/>
                            <w:r w:rsidRPr="00DA5921">
                              <w:t>www.vrom.nl</w:t>
                            </w:r>
                            <w:bookmarkEnd w:id="16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1C296E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7" w:name="Afzender4"/>
                            <w:r w:rsidRPr="00DA5921">
                              <w:rPr>
                                <w:vanish/>
                              </w:rPr>
                              <w:t>Interne postcode IPC 880</w:t>
                            </w:r>
                            <w:bookmarkEnd w:id="17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1C296E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8" w:name="Afzender5"/>
                            <w:r w:rsidRPr="00DA5921">
                              <w:rPr>
                                <w:vanish/>
                              </w:rPr>
                              <w:t>www.vrom.nl</w:t>
                            </w:r>
                            <w:bookmarkEnd w:id="18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9" w:name="Afzender6"/>
                            <w:bookmarkEnd w:id="19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0" w:name="Afzender7"/>
                            <w:bookmarkEnd w:id="20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1" w:name="Afzender8"/>
                            <w:bookmarkEnd w:id="21"/>
                          </w:p>
                        </w:tc>
                      </w:tr>
                    </w:tbl>
                    <w:p w:rsidR="00BC244F" w:rsidRPr="00DA5921" w:rsidRDefault="00001EB4">
                      <w:pPr>
                        <w:pStyle w:val="opmReferentie"/>
                        <w:rPr>
                          <w:vanish/>
                        </w:rPr>
                      </w:pPr>
                      <w:bookmarkStart w:id="22" w:name="bmContactPersoon"/>
                      <w:r w:rsidRPr="00DA5921">
                        <w:rPr>
                          <w:vanish/>
                        </w:rPr>
                        <w:t>Contactpersoon</w:t>
                      </w: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3" w:name="ContactPersoon"/>
                            <w:bookmarkEnd w:id="23"/>
                          </w:p>
                        </w:tc>
                      </w:tr>
                    </w:tbl>
                    <w:p w:rsidR="00BC244F" w:rsidRPr="00DA5921" w:rsidRDefault="00BC244F">
                      <w:pPr>
                        <w:pStyle w:val="opmWit1"/>
                        <w:rPr>
                          <w:vanish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4" w:name="Contact1"/>
                            <w:bookmarkEnd w:id="22"/>
                            <w:bookmarkEnd w:id="24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5" w:name="Contact2"/>
                            <w:bookmarkEnd w:id="25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6" w:name="Contact3"/>
                            <w:bookmarkEnd w:id="26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7" w:name="Contact4"/>
                            <w:bookmarkEnd w:id="27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8" w:name="Contact5"/>
                            <w:bookmarkEnd w:id="28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9" w:name="Contact6"/>
                            <w:bookmarkEnd w:id="29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30" w:name="Contact7"/>
                            <w:bookmarkEnd w:id="30"/>
                          </w:p>
                        </w:tc>
                      </w:tr>
                    </w:tbl>
                    <w:p w:rsidR="00BC244F" w:rsidRDefault="00BC244F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BC244F" w:rsidRPr="00DA5921">
                        <w:tc>
                          <w:tcPr>
                            <w:tcW w:w="2088" w:type="dxa"/>
                          </w:tcPr>
                          <w:p w:rsidR="00BC244F" w:rsidRPr="00DA5921" w:rsidRDefault="00DA5921">
                            <w:pPr>
                              <w:pStyle w:val="opmReferentie"/>
                            </w:pPr>
                            <w:bookmarkStart w:id="31" w:name="Referentie1"/>
                            <w:r>
                              <w:t>Kenmerk</w:t>
                            </w:r>
                            <w:bookmarkEnd w:id="31"/>
                          </w:p>
                        </w:tc>
                      </w:tr>
                      <w:tr w:rsidR="00BC244F" w:rsidRPr="00DA5921">
                        <w:tc>
                          <w:tcPr>
                            <w:tcW w:w="2088" w:type="dxa"/>
                          </w:tcPr>
                          <w:p w:rsidR="00BC244F" w:rsidRPr="00DA5921" w:rsidRDefault="00DA5921">
                            <w:pPr>
                              <w:pStyle w:val="opmInvulgegeven"/>
                            </w:pPr>
                            <w:bookmarkStart w:id="32" w:name="Invulgegeven1"/>
                            <w:r>
                              <w:t>BJZ2010021303</w:t>
                            </w:r>
                            <w:bookmarkEnd w:id="32"/>
                          </w:p>
                        </w:tc>
                      </w:tr>
                      <w:tr w:rsidR="00BC244F" w:rsidRPr="00DA5921">
                        <w:tc>
                          <w:tcPr>
                            <w:tcW w:w="2088" w:type="dxa"/>
                          </w:tcPr>
                          <w:p w:rsidR="00BC244F" w:rsidRPr="00DA5921" w:rsidRDefault="00DA5921">
                            <w:pPr>
                              <w:pStyle w:val="opmReferentie"/>
                            </w:pPr>
                            <w:bookmarkStart w:id="33" w:name="Referentie2"/>
                            <w:r>
                              <w:t>Bijlage(n)</w:t>
                            </w:r>
                            <w:bookmarkEnd w:id="33"/>
                          </w:p>
                        </w:tc>
                      </w:tr>
                      <w:tr w:rsidR="00BC244F" w:rsidRPr="00DA5921">
                        <w:tc>
                          <w:tcPr>
                            <w:tcW w:w="2088" w:type="dxa"/>
                          </w:tcPr>
                          <w:p w:rsidR="00BC244F" w:rsidRPr="00DA5921" w:rsidRDefault="00DA5921">
                            <w:pPr>
                              <w:pStyle w:val="opmInvulgegeven"/>
                            </w:pPr>
                            <w:bookmarkStart w:id="34" w:name="Invulgegeven2"/>
                            <w:r>
                              <w:t>2</w:t>
                            </w:r>
                            <w:bookmarkEnd w:id="34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5" w:name="Referentie3"/>
                            <w:bookmarkEnd w:id="35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36" w:name="Invulgegeven3"/>
                            <w:bookmarkEnd w:id="36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7" w:name="Referentie4"/>
                            <w:bookmarkEnd w:id="37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38" w:name="Invulgegeven4"/>
                            <w:bookmarkEnd w:id="38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9" w:name="Referentie5"/>
                            <w:bookmarkEnd w:id="39"/>
                          </w:p>
                        </w:tc>
                      </w:tr>
                      <w:tr w:rsidR="00BC244F" w:rsidRPr="00DA592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BC244F" w:rsidRPr="00DA5921" w:rsidRDefault="00BC244F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40" w:name="Invulgegeven5"/>
                            <w:bookmarkEnd w:id="40"/>
                          </w:p>
                        </w:tc>
                      </w:tr>
                    </w:tbl>
                    <w:p w:rsidR="00BC244F" w:rsidRDefault="00BC244F">
                      <w:pPr>
                        <w:rPr>
                          <w:sz w:val="9"/>
                        </w:rPr>
                      </w:pPr>
                    </w:p>
                    <w:p w:rsidR="00BC244F" w:rsidRDefault="00BC244F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BC244F">
                        <w:tc>
                          <w:tcPr>
                            <w:tcW w:w="2199" w:type="dxa"/>
                          </w:tcPr>
                          <w:p w:rsidR="00BC244F" w:rsidRDefault="00BC244F">
                            <w:pPr>
                              <w:rPr>
                                <w:sz w:val="34"/>
                              </w:rPr>
                            </w:pPr>
                            <w:bookmarkStart w:id="41" w:name="ACArchiefKopie"/>
                            <w:bookmarkEnd w:id="41"/>
                          </w:p>
                        </w:tc>
                      </w:tr>
                    </w:tbl>
                    <w:p w:rsidR="00BC244F" w:rsidRDefault="00BC244F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BC244F" w:rsidRPr="00F861BB">
                        <w:trPr>
                          <w:trHeight w:val="340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2" w:name="ACReferentie1"/>
                            <w:bookmarkEnd w:id="42"/>
                          </w:p>
                        </w:tc>
                      </w:tr>
                      <w:tr w:rsidR="00BC244F" w:rsidRPr="00F861BB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43" w:name="ACInvulgegeven1"/>
                            <w:bookmarkEnd w:id="43"/>
                          </w:p>
                        </w:tc>
                      </w:tr>
                      <w:tr w:rsidR="00BC244F" w:rsidRPr="00F861BB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4" w:name="ACReferentie2"/>
                            <w:bookmarkEnd w:id="44"/>
                          </w:p>
                        </w:tc>
                      </w:tr>
                      <w:tr w:rsidR="00BC244F" w:rsidRPr="00F861BB">
                        <w:trPr>
                          <w:trHeight w:val="179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45" w:name="ACInvulgegeven2"/>
                            <w:bookmarkEnd w:id="45"/>
                          </w:p>
                        </w:tc>
                      </w:tr>
                      <w:tr w:rsidR="00BC244F" w:rsidRPr="00F861BB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6" w:name="ACReferentie3"/>
                            <w:bookmarkEnd w:id="46"/>
                          </w:p>
                        </w:tc>
                      </w:tr>
                      <w:tr w:rsidR="00BC244F" w:rsidRPr="00F861BB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47" w:name="ACInvulgegeven3"/>
                            <w:bookmarkEnd w:id="47"/>
                          </w:p>
                        </w:tc>
                      </w:tr>
                      <w:tr w:rsidR="00BC244F" w:rsidRPr="00F861BB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8" w:name="ACReferentie4"/>
                            <w:bookmarkEnd w:id="48"/>
                          </w:p>
                        </w:tc>
                      </w:tr>
                      <w:tr w:rsidR="00BC244F" w:rsidRPr="00F861BB">
                        <w:trPr>
                          <w:trHeight w:val="179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49" w:name="ACInvulgegeven4"/>
                            <w:bookmarkEnd w:id="49"/>
                          </w:p>
                        </w:tc>
                      </w:tr>
                      <w:tr w:rsidR="00BC244F" w:rsidRPr="00F861BB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50" w:name="ACReferentie5"/>
                            <w:bookmarkEnd w:id="50"/>
                          </w:p>
                        </w:tc>
                      </w:tr>
                      <w:tr w:rsidR="00BC244F" w:rsidRPr="00F861BB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51" w:name="ACInvulgegeven5"/>
                            <w:bookmarkEnd w:id="51"/>
                          </w:p>
                        </w:tc>
                      </w:tr>
                      <w:tr w:rsidR="00BC244F" w:rsidRPr="00F861BB">
                        <w:trPr>
                          <w:trHeight w:val="340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52" w:name="ACReferentie6"/>
                            <w:bookmarkEnd w:id="52"/>
                          </w:p>
                        </w:tc>
                      </w:tr>
                      <w:tr w:rsidR="00BC244F" w:rsidRPr="00F861BB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BC244F" w:rsidRPr="00F861BB" w:rsidRDefault="00BC244F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53" w:name="ACInvulgegeven6"/>
                            <w:bookmarkEnd w:id="53"/>
                          </w:p>
                        </w:tc>
                      </w:tr>
                      <w:tr w:rsidR="00BC244F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BC244F" w:rsidRDefault="00BC244F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BC244F" w:rsidRDefault="00BC244F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BC244F" w:rsidRDefault="00BC244F"/>
                  </w:txbxContent>
                </v:textbox>
              </v:rect>
            </w:pict>
          </w:r>
        </w:p>
      </w:tc>
    </w:tr>
    <w:tr w:rsidR="00BC244F">
      <w:tc>
        <w:tcPr>
          <w:tcW w:w="7616" w:type="dxa"/>
          <w:gridSpan w:val="6"/>
        </w:tcPr>
        <w:p w:rsidR="00BC244F" w:rsidRPr="00DA5921" w:rsidRDefault="00BC244F">
          <w:pPr>
            <w:pStyle w:val="opmRubricering"/>
          </w:pPr>
          <w:bookmarkStart w:id="54" w:name="Rubricering_1"/>
          <w:bookmarkEnd w:id="54"/>
        </w:p>
      </w:tc>
    </w:tr>
    <w:tr w:rsidR="00BC244F">
      <w:tc>
        <w:tcPr>
          <w:tcW w:w="4987" w:type="dxa"/>
          <w:gridSpan w:val="4"/>
          <w:vAlign w:val="center"/>
        </w:tcPr>
        <w:p w:rsidR="00BC244F" w:rsidRDefault="00DA5921">
          <w:pPr>
            <w:pStyle w:val="Adres"/>
          </w:pPr>
          <w:bookmarkStart w:id="55" w:name="Adres1"/>
          <w:r>
            <w:t>De Voorzitter van de Tweede Kamer</w:t>
          </w:r>
          <w:bookmarkEnd w:id="55"/>
        </w:p>
      </w:tc>
      <w:tc>
        <w:tcPr>
          <w:tcW w:w="236" w:type="dxa"/>
        </w:tcPr>
        <w:p w:rsidR="00BC244F" w:rsidRDefault="00BC244F">
          <w:pPr>
            <w:pStyle w:val="Adres"/>
          </w:pPr>
        </w:p>
      </w:tc>
      <w:tc>
        <w:tcPr>
          <w:tcW w:w="2393" w:type="dxa"/>
        </w:tcPr>
        <w:p w:rsidR="00BC244F" w:rsidRDefault="00BC244F">
          <w:pPr>
            <w:pStyle w:val="Adres"/>
          </w:pPr>
        </w:p>
      </w:tc>
    </w:tr>
    <w:tr w:rsidR="00BC244F">
      <w:tc>
        <w:tcPr>
          <w:tcW w:w="4987" w:type="dxa"/>
          <w:gridSpan w:val="4"/>
          <w:vAlign w:val="center"/>
        </w:tcPr>
        <w:p w:rsidR="00BC244F" w:rsidRDefault="00DA5921">
          <w:pPr>
            <w:pStyle w:val="Adres"/>
          </w:pPr>
          <w:bookmarkStart w:id="56" w:name="Adres2"/>
          <w:r>
            <w:t>der Staten-Generaal</w:t>
          </w:r>
          <w:bookmarkEnd w:id="56"/>
        </w:p>
      </w:tc>
      <w:tc>
        <w:tcPr>
          <w:tcW w:w="236" w:type="dxa"/>
        </w:tcPr>
        <w:p w:rsidR="00BC244F" w:rsidRDefault="00BC244F">
          <w:pPr>
            <w:pStyle w:val="Adres"/>
          </w:pPr>
        </w:p>
      </w:tc>
      <w:tc>
        <w:tcPr>
          <w:tcW w:w="2393" w:type="dxa"/>
        </w:tcPr>
        <w:p w:rsidR="00BC244F" w:rsidRDefault="00BC244F">
          <w:pPr>
            <w:pStyle w:val="Adres"/>
          </w:pPr>
        </w:p>
      </w:tc>
    </w:tr>
    <w:tr w:rsidR="00BC244F">
      <w:tc>
        <w:tcPr>
          <w:tcW w:w="4987" w:type="dxa"/>
          <w:gridSpan w:val="4"/>
          <w:vAlign w:val="center"/>
        </w:tcPr>
        <w:p w:rsidR="00BC244F" w:rsidRDefault="00DA5921">
          <w:pPr>
            <w:pStyle w:val="Adres"/>
          </w:pPr>
          <w:bookmarkStart w:id="57" w:name="Adres3"/>
          <w:r>
            <w:t>Postbus 20018</w:t>
          </w:r>
          <w:bookmarkEnd w:id="57"/>
        </w:p>
      </w:tc>
      <w:tc>
        <w:tcPr>
          <w:tcW w:w="236" w:type="dxa"/>
        </w:tcPr>
        <w:p w:rsidR="00BC244F" w:rsidRDefault="00BC244F">
          <w:pPr>
            <w:pStyle w:val="Adres"/>
          </w:pPr>
        </w:p>
      </w:tc>
      <w:tc>
        <w:tcPr>
          <w:tcW w:w="2393" w:type="dxa"/>
        </w:tcPr>
        <w:p w:rsidR="00BC244F" w:rsidRDefault="00BC244F">
          <w:pPr>
            <w:pStyle w:val="Adres"/>
          </w:pPr>
        </w:p>
      </w:tc>
    </w:tr>
    <w:tr w:rsidR="00BC244F">
      <w:tc>
        <w:tcPr>
          <w:tcW w:w="4987" w:type="dxa"/>
          <w:gridSpan w:val="4"/>
          <w:vAlign w:val="center"/>
        </w:tcPr>
        <w:p w:rsidR="00BC244F" w:rsidRDefault="00DA5921">
          <w:pPr>
            <w:pStyle w:val="Adres"/>
          </w:pPr>
          <w:bookmarkStart w:id="58" w:name="Adres4"/>
          <w:r>
            <w:t>2500 EA  Den Haag</w:t>
          </w:r>
          <w:bookmarkEnd w:id="58"/>
        </w:p>
      </w:tc>
      <w:tc>
        <w:tcPr>
          <w:tcW w:w="236" w:type="dxa"/>
        </w:tcPr>
        <w:p w:rsidR="00BC244F" w:rsidRDefault="00BC244F">
          <w:pPr>
            <w:pStyle w:val="Adres"/>
          </w:pPr>
        </w:p>
      </w:tc>
      <w:tc>
        <w:tcPr>
          <w:tcW w:w="2393" w:type="dxa"/>
        </w:tcPr>
        <w:p w:rsidR="00BC244F" w:rsidRDefault="00BC244F">
          <w:pPr>
            <w:pStyle w:val="Adres"/>
          </w:pPr>
        </w:p>
      </w:tc>
    </w:tr>
    <w:tr w:rsidR="00BC244F">
      <w:tc>
        <w:tcPr>
          <w:tcW w:w="4987" w:type="dxa"/>
          <w:gridSpan w:val="4"/>
          <w:vAlign w:val="center"/>
        </w:tcPr>
        <w:p w:rsidR="00BC244F" w:rsidRDefault="00BC244F">
          <w:pPr>
            <w:pStyle w:val="Adres"/>
          </w:pPr>
          <w:bookmarkStart w:id="59" w:name="Adres5"/>
          <w:bookmarkEnd w:id="59"/>
        </w:p>
      </w:tc>
      <w:tc>
        <w:tcPr>
          <w:tcW w:w="236" w:type="dxa"/>
        </w:tcPr>
        <w:p w:rsidR="00BC244F" w:rsidRDefault="00BC244F">
          <w:pPr>
            <w:pStyle w:val="Adres"/>
          </w:pPr>
        </w:p>
      </w:tc>
      <w:tc>
        <w:tcPr>
          <w:tcW w:w="2393" w:type="dxa"/>
        </w:tcPr>
        <w:p w:rsidR="00BC244F" w:rsidRDefault="00BC244F">
          <w:pPr>
            <w:pStyle w:val="Adres"/>
          </w:pPr>
        </w:p>
      </w:tc>
    </w:tr>
    <w:tr w:rsidR="00BC244F">
      <w:tc>
        <w:tcPr>
          <w:tcW w:w="4987" w:type="dxa"/>
          <w:gridSpan w:val="4"/>
          <w:vAlign w:val="center"/>
        </w:tcPr>
        <w:p w:rsidR="00BC244F" w:rsidRDefault="00BC244F">
          <w:pPr>
            <w:pStyle w:val="Adres"/>
          </w:pPr>
          <w:bookmarkStart w:id="60" w:name="Adres6"/>
          <w:bookmarkEnd w:id="60"/>
        </w:p>
      </w:tc>
      <w:tc>
        <w:tcPr>
          <w:tcW w:w="236" w:type="dxa"/>
        </w:tcPr>
        <w:p w:rsidR="00BC244F" w:rsidRDefault="00BC244F">
          <w:pPr>
            <w:pStyle w:val="Adres"/>
          </w:pPr>
        </w:p>
      </w:tc>
      <w:tc>
        <w:tcPr>
          <w:tcW w:w="2393" w:type="dxa"/>
        </w:tcPr>
        <w:p w:rsidR="00BC244F" w:rsidRDefault="00BC244F">
          <w:pPr>
            <w:pStyle w:val="Adres"/>
          </w:pPr>
        </w:p>
      </w:tc>
    </w:tr>
    <w:tr w:rsidR="00BC244F">
      <w:tc>
        <w:tcPr>
          <w:tcW w:w="4987" w:type="dxa"/>
          <w:gridSpan w:val="4"/>
          <w:vAlign w:val="center"/>
        </w:tcPr>
        <w:p w:rsidR="00BC244F" w:rsidRDefault="00BC244F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</w:tr>
    <w:tr w:rsidR="00BC244F">
      <w:tc>
        <w:tcPr>
          <w:tcW w:w="2512" w:type="dxa"/>
          <w:gridSpan w:val="2"/>
        </w:tcPr>
        <w:p w:rsidR="00BC244F" w:rsidRDefault="00BC244F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</w:tr>
    <w:tr w:rsidR="00BC244F">
      <w:tc>
        <w:tcPr>
          <w:tcW w:w="2512" w:type="dxa"/>
          <w:gridSpan w:val="2"/>
        </w:tcPr>
        <w:p w:rsidR="00BC244F" w:rsidRDefault="00BC244F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</w:tr>
    <w:tr w:rsidR="00BC244F">
      <w:tc>
        <w:tcPr>
          <w:tcW w:w="2512" w:type="dxa"/>
          <w:gridSpan w:val="2"/>
        </w:tcPr>
        <w:p w:rsidR="00BC244F" w:rsidRDefault="00BC244F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BC244F" w:rsidRDefault="00BC244F">
          <w:pPr>
            <w:spacing w:before="40"/>
            <w:rPr>
              <w:szCs w:val="18"/>
              <w:lang w:val="fr-FR"/>
            </w:rPr>
          </w:pPr>
        </w:p>
      </w:tc>
    </w:tr>
    <w:tr w:rsidR="00BC244F">
      <w:tc>
        <w:tcPr>
          <w:tcW w:w="850" w:type="dxa"/>
        </w:tcPr>
        <w:p w:rsidR="00BC244F" w:rsidRDefault="00001EB4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BC244F" w:rsidRDefault="00DA5921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  <w:bookmarkStart w:id="61" w:name="Datum"/>
          <w:r>
            <w:rPr>
              <w:lang w:val="fr-FR"/>
            </w:rPr>
            <w:t>7 september 2010</w:t>
          </w:r>
          <w:bookmarkEnd w:id="61"/>
        </w:p>
      </w:tc>
    </w:tr>
    <w:tr w:rsidR="00BC244F">
      <w:tc>
        <w:tcPr>
          <w:tcW w:w="850" w:type="dxa"/>
        </w:tcPr>
        <w:p w:rsidR="00BC244F" w:rsidRDefault="00001EB4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BC244F" w:rsidRDefault="00DA5921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  <w:bookmarkStart w:id="62" w:name="Betreft"/>
          <w:r>
            <w:rPr>
              <w:lang w:val="fr-FR"/>
            </w:rPr>
            <w:t>Wijziging van de Wet milieubeheer, de Wet belastingen op milieugrondslag en de Wet op de economische delicten ten behoeve van de implementatie van richtlijn 2008/98/EG (32 392)</w:t>
          </w:r>
          <w:bookmarkEnd w:id="62"/>
        </w:p>
      </w:tc>
    </w:tr>
  </w:tbl>
  <w:p w:rsidR="00BC244F" w:rsidRDefault="00BC244F">
    <w:pPr>
      <w:rPr>
        <w:lang w:val="fr-FR"/>
      </w:rPr>
    </w:pPr>
  </w:p>
  <w:p w:rsidR="00BC244F" w:rsidRDefault="00BC244F">
    <w:pPr>
      <w:rPr>
        <w:lang w:val="fr-FR"/>
      </w:rPr>
    </w:pPr>
  </w:p>
  <w:p w:rsidR="00BC244F" w:rsidRDefault="00BC24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77"/>
    <w:multiLevelType w:val="hybridMultilevel"/>
    <w:tmpl w:val="7F4C28A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C4B"/>
    <w:multiLevelType w:val="hybridMultilevel"/>
    <w:tmpl w:val="F580C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attachedTemplate r:id="rId1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cboRubricering" w:val=" "/>
    <w:docVar w:name="chkContactInBrief" w:val="Onwaar"/>
    <w:docVar w:name="chkVanEmail" w:val="Onwaar"/>
    <w:docVar w:name="chkVanGebouw" w:val="Onwaar"/>
    <w:docVar w:name="chkVanLand" w:val="Onwaar"/>
    <w:docVar w:name="Huisstijl" w:val="5.0"/>
    <w:docVar w:name="Pagina1" w:val="Lade 1"/>
    <w:docVar w:name="PaginaOverig" w:val="Automatische selectie"/>
    <w:docVar w:name="Sjabloon" w:val="RHSBrief"/>
    <w:docVar w:name="SjabloonVersie" w:val="5"/>
    <w:docVar w:name="txtAanAfdeling" w:val="der Staten-Generaal"/>
    <w:docVar w:name="txtAanBedrijf" w:val="De Voorzitter van de Tweede Kamer"/>
    <w:docVar w:name="txtAanLand" w:val=" "/>
    <w:docVar w:name="txtAanNaam" w:val=" "/>
    <w:docVar w:name="txtAanPlaats" w:val="2500 EA  Den Haag"/>
    <w:docVar w:name="txtAanPostadres" w:val="Postbus 20018"/>
    <w:docVar w:name="txtACAfschrift1" w:val=" "/>
    <w:docVar w:name="txtACAfschrift2" w:val=" "/>
    <w:docVar w:name="txtACAfschrift3" w:val=" "/>
    <w:docVar w:name="txtACAfschrift4" w:val=" "/>
    <w:docVar w:name="txtACAfschrift5" w:val=" "/>
    <w:docVar w:name="txtACParaaf1" w:val=" "/>
    <w:docVar w:name="txtACParaaf2" w:val=" "/>
    <w:docVar w:name="txtACParaaf3" w:val=" "/>
    <w:docVar w:name="txtACParaaf4" w:val=" "/>
    <w:docVar w:name="txtACParaaf5" w:val=" "/>
    <w:docVar w:name="txtBetreft" w:val="Wijziging van de Wet milieubeheer, de Wet belastingen op milieugrondslag en de Wet op de economische delicten ten behoeve van de implementatie van richtlijn 2008/98/EG (32 392)"/>
    <w:docVar w:name="txtBijlagen" w:val="2"/>
    <w:docVar w:name="txtDatum" w:val="7 september 2010"/>
    <w:docVar w:name="txtKenmerk" w:val="BJZ2010021303"/>
    <w:docVar w:name="txtKopieAan" w:val=" "/>
    <w:docVar w:name="txtUwKenmerk" w:val=" "/>
    <w:docVar w:name="txtVanAfdeling" w:val=" "/>
    <w:docVar w:name="txtVanBezoekAdres" w:val=" "/>
    <w:docVar w:name="txtVanContactpersoon" w:val=" "/>
    <w:docVar w:name="txtVanDienst" w:val=" "/>
    <w:docVar w:name="txtVanDirectie" w:val="Directie Bestuurlijke en Juridische Zaken"/>
    <w:docVar w:name="txtVanEmail" w:val=" "/>
    <w:docVar w:name="txtVanFax" w:val=" "/>
    <w:docVar w:name="txtVanGebouw" w:val=" "/>
    <w:docVar w:name="txtVanIPC" w:val=" "/>
    <w:docVar w:name="txtVanLand" w:val=" "/>
    <w:docVar w:name="txtVanMobiel" w:val=" "/>
    <w:docVar w:name="txtVanPostAdres" w:val="Postbus 20951"/>
    <w:docVar w:name="txtVanPostPcdWpl" w:val="2500 EZ  Den Haag"/>
    <w:docVar w:name="txtVanTelefoon" w:val=" "/>
    <w:docVar w:name="txtVersieNummer" w:val=" "/>
    <w:docVar w:name="txtWebSite" w:val="www.vrom.nl"/>
  </w:docVars>
  <w:rsids>
    <w:rsidRoot w:val="00BC244F"/>
    <w:rsid w:val="00001EB4"/>
    <w:rsid w:val="00005A9F"/>
    <w:rsid w:val="001C296E"/>
    <w:rsid w:val="001C5931"/>
    <w:rsid w:val="002E5B78"/>
    <w:rsid w:val="00315E93"/>
    <w:rsid w:val="005537AF"/>
    <w:rsid w:val="005828F9"/>
    <w:rsid w:val="005C6183"/>
    <w:rsid w:val="00671B16"/>
    <w:rsid w:val="00761E8D"/>
    <w:rsid w:val="00773F05"/>
    <w:rsid w:val="007E1203"/>
    <w:rsid w:val="00BC244F"/>
    <w:rsid w:val="00C571C6"/>
    <w:rsid w:val="00CC3DBB"/>
    <w:rsid w:val="00D663D9"/>
    <w:rsid w:val="00DA5921"/>
    <w:rsid w:val="00DF1492"/>
    <w:rsid w:val="00F8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4F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BC244F"/>
    <w:pPr>
      <w:keepNext/>
      <w:outlineLvl w:val="0"/>
    </w:pPr>
    <w:rPr>
      <w:b/>
      <w:iCs/>
      <w:sz w:val="17"/>
      <w:szCs w:val="18"/>
    </w:rPr>
  </w:style>
  <w:style w:type="paragraph" w:styleId="Heading2">
    <w:name w:val="heading 2"/>
    <w:basedOn w:val="Normal"/>
    <w:next w:val="Normal"/>
    <w:autoRedefine/>
    <w:qFormat/>
    <w:rsid w:val="00BC244F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BC244F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BC24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C24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244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C244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BC244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C244F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BC244F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BC244F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BC244F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BC244F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BC244F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BC244F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BC244F"/>
  </w:style>
  <w:style w:type="paragraph" w:customStyle="1" w:styleId="opmAfzenderVet">
    <w:name w:val="opmAfzenderVet"/>
    <w:basedOn w:val="opmAfzender"/>
    <w:rsid w:val="00BC244F"/>
    <w:rPr>
      <w:b/>
      <w:bCs w:val="0"/>
    </w:rPr>
  </w:style>
  <w:style w:type="paragraph" w:customStyle="1" w:styleId="opmRubricering">
    <w:name w:val="opmRubricering"/>
    <w:basedOn w:val="Footer"/>
    <w:autoRedefine/>
    <w:rsid w:val="00BC244F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BC244F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BC244F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BC244F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BC244F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BC244F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BC244F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BC244F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BC244F"/>
    <w:rPr>
      <w:rFonts w:ascii="Verdana" w:hAnsi="Verdana"/>
      <w:iCs/>
    </w:rPr>
  </w:style>
  <w:style w:type="paragraph" w:styleId="NormalWeb">
    <w:name w:val="Normal (Web)"/>
    <w:basedOn w:val="Normal"/>
    <w:semiHidden/>
    <w:rsid w:val="00BC244F"/>
    <w:rPr>
      <w:sz w:val="24"/>
    </w:rPr>
  </w:style>
  <w:style w:type="paragraph" w:customStyle="1" w:styleId="opmEmbargo">
    <w:name w:val="opmEmbargo"/>
    <w:basedOn w:val="opmRubricering"/>
    <w:rsid w:val="00BC244F"/>
    <w:pPr>
      <w:ind w:left="-28"/>
    </w:pPr>
  </w:style>
  <w:style w:type="paragraph" w:customStyle="1" w:styleId="opmInvulgegevenKop">
    <w:name w:val="opmInvulgegevenKop"/>
    <w:basedOn w:val="Normal"/>
    <w:autoRedefine/>
    <w:rsid w:val="00BC244F"/>
    <w:pPr>
      <w:spacing w:after="40"/>
      <w:ind w:left="-113"/>
    </w:pPr>
    <w:rPr>
      <w:sz w:val="13"/>
    </w:rPr>
  </w:style>
  <w:style w:type="paragraph" w:customStyle="1" w:styleId="opmReferentieKop">
    <w:name w:val="opmReferentieKop"/>
    <w:basedOn w:val="Normal"/>
    <w:autoRedefine/>
    <w:rsid w:val="00BC244F"/>
    <w:pPr>
      <w:spacing w:after="20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BC244F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BC244F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BC244F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BC244F"/>
    <w:rPr>
      <w:rFonts w:ascii="Verdana" w:hAnsi="Verdana"/>
    </w:rPr>
  </w:style>
  <w:style w:type="paragraph" w:styleId="Subtitle">
    <w:name w:val="Subtitle"/>
    <w:basedOn w:val="Normal"/>
    <w:autoRedefine/>
    <w:qFormat/>
    <w:rsid w:val="00BC244F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BC244F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BC244F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BC244F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BC244F"/>
    <w:rPr>
      <w:sz w:val="13"/>
      <w:szCs w:val="20"/>
    </w:rPr>
  </w:style>
  <w:style w:type="character" w:styleId="Strong">
    <w:name w:val="Strong"/>
    <w:basedOn w:val="DefaultParagraphFont"/>
    <w:qFormat/>
    <w:rsid w:val="00BC244F"/>
    <w:rPr>
      <w:rFonts w:ascii="Verdana" w:hAnsi="Verdana"/>
      <w:b/>
      <w:bCs/>
    </w:rPr>
  </w:style>
  <w:style w:type="paragraph" w:customStyle="1" w:styleId="opmKoptekst">
    <w:name w:val="opmKoptekst"/>
    <w:basedOn w:val="Normal"/>
    <w:rsid w:val="00BC244F"/>
    <w:pPr>
      <w:spacing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icrosoft%20Office\Templates\VROM\RHS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227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2010-08-18T06:54:00.0000000Z</lastPrinted>
  <dcterms:created xsi:type="dcterms:W3CDTF">2010-09-07T09:08:00.0000000Z</dcterms:created>
  <dcterms:modified xsi:type="dcterms:W3CDTF">2010-09-07T09:08:00.0000000Z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14-05-2009</vt:lpwstr>
  </property>
  <property fmtid="{D5CDD505-2E9C-101B-9397-08002B2CF9AE}" pid="3" name="ContentTypeId">
    <vt:lpwstr>0x010100F4AAAEC24D2CC542AD8F7C74FAA00E58</vt:lpwstr>
  </property>
  <property fmtid="{D5CDD505-2E9C-101B-9397-08002B2CF9AE}" pid="4" name="Gereserveerd">
    <vt:lpwstr>true</vt:lpwstr>
  </property>
  <property fmtid="{D5CDD505-2E9C-101B-9397-08002B2CF9AE}" pid="5" name="GereserveerdDoor">
    <vt:lpwstr>bouh0211</vt:lpwstr>
  </property>
  <property fmtid="{D5CDD505-2E9C-101B-9397-08002B2CF9AE}" pid="6" name="Door">
    <vt:lpwstr>Bouwmeester H.</vt:lpwstr>
  </property>
</Properties>
</file>