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4B7D51" w:rsidP="004B7D51" w:rsidRDefault="004B7D51">
      <w:pPr>
        <w:pStyle w:val="Huisstijl-Aanhef"/>
      </w:pPr>
      <w:bookmarkStart w:name="_GoBack" w:id="0"/>
      <w:bookmarkEnd w:id="0"/>
      <w:r>
        <w:t>Geachte voorzitter,</w:t>
      </w:r>
    </w:p>
    <w:p w:rsidR="00107437" w:rsidP="00107437" w:rsidRDefault="00555FA1">
      <w:pPr>
        <w:pStyle w:val="Default"/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</w:pPr>
      <w:r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  <w:t>D</w:t>
      </w:r>
      <w:r w:rsidRPr="00107437" w:rsidR="004B7D51"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  <w:t>e leden Nijboer en Oosenbrug (beiden PvdA) hebben een initiatiefnota ingediend over de financiële sector en big data</w:t>
      </w:r>
      <w:r w:rsidRPr="00107437" w:rsidR="00107437"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  <w:t xml:space="preserve"> (</w:t>
      </w:r>
      <w:r w:rsidR="00107437"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  <w:t xml:space="preserve">Kamerstukken II, vergaderjaar 2016–2017, </w:t>
      </w:r>
      <w:r w:rsidRPr="00107437" w:rsidR="00107437"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  <w:t>34 616</w:t>
      </w:r>
      <w:r w:rsidR="00107437"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  <w:t>, nr. 2).</w:t>
      </w:r>
    </w:p>
    <w:p w:rsidR="00107437" w:rsidP="00107437" w:rsidRDefault="00107437">
      <w:pPr>
        <w:pStyle w:val="Default"/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</w:pPr>
    </w:p>
    <w:p w:rsidR="004B7D51" w:rsidP="00107437" w:rsidRDefault="004B7D51">
      <w:pPr>
        <w:pStyle w:val="Default"/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</w:pPr>
      <w:r w:rsidRPr="00107437"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  <w:t>Bijgevoegd ontvangt u een kabinetsreactie op deze initiatiefnota.</w:t>
      </w:r>
    </w:p>
    <w:p w:rsidRPr="00107437" w:rsidR="0057712C" w:rsidP="00107437" w:rsidRDefault="0057712C">
      <w:pPr>
        <w:pStyle w:val="Default"/>
        <w:rPr>
          <w:rFonts w:ascii="Verdana" w:hAnsi="Verdana" w:eastAsia="DejaVu Sans" w:cs="Lohit Hindi"/>
          <w:color w:val="auto"/>
          <w:kern w:val="3"/>
          <w:sz w:val="18"/>
          <w:lang w:eastAsia="zh-CN" w:bidi="hi-IN"/>
        </w:rPr>
      </w:pPr>
    </w:p>
    <w:p w:rsidR="0057712C" w:rsidRDefault="0057712C">
      <w:pPr>
        <w:pStyle w:val="Huisstijl-Ondertekening"/>
      </w:pPr>
      <w:r>
        <w:t>Hoogachtend,</w:t>
      </w:r>
    </w:p>
    <w:p w:rsidR="00107437" w:rsidRDefault="0057712C">
      <w:pPr>
        <w:pStyle w:val="Huisstijl-Ondertekening"/>
      </w:pPr>
      <w:r>
        <w:t>d</w:t>
      </w:r>
      <w:r w:rsidRPr="00107437" w:rsidR="00561F2D">
        <w:t>e minister van Financiën</w:t>
      </w:r>
      <w:r w:rsidR="00107437">
        <w:t>,</w:t>
      </w:r>
    </w:p>
    <w:p w:rsidR="004B7D51" w:rsidRDefault="004B7D51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W.B. Hoekstra</w:t>
      </w:r>
    </w:p>
    <w:sectPr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KJF K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720C8C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720C8C">
              <w:rPr>
                <w:noProof/>
              </w:rPr>
              <w:t>1</w:t>
            </w:r>
          </w:fldSimple>
        </w:p>
      </w:tc>
    </w:tr>
  </w:tbl>
  <w:p w:rsidR="00FD21B8" w:rsidRDefault="00282BFA">
    <w:pPr>
      <w:pStyle w:val="Huisstijl-Rubricering"/>
    </w:pPr>
    <w:r>
      <w:fldChar w:fldCharType="begin"/>
    </w:r>
    <w:r w:rsidR="00E17F34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282BFA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17F34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720C8C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720C8C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282BFA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720C8C">
        <w:t>2018-0000017778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282BFA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720C8C">
        <w:t>2018-0000017778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4B7D5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2016D45700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  <w:r w:rsidR="004B7D51">
      <w:t>:</w:t>
    </w:r>
  </w:p>
  <w:p w:rsidR="004B7D51" w:rsidRDefault="004B7D5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- Kabinetsreactie initiatiefnota Nijboer/Oosenbrug (PvdA) over </w:t>
    </w:r>
    <w:r w:rsidRPr="004B7D51">
      <w:t>de financiële sector en big data</w:t>
    </w:r>
  </w:p>
  <w:p w:rsidR="00FD21B8" w:rsidRDefault="00282BFA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282BFA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17F34">
            <w:instrText xml:space="preserve"> DOCPROPERTY  Rubricering  \* MERGEFORMAT </w:instrText>
          </w:r>
          <w:r>
            <w:fldChar w:fldCharType="end"/>
          </w:r>
        </w:p>
        <w:p w:rsidR="00720C8C" w:rsidRDefault="00282BFA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17F34">
            <w:instrText xml:space="preserve"> DOCPROPERTY  Aan  \* MERGEFORMAT </w:instrText>
          </w:r>
          <w:r>
            <w:fldChar w:fldCharType="separate"/>
          </w:r>
          <w:r w:rsidR="00720C8C">
            <w:t>Aan de Voorzitter van de Tweede Kamer</w:t>
          </w:r>
        </w:p>
        <w:p w:rsidR="00720C8C" w:rsidRDefault="00720C8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der Staten-Generaal</w:t>
          </w:r>
        </w:p>
        <w:p w:rsidR="00720C8C" w:rsidRDefault="00720C8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720C8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282BFA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720C8C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9 februari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282BFA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720C8C">
              <w:t>Kabinetsreactie Initiatiefnota leden Nijboer en Oosenbrug (beiden PvdA) over de financiële sector en big data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07437"/>
    <w:rsid w:val="00113AE1"/>
    <w:rsid w:val="00187010"/>
    <w:rsid w:val="00191478"/>
    <w:rsid w:val="00282BFA"/>
    <w:rsid w:val="002C491B"/>
    <w:rsid w:val="003D27C0"/>
    <w:rsid w:val="0040714C"/>
    <w:rsid w:val="004B3AB8"/>
    <w:rsid w:val="004B7D51"/>
    <w:rsid w:val="00555FA1"/>
    <w:rsid w:val="00561F2D"/>
    <w:rsid w:val="0057712C"/>
    <w:rsid w:val="005D7103"/>
    <w:rsid w:val="00623000"/>
    <w:rsid w:val="00631D1E"/>
    <w:rsid w:val="006C6495"/>
    <w:rsid w:val="00720C8C"/>
    <w:rsid w:val="008C0C66"/>
    <w:rsid w:val="00911C9F"/>
    <w:rsid w:val="0094716C"/>
    <w:rsid w:val="009D7BC1"/>
    <w:rsid w:val="00A64AEB"/>
    <w:rsid w:val="00AB3EF9"/>
    <w:rsid w:val="00AE70BA"/>
    <w:rsid w:val="00B96746"/>
    <w:rsid w:val="00BE3F1B"/>
    <w:rsid w:val="00C8655C"/>
    <w:rsid w:val="00C90F2C"/>
    <w:rsid w:val="00CE728B"/>
    <w:rsid w:val="00D155DA"/>
    <w:rsid w:val="00D47B3E"/>
    <w:rsid w:val="00D67849"/>
    <w:rsid w:val="00E05A5B"/>
    <w:rsid w:val="00E17F34"/>
    <w:rsid w:val="00E81A4D"/>
    <w:rsid w:val="00F875B1"/>
    <w:rsid w:val="00F90F6F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107437"/>
    <w:pPr>
      <w:autoSpaceDE w:val="0"/>
      <w:autoSpaceDN w:val="0"/>
      <w:adjustRightInd w:val="0"/>
    </w:pPr>
    <w:rPr>
      <w:rFonts w:ascii="HPKJF K+ Univers" w:hAnsi="HPKJF K+ Univers" w:cs="HPKJF K+ Univer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277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2018-02-09T15:02:00.0000000Z</dcterms:created>
  <dcterms:modified xsi:type="dcterms:W3CDTF">2018-02-09T15:02:00.0000000Z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Kabinetsreactie Initiatiefnota leden Nijboer en Oosenbrug (beiden PvdA) over de financiële sector en big data</vt:lpwstr>
  </property>
  <property fmtid="{D5CDD505-2E9C-101B-9397-08002B2CF9AE}" pid="4" name="Datum">
    <vt:lpwstr>2 februari 2018</vt:lpwstr>
  </property>
  <property fmtid="{D5CDD505-2E9C-101B-9397-08002B2CF9AE}" pid="5" name="Kenmerk">
    <vt:lpwstr>2018-0000017778</vt:lpwstr>
  </property>
  <property fmtid="{D5CDD505-2E9C-101B-9397-08002B2CF9AE}" pid="6" name="UwKenmerk">
    <vt:lpwstr/>
  </property>
  <property fmtid="{D5CDD505-2E9C-101B-9397-08002B2CF9AE}" pid="7" name="Aan">
    <vt:lpwstr>Aan de Voorzitter van de Tweede Kamer_x000d_
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0x0101004C282097C4F0794196B02BA795F85032</vt:lpwstr>
  </property>
</Properties>
</file>