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EE2A9D"/>
        <w:p w:rsidR="00241BB9" w:rsidRDefault="00734ADD">
          <w:pPr>
            <w:spacing w:line="240" w:lineRule="auto"/>
          </w:pPr>
        </w:p>
      </w:sdtContent>
    </w:sdt>
    <w:p w:rsidR="00CD5856" w:rsidRDefault="00CD5856">
      <w:pPr>
        <w:spacing w:line="240" w:lineRule="auto"/>
      </w:pPr>
    </w:p>
    <w:p w:rsidR="00CD5856" w:rsidRDefault="00CD5856"/>
    <w:p w:rsidR="00264F2C" w:rsidRDefault="00264F2C"/>
    <w:p w:rsidR="00CD5856" w:rsidRDefault="00CD5856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665624">
      <w:pPr>
        <w:pStyle w:val="Huisstijl-Aanhef"/>
      </w:pPr>
      <w:r>
        <w:t>Geachte voorzitter,</w:t>
      </w:r>
    </w:p>
    <w:p w:rsidRPr="008D59C5" w:rsidR="00331F3A" w:rsidP="00331F3A" w:rsidRDefault="00665624">
      <w:r>
        <w:t xml:space="preserve">Hierbij bied ik u de nota naar aanleiding van het verslag </w:t>
      </w:r>
      <w:r w:rsidRPr="0004071F">
        <w:t>aan</w:t>
      </w:r>
      <w:r>
        <w:t xml:space="preserve">. </w:t>
      </w:r>
    </w:p>
    <w:p w:rsidR="00235AED" w:rsidP="00463DBC" w:rsidRDefault="00235AED">
      <w:pPr>
        <w:spacing w:line="240" w:lineRule="auto"/>
        <w:rPr>
          <w:noProof/>
        </w:rPr>
      </w:pPr>
    </w:p>
    <w:p w:rsidR="00264F2C" w:rsidP="00463DBC" w:rsidRDefault="00264F2C">
      <w:pPr>
        <w:spacing w:line="240" w:lineRule="auto"/>
        <w:rPr>
          <w:noProof/>
        </w:rPr>
      </w:pPr>
      <w:r>
        <w:rPr>
          <w:noProof/>
        </w:rPr>
        <w:t>Hoogachtend,</w:t>
      </w:r>
    </w:p>
    <w:p w:rsidR="00264F2C" w:rsidP="00463DBC" w:rsidRDefault="00264F2C">
      <w:pPr>
        <w:spacing w:line="240" w:lineRule="auto"/>
        <w:rPr>
          <w:noProof/>
        </w:rPr>
      </w:pPr>
    </w:p>
    <w:p w:rsidR="00264F2C" w:rsidP="00463DBC" w:rsidRDefault="00264F2C">
      <w:pPr>
        <w:spacing w:line="240" w:lineRule="auto"/>
        <w:rPr>
          <w:noProof/>
        </w:rPr>
      </w:pPr>
      <w:r>
        <w:rPr>
          <w:noProof/>
        </w:rPr>
        <w:t>de minister van Volksgezondheid,</w:t>
      </w:r>
    </w:p>
    <w:p w:rsidR="00264F2C" w:rsidP="00463DBC" w:rsidRDefault="00264F2C">
      <w:pPr>
        <w:spacing w:line="240" w:lineRule="auto"/>
        <w:rPr>
          <w:noProof/>
        </w:rPr>
      </w:pPr>
      <w:r>
        <w:rPr>
          <w:noProof/>
        </w:rPr>
        <w:t>Welzijn en Sport,</w:t>
      </w:r>
    </w:p>
    <w:p w:rsidR="00264F2C" w:rsidP="00463DBC" w:rsidRDefault="00264F2C">
      <w:pPr>
        <w:spacing w:line="240" w:lineRule="auto"/>
        <w:rPr>
          <w:noProof/>
        </w:rPr>
      </w:pPr>
    </w:p>
    <w:p w:rsidR="00264F2C" w:rsidP="00463DBC" w:rsidRDefault="00264F2C">
      <w:pPr>
        <w:spacing w:line="240" w:lineRule="auto"/>
        <w:rPr>
          <w:noProof/>
        </w:rPr>
      </w:pPr>
    </w:p>
    <w:p w:rsidR="00264F2C" w:rsidP="00463DBC" w:rsidRDefault="00264F2C">
      <w:pPr>
        <w:spacing w:line="240" w:lineRule="auto"/>
        <w:rPr>
          <w:noProof/>
        </w:rPr>
      </w:pPr>
    </w:p>
    <w:p w:rsidR="00264F2C" w:rsidP="00463DBC" w:rsidRDefault="00264F2C">
      <w:pPr>
        <w:spacing w:line="240" w:lineRule="auto"/>
        <w:rPr>
          <w:noProof/>
        </w:rPr>
      </w:pPr>
    </w:p>
    <w:p w:rsidR="00264F2C" w:rsidP="00463DBC" w:rsidRDefault="00264F2C">
      <w:pPr>
        <w:spacing w:line="240" w:lineRule="auto"/>
        <w:rPr>
          <w:noProof/>
        </w:rPr>
      </w:pPr>
    </w:p>
    <w:p w:rsidR="00264F2C" w:rsidP="00463DBC" w:rsidRDefault="00264F2C">
      <w:pPr>
        <w:spacing w:line="240" w:lineRule="auto"/>
        <w:rPr>
          <w:noProof/>
        </w:rPr>
      </w:pPr>
    </w:p>
    <w:p w:rsidR="00264F2C" w:rsidP="00463DBC" w:rsidRDefault="00264F2C">
      <w:pPr>
        <w:spacing w:line="240" w:lineRule="auto"/>
        <w:rPr>
          <w:noProof/>
        </w:rPr>
      </w:pPr>
      <w:r>
        <w:rPr>
          <w:noProof/>
        </w:rPr>
        <w:t xml:space="preserve">Hugo de Jonge </w:t>
      </w:r>
    </w:p>
    <w:sectPr w:rsidR="00264F2C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CAD" w:rsidRDefault="005B5CAD">
      <w:pPr>
        <w:spacing w:line="240" w:lineRule="auto"/>
      </w:pPr>
      <w:r>
        <w:separator/>
      </w:r>
    </w:p>
  </w:endnote>
  <w:endnote w:type="continuationSeparator" w:id="0">
    <w:p w:rsidR="005B5CAD" w:rsidRDefault="005B5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734ADD">
    <w:pPr>
      <w:pStyle w:val="Voettekst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665624" w:rsidP="00DC7639">
                <w:pPr>
                  <w:pStyle w:val="Huisstijl-Paginanummer"/>
                </w:pPr>
                <w:r>
                  <w:t xml:space="preserve">Pagina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734ADD">
                  <w:rPr>
                    <w:noProof/>
                  </w:rPr>
                  <w:t>1</w:t>
                </w:r>
                <w:r w:rsidR="00C62B6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4509BE">
                  <w:fldChar w:fldCharType="begin"/>
                </w:r>
                <w:r>
                  <w:instrText xml:space="preserve"> NUMPAGES   \* MERGEFORMAT </w:instrText>
                </w:r>
                <w:r w:rsidR="004509BE">
                  <w:fldChar w:fldCharType="separate"/>
                </w:r>
                <w:r w:rsidR="00734ADD">
                  <w:rPr>
                    <w:noProof/>
                  </w:rPr>
                  <w:t>1</w:t>
                </w:r>
                <w:r w:rsidR="004509BE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CAD" w:rsidRDefault="005B5CAD">
      <w:pPr>
        <w:spacing w:line="240" w:lineRule="auto"/>
      </w:pPr>
      <w:r>
        <w:separator/>
      </w:r>
    </w:p>
  </w:footnote>
  <w:footnote w:type="continuationSeparator" w:id="0">
    <w:p w:rsidR="005B5CAD" w:rsidRDefault="005B5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665624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342287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7168797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734ADD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3073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65624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665624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665624">
                <w:pPr>
                  <w:pStyle w:val="Huisstijl-Afzendgegevens"/>
                </w:pPr>
                <w:r>
                  <w:t>2511</w:t>
                </w:r>
                <w:r w:rsidR="008D59C5" w:rsidRPr="008D59C5">
                  <w:t xml:space="preserve"> </w:t>
                </w:r>
                <w:r>
                  <w:t>VX</w:t>
                </w:r>
                <w:r w:rsidR="00E1490C">
                  <w:t xml:space="preserve">  </w:t>
                </w:r>
                <w:r w:rsidR="008D59C5" w:rsidRPr="008D59C5">
                  <w:t>Den Haag</w:t>
                </w:r>
              </w:p>
              <w:p w:rsidR="00CD5856" w:rsidRDefault="00665624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E16687" w:rsidRPr="00E16687" w:rsidRDefault="00665624" w:rsidP="00E16687">
                <w:pPr>
                  <w:pStyle w:val="Huisstijl-ReferentiegegevenskopW2"/>
                  <w:rPr>
                    <w:b w:val="0"/>
                  </w:rPr>
                </w:pPr>
                <w:r w:rsidRPr="008D59C5">
                  <w:t>Kenmerk</w:t>
                </w:r>
                <w:r w:rsidR="00264F2C">
                  <w:br/>
                </w:r>
                <w:r w:rsidR="00E16687" w:rsidRPr="00E16687">
                  <w:rPr>
                    <w:b w:val="0"/>
                  </w:rPr>
                  <w:t>2360089-1006183-WJZ</w:t>
                </w:r>
              </w:p>
              <w:p w:rsidR="00CD5856" w:rsidRDefault="00665624">
                <w:pPr>
                  <w:pStyle w:val="Huisstijl-ReferentiegegevenskopW1"/>
                </w:pPr>
                <w:r w:rsidRPr="008D59C5">
                  <w:t>Bijlage(n)</w:t>
                </w:r>
                <w:r w:rsidR="00264F2C">
                  <w:br/>
                </w:r>
                <w:r w:rsidR="00E16687" w:rsidRPr="00E16687">
                  <w:rPr>
                    <w:b w:val="0"/>
                  </w:rPr>
                  <w:t>1</w:t>
                </w:r>
              </w:p>
              <w:p w:rsidR="00CD5856" w:rsidRDefault="00665624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CM5AfzenderKenmerk  \* MERGEFORMAT </w:instrText>
                </w:r>
                <w:r>
                  <w:fldChar w:fldCharType="end"/>
                </w:r>
                <w:r w:rsidR="00E1490C">
                  <w:t xml:space="preserve"> </w:t>
                </w:r>
              </w:p>
              <w:p w:rsidR="00CD5856" w:rsidRDefault="00665624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CD5856"/>
            </w:txbxContent>
          </v:textbox>
          <w10:wrap anchorx="page" anchory="page"/>
        </v:shape>
      </w:pict>
    </w:r>
    <w:r w:rsidR="00734ADD">
      <w:rPr>
        <w:lang w:eastAsia="nl-NL" w:bidi="ar-SA"/>
      </w:rPr>
      <w:pict>
        <v:shape id="Text Box 29" o:spid="_x0000_s3074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665624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B22CC0">
                  <w:t xml:space="preserve">      26 mei 2021</w:t>
                </w:r>
                <w:r w:rsidR="00E1490C">
                  <w:tab/>
                </w:r>
                <w:r w:rsidR="004509BE" w:rsidRPr="002C728A">
                  <w:rPr>
                    <w:szCs w:val="18"/>
                  </w:rPr>
                  <w:fldChar w:fldCharType="begin"/>
                </w:r>
                <w:r w:rsidR="004509BE" w:rsidRPr="002C728A">
                  <w:rPr>
                    <w:szCs w:val="18"/>
                  </w:rPr>
                  <w:instrText xml:space="preserve"> DOCPROPERTY  CM5DatumVerzonden \@ "d MMMM yyyy"   \* MERGEFORMAT </w:instrText>
                </w:r>
                <w:r w:rsidR="004509BE" w:rsidRPr="002C728A">
                  <w:rPr>
                    <w:szCs w:val="18"/>
                  </w:rPr>
                  <w:fldChar w:fldCharType="end"/>
                </w:r>
              </w:p>
              <w:p w:rsidR="00CD5856" w:rsidRDefault="00665624" w:rsidP="00331F3A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020" w:hanging="1020"/>
                </w:pPr>
                <w:r>
                  <w:t>Betreft</w:t>
                </w:r>
                <w:r w:rsidR="00E1490C">
                  <w:tab/>
                </w:r>
                <w:r w:rsidR="00264F2C">
                  <w:t>N</w:t>
                </w:r>
                <w:r w:rsidR="008D3D07">
                  <w:t>ota naar aanleiding van het verslag bij de w</w:t>
                </w:r>
                <w:r w:rsidR="00331F3A">
                  <w:t>ijziging van de Wet publieke gezondheid tot incorporatie van de Regeling 2019-nCoV</w:t>
                </w:r>
                <w:r w:rsidR="008D3D07">
                  <w:t xml:space="preserve"> (35401)</w:t>
                </w:r>
              </w:p>
            </w:txbxContent>
          </v:textbox>
          <w10:wrap anchorx="page" anchory="page"/>
        </v:shape>
      </w:pict>
    </w:r>
    <w:r w:rsidR="00734ADD">
      <w:rPr>
        <w:lang w:eastAsia="nl-NL" w:bidi="ar-SA"/>
      </w:rPr>
      <w:pict>
        <v:shape id="Text Box 28" o:spid="_x0000_s3075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734ADD">
      <w:rPr>
        <w:lang w:eastAsia="nl-NL" w:bidi="ar-SA"/>
      </w:rPr>
      <w:pict>
        <v:shape id="Text Box 27" o:spid="_x0000_s3076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65624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 xml:space="preserve">2500 EA </w:t>
                </w:r>
                <w:r w:rsidR="00FC776C">
                  <w:t xml:space="preserve"> </w:t>
                </w:r>
                <w:r>
                  <w:t>DEN HAAG</w:t>
                </w:r>
              </w:p>
            </w:txbxContent>
          </v:textbox>
          <w10:wrap anchorx="page" anchory="page"/>
        </v:shape>
      </w:pict>
    </w:r>
    <w:r w:rsidR="00734ADD">
      <w:rPr>
        <w:lang w:eastAsia="nl-NL" w:bidi="ar-SA"/>
      </w:rPr>
      <w:pict>
        <v:shape id="Text Box 26" o:spid="_x0000_s3077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665624">
                <w:pPr>
                  <w:pStyle w:val="Huisstijl-Retouradres"/>
                </w:pPr>
                <w:r w:rsidRPr="008D59C5">
                  <w:t>&gt; Retouradres</w:t>
                </w:r>
                <w:r w:rsidR="00E1490C">
                  <w:t xml:space="preserve"> Postbus 20350 2500 E</w:t>
                </w:r>
                <w:r w:rsidR="005D327A">
                  <w:t>J</w:t>
                </w:r>
                <w:r w:rsidR="00E1490C">
                  <w:t xml:space="preserve">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734ADD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Pr="00331F3A" w:rsidRDefault="00665624">
                <w:pPr>
                  <w:pStyle w:val="Huisstijl-ReferentiegegevenskopW2"/>
                  <w:rPr>
                    <w:lang w:val="en-US"/>
                  </w:rPr>
                </w:pPr>
                <w:r w:rsidRPr="00331F3A">
                  <w:rPr>
                    <w:lang w:val="en-US"/>
                  </w:rPr>
                  <w:t>Kenmerk</w:t>
                </w:r>
              </w:p>
              <w:p w:rsidR="00CD5856" w:rsidRPr="00331F3A" w:rsidRDefault="00665624">
                <w:pPr>
                  <w:pStyle w:val="Huisstijl-Referentiegegevens"/>
                  <w:rPr>
                    <w:lang w:val="en-US"/>
                  </w:rPr>
                </w:pPr>
                <w:r>
                  <w:fldChar w:fldCharType="begin"/>
                </w:r>
                <w:r w:rsidR="00735476" w:rsidRPr="00331F3A">
                  <w:rPr>
                    <w:lang w:val="en-US"/>
                  </w:rPr>
                  <w:instrText xml:space="preserve"> DOCPROPERTY  KenmerkVWS  \* MERGEFORMAT </w:instrText>
                </w:r>
                <w:r>
                  <w:fldChar w:fldCharType="separate"/>
                </w:r>
                <w:r w:rsidR="00264F2C">
                  <w:rPr>
                    <w:b/>
                    <w:bCs/>
                  </w:rPr>
                  <w:t>Fout! Onbekende naam voor documenteigenschap.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3080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65624">
                <w:pPr>
                  <w:pStyle w:val="Huisstijl-Paginanummer"/>
                </w:pPr>
                <w:r>
                  <w:t>Pagina</w:t>
                </w:r>
                <w:r w:rsidR="00E1490C">
                  <w:t xml:space="preserve">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9F419D">
                  <w:rPr>
                    <w:noProof/>
                  </w:rPr>
                  <w:t>2</w:t>
                </w:r>
                <w:r w:rsidR="00C62B6C">
                  <w:rPr>
                    <w:noProof/>
                  </w:rPr>
                  <w:fldChar w:fldCharType="end"/>
                </w:r>
                <w:r w:rsidR="00E1490C">
                  <w:t xml:space="preserve"> </w:t>
                </w:r>
                <w:r>
                  <w:t>van</w:t>
                </w:r>
                <w:r w:rsidR="00E1490C">
                  <w:t xml:space="preserve"> </w:t>
                </w:r>
                <w:r w:rsidR="009F419D">
                  <w:fldChar w:fldCharType="begin"/>
                </w:r>
                <w:r>
                  <w:instrText xml:space="preserve"> SECTIONPAGES  \* Arabic  \* MERGEFORMAT </w:instrText>
                </w:r>
                <w:r w:rsidR="009F419D">
                  <w:fldChar w:fldCharType="separate"/>
                </w:r>
                <w:r w:rsidR="009F419D">
                  <w:rPr>
                    <w:noProof/>
                  </w:rPr>
                  <w:t>2</w:t>
                </w:r>
                <w:r w:rsidR="009F419D">
                  <w:rPr>
                    <w:noProof/>
                  </w:rPr>
                  <w:fldChar w:fldCharType="end"/>
                </w:r>
              </w:p>
              <w:p w:rsidR="00CD5856" w:rsidRDefault="00CD5856"/>
              <w:p w:rsidR="00CD5856" w:rsidRDefault="00CD5856">
                <w:pPr>
                  <w:pStyle w:val="Huisstijl-Paginanummer"/>
                </w:pPr>
              </w:p>
              <w:p w:rsidR="00CD5856" w:rsidRDefault="00CD5856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734ADD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665624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16687">
                      <w:t>26 juni 2014</w:t>
                    </w:r>
                  </w:sdtContent>
                </w:sdt>
              </w:p>
              <w:p w:rsidR="00CD5856" w:rsidRDefault="00665624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  <w:r w:rsidR="008D59C5">
                  <w:t>BETREFT</w:t>
                </w:r>
              </w:p>
              <w:p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E1490C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757113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490C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394909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3082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65624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665624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665624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665624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665624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665624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665624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665624">
                <w:pPr>
                  <w:pStyle w:val="Huisstijl-Referentiegegevens"/>
                </w:pPr>
                <w:r>
                  <w:t>KENMERK</w:t>
                </w:r>
              </w:p>
              <w:p w:rsidR="00CD5856" w:rsidRDefault="00665624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665624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3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65624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4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65624">
                <w:pPr>
                  <w:pStyle w:val="Huisstijl-Paginanummer"/>
                </w:pPr>
                <w:r>
                  <w:t xml:space="preserve">Pagina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9F419D">
                  <w:rPr>
                    <w:noProof/>
                  </w:rPr>
                  <w:t>1</w:t>
                </w:r>
                <w:r w:rsidR="00C62B6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9F419D">
                  <w:fldChar w:fldCharType="begin"/>
                </w:r>
                <w:r>
                  <w:instrText xml:space="preserve"> SECTIONPAGES  \* Arabic  \* MERGEFORMAT </w:instrText>
                </w:r>
                <w:r w:rsidR="009F419D">
                  <w:fldChar w:fldCharType="separate"/>
                </w:r>
                <w:r w:rsidR="009F419D">
                  <w:rPr>
                    <w:noProof/>
                  </w:rPr>
                  <w:t>2</w:t>
                </w:r>
                <w:r w:rsidR="009F419D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3085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6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665624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1B94553A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180E2E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44A2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860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80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9C8E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98C1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A8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4A3A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91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59"/>
    <w:rsid w:val="00034261"/>
    <w:rsid w:val="000344CB"/>
    <w:rsid w:val="0004071F"/>
    <w:rsid w:val="00050D5B"/>
    <w:rsid w:val="000B1832"/>
    <w:rsid w:val="000B45B1"/>
    <w:rsid w:val="000C29E1"/>
    <w:rsid w:val="000D0CCB"/>
    <w:rsid w:val="000D6D8A"/>
    <w:rsid w:val="000E2F12"/>
    <w:rsid w:val="000E54B6"/>
    <w:rsid w:val="00113778"/>
    <w:rsid w:val="00125BDF"/>
    <w:rsid w:val="00172CD9"/>
    <w:rsid w:val="001B41E1"/>
    <w:rsid w:val="001B7303"/>
    <w:rsid w:val="00215CB5"/>
    <w:rsid w:val="00235AED"/>
    <w:rsid w:val="00241BB9"/>
    <w:rsid w:val="00264F2C"/>
    <w:rsid w:val="00297795"/>
    <w:rsid w:val="002B1D9F"/>
    <w:rsid w:val="002B504F"/>
    <w:rsid w:val="002C728A"/>
    <w:rsid w:val="002F4886"/>
    <w:rsid w:val="00326943"/>
    <w:rsid w:val="00331F3A"/>
    <w:rsid w:val="00334BD8"/>
    <w:rsid w:val="00334C45"/>
    <w:rsid w:val="003451E2"/>
    <w:rsid w:val="00347F1B"/>
    <w:rsid w:val="003B287C"/>
    <w:rsid w:val="003B48D4"/>
    <w:rsid w:val="003C472B"/>
    <w:rsid w:val="003C6ED5"/>
    <w:rsid w:val="003C700C"/>
    <w:rsid w:val="003C7185"/>
    <w:rsid w:val="003D27F8"/>
    <w:rsid w:val="003F3A47"/>
    <w:rsid w:val="0043480A"/>
    <w:rsid w:val="00437B5F"/>
    <w:rsid w:val="004509BE"/>
    <w:rsid w:val="0045486D"/>
    <w:rsid w:val="00463DBC"/>
    <w:rsid w:val="004934A8"/>
    <w:rsid w:val="004F0B09"/>
    <w:rsid w:val="00516D6A"/>
    <w:rsid w:val="00523C02"/>
    <w:rsid w:val="00544135"/>
    <w:rsid w:val="005600D7"/>
    <w:rsid w:val="005677D6"/>
    <w:rsid w:val="00582E97"/>
    <w:rsid w:val="00587714"/>
    <w:rsid w:val="005B5CAD"/>
    <w:rsid w:val="005C3CD4"/>
    <w:rsid w:val="005D327A"/>
    <w:rsid w:val="0063555A"/>
    <w:rsid w:val="00665624"/>
    <w:rsid w:val="00686885"/>
    <w:rsid w:val="006922AC"/>
    <w:rsid w:val="00697032"/>
    <w:rsid w:val="006B16C1"/>
    <w:rsid w:val="00734ADD"/>
    <w:rsid w:val="00735476"/>
    <w:rsid w:val="0074764C"/>
    <w:rsid w:val="00763E81"/>
    <w:rsid w:val="00770121"/>
    <w:rsid w:val="00776965"/>
    <w:rsid w:val="007A4F37"/>
    <w:rsid w:val="007B028B"/>
    <w:rsid w:val="007B6A41"/>
    <w:rsid w:val="007D0F21"/>
    <w:rsid w:val="007D23C6"/>
    <w:rsid w:val="007E36BA"/>
    <w:rsid w:val="007F380D"/>
    <w:rsid w:val="007F4A98"/>
    <w:rsid w:val="0087691C"/>
    <w:rsid w:val="00893C24"/>
    <w:rsid w:val="008A21F4"/>
    <w:rsid w:val="008D3D07"/>
    <w:rsid w:val="008D59C5"/>
    <w:rsid w:val="008D618A"/>
    <w:rsid w:val="008E210E"/>
    <w:rsid w:val="008E4B89"/>
    <w:rsid w:val="008F33AD"/>
    <w:rsid w:val="00960E2B"/>
    <w:rsid w:val="00985A65"/>
    <w:rsid w:val="009A31BF"/>
    <w:rsid w:val="009B2459"/>
    <w:rsid w:val="009C4777"/>
    <w:rsid w:val="009D3C77"/>
    <w:rsid w:val="009D7D63"/>
    <w:rsid w:val="009F419D"/>
    <w:rsid w:val="00A52DBE"/>
    <w:rsid w:val="00A83BE3"/>
    <w:rsid w:val="00AA61EA"/>
    <w:rsid w:val="00AF6BEC"/>
    <w:rsid w:val="00B22CC0"/>
    <w:rsid w:val="00B8296E"/>
    <w:rsid w:val="00B82F43"/>
    <w:rsid w:val="00BA7566"/>
    <w:rsid w:val="00BC481F"/>
    <w:rsid w:val="00BD75C1"/>
    <w:rsid w:val="00C3438D"/>
    <w:rsid w:val="00C47BA1"/>
    <w:rsid w:val="00C62B6C"/>
    <w:rsid w:val="00C81260"/>
    <w:rsid w:val="00CA061B"/>
    <w:rsid w:val="00CD4AED"/>
    <w:rsid w:val="00CD5856"/>
    <w:rsid w:val="00CF0F2E"/>
    <w:rsid w:val="00CF3E82"/>
    <w:rsid w:val="00D54679"/>
    <w:rsid w:val="00D67BAF"/>
    <w:rsid w:val="00DA15A1"/>
    <w:rsid w:val="00DC7639"/>
    <w:rsid w:val="00E1490C"/>
    <w:rsid w:val="00E16687"/>
    <w:rsid w:val="00E37122"/>
    <w:rsid w:val="00E85195"/>
    <w:rsid w:val="00EA275E"/>
    <w:rsid w:val="00EE23CE"/>
    <w:rsid w:val="00EE2A9D"/>
    <w:rsid w:val="00F32EA9"/>
    <w:rsid w:val="00F56EBE"/>
    <w:rsid w:val="00F72360"/>
    <w:rsid w:val="00F847BF"/>
    <w:rsid w:val="00F87E88"/>
    <w:rsid w:val="00FC776C"/>
    <w:rsid w:val="00FD036B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1"/>
    <o:shapelayout v:ext="edit">
      <o:idmap v:ext="edit" data="1"/>
    </o:shapelayout>
  </w:shapeDefaults>
  <w:decimalSymbol w:val=","/>
  <w:listSeparator w:val=";"/>
  <w15:docId w15:val="{6A863583-A35B-4628-91A4-0789EE2E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152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2021-05-21T08:51:00.0000000Z</lastPrinted>
  <dcterms:created xsi:type="dcterms:W3CDTF">2021-05-26T09:45:00.0000000Z</dcterms:created>
  <dcterms:modified xsi:type="dcterms:W3CDTF">2021-05-26T09:46:00.0000000Z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5AfzenderKenmerk">
    <vt:lpwstr/>
  </property>
  <property fmtid="{D5CDD505-2E9C-101B-9397-08002B2CF9AE}" pid="3" name="CM5DatumVerzonden">
    <vt:lpwstr/>
  </property>
  <property fmtid="{D5CDD505-2E9C-101B-9397-08002B2CF9AE}" pid="4" name="CM5DocumentKenmerk">
    <vt:lpwstr>2360089-1006183</vt:lpwstr>
  </property>
  <property fmtid="{D5CDD505-2E9C-101B-9397-08002B2CF9AE}" pid="5" name="OndertekeningFunctie">
    <vt:lpwstr>Minister van VWS</vt:lpwstr>
  </property>
  <property fmtid="{D5CDD505-2E9C-101B-9397-08002B2CF9AE}" pid="6" name="OndertekeningNaam">
    <vt:lpwstr>Hugo de Jonge</vt:lpwstr>
  </property>
</Properties>
</file>