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393DD6">
      <w:pPr>
        <w:spacing w:line="240" w:lineRule="auto"/>
      </w:pPr>
    </w:p>
    <w:p w:rsidR="00CD5856" w:rsidRDefault="00393DD6"/>
    <w:p w:rsidR="00CD5856" w:rsidRDefault="00393DD6">
      <w:pPr>
        <w:sectPr w:rsidR="00CD5856" w:rsidSect="003414E6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Pr="00E6141B" w:rsidR="00580F5A" w:rsidP="00E6141B" w:rsidRDefault="00393DD6">
      <w:pPr>
        <w:pStyle w:val="Huisstijl-Aanhef"/>
        <w:spacing w:line="240" w:lineRule="atLeast"/>
        <w:rPr>
          <w:szCs w:val="18"/>
        </w:rPr>
      </w:pPr>
      <w:r>
        <w:rPr>
          <w:szCs w:val="18"/>
        </w:rPr>
        <w:t xml:space="preserve">Geachte voorzitter, </w:t>
      </w:r>
    </w:p>
    <w:p w:rsidR="00E5605B" w:rsidP="00171B77" w:rsidRDefault="00393DD6">
      <w:pPr>
        <w:spacing w:line="240" w:lineRule="atLeast"/>
        <w:rPr>
          <w:spacing w:val="-2"/>
          <w:szCs w:val="18"/>
        </w:rPr>
      </w:pPr>
    </w:p>
    <w:p w:rsidR="00E6141B" w:rsidP="00171B77" w:rsidRDefault="00393DD6">
      <w:pPr>
        <w:spacing w:line="240" w:lineRule="atLeast"/>
        <w:rPr>
          <w:spacing w:val="-2"/>
          <w:szCs w:val="18"/>
        </w:rPr>
      </w:pPr>
      <w:r>
        <w:rPr>
          <w:spacing w:val="-2"/>
          <w:szCs w:val="18"/>
        </w:rPr>
        <w:t xml:space="preserve">Hierbij doen wij uw Kamer de nota naar </w:t>
      </w:r>
      <w:r>
        <w:rPr>
          <w:spacing w:val="-2"/>
          <w:szCs w:val="18"/>
        </w:rPr>
        <w:t>aanleiding van het verslag alsmede een nota van wijziging toekomen inzake het wetsvoorstel houdende w</w:t>
      </w:r>
      <w:r w:rsidRPr="004811B4">
        <w:rPr>
          <w:spacing w:val="-2"/>
          <w:szCs w:val="18"/>
        </w:rPr>
        <w:t xml:space="preserve">ijzigingen van een aantal wetten met het oog op de inwerkingtreding van de Jeugdwet (Invoeringswet Jeugdwet) </w:t>
      </w:r>
      <w:r>
        <w:rPr>
          <w:spacing w:val="-2"/>
          <w:szCs w:val="18"/>
        </w:rPr>
        <w:t>(Kamerstukken 33 983).</w:t>
      </w:r>
    </w:p>
    <w:p w:rsidR="00E6141B" w:rsidP="00171B77" w:rsidRDefault="00393DD6">
      <w:pPr>
        <w:spacing w:line="240" w:lineRule="atLeast"/>
        <w:rPr>
          <w:spacing w:val="-2"/>
          <w:szCs w:val="18"/>
        </w:rPr>
      </w:pPr>
    </w:p>
    <w:p w:rsidR="00E6141B" w:rsidP="00171B77" w:rsidRDefault="00393DD6">
      <w:pPr>
        <w:spacing w:line="240" w:lineRule="atLeast"/>
        <w:rPr>
          <w:spacing w:val="-2"/>
          <w:szCs w:val="18"/>
        </w:rPr>
      </w:pPr>
      <w:r>
        <w:rPr>
          <w:spacing w:val="-2"/>
          <w:szCs w:val="18"/>
        </w:rPr>
        <w:t xml:space="preserve"> </w:t>
      </w:r>
    </w:p>
    <w:p w:rsidR="002877DF" w:rsidP="00171B77" w:rsidRDefault="00393DD6">
      <w:pPr>
        <w:spacing w:line="240" w:lineRule="atLeast"/>
        <w:rPr>
          <w:spacing w:val="-2"/>
          <w:szCs w:val="18"/>
        </w:rPr>
      </w:pPr>
      <w:r w:rsidRPr="00AE1238">
        <w:rPr>
          <w:spacing w:val="-2"/>
          <w:szCs w:val="18"/>
        </w:rPr>
        <w:t>Hoogachtend,</w:t>
      </w:r>
    </w:p>
    <w:p w:rsidRPr="00AE1238" w:rsidR="000F0074" w:rsidP="00171B77" w:rsidRDefault="00393DD6">
      <w:pPr>
        <w:spacing w:line="240" w:lineRule="atLeast"/>
        <w:rPr>
          <w:spacing w:val="-2"/>
          <w:szCs w:val="18"/>
        </w:rPr>
      </w:pPr>
    </w:p>
    <w:p w:rsidR="00C85FAF" w:rsidP="00171B77" w:rsidRDefault="00510C76">
      <w:pPr>
        <w:spacing w:line="240" w:lineRule="atLeast"/>
        <w:rPr>
          <w:szCs w:val="18"/>
        </w:rPr>
      </w:pPr>
      <w:r>
        <w:fldChar w:fldCharType="begin"/>
      </w:r>
      <w:r w:rsidR="00393DD6">
        <w:instrText xml:space="preserve"> DOCPR</w:instrText>
      </w:r>
      <w:r w:rsidR="00393DD6">
        <w:instrText xml:space="preserve">OPERTY  RolOndertekenaar  \* MERGEFORMAT </w:instrText>
      </w:r>
      <w:r>
        <w:fldChar w:fldCharType="separate"/>
      </w:r>
      <w:r w:rsidRPr="00AE1238" w:rsidR="00393DD6">
        <w:rPr>
          <w:szCs w:val="18"/>
        </w:rPr>
        <w:t xml:space="preserve">de </w:t>
      </w:r>
      <w:r w:rsidR="00393DD6">
        <w:rPr>
          <w:szCs w:val="18"/>
        </w:rPr>
        <w:t>s</w:t>
      </w:r>
      <w:r w:rsidRPr="00AE1238" w:rsidR="00393DD6">
        <w:rPr>
          <w:szCs w:val="18"/>
        </w:rPr>
        <w:t>taatssecretaris van Volksgezondheid,</w:t>
      </w:r>
    </w:p>
    <w:p w:rsidRPr="00AE1238" w:rsidR="002877DF" w:rsidP="00171B77" w:rsidRDefault="00393DD6">
      <w:pPr>
        <w:spacing w:line="240" w:lineRule="atLeast"/>
        <w:rPr>
          <w:szCs w:val="18"/>
        </w:rPr>
      </w:pPr>
      <w:r>
        <w:t>Welzijn en Sport</w:t>
      </w:r>
      <w:r w:rsidR="00510C76">
        <w:fldChar w:fldCharType="end"/>
      </w:r>
      <w:r w:rsidRPr="00AE1238">
        <w:rPr>
          <w:szCs w:val="18"/>
        </w:rPr>
        <w:t>,</w:t>
      </w:r>
    </w:p>
    <w:p w:rsidRPr="00AE1238" w:rsidR="002877DF" w:rsidP="00171B77" w:rsidRDefault="00393DD6">
      <w:pPr>
        <w:spacing w:line="240" w:lineRule="atLeast"/>
        <w:rPr>
          <w:spacing w:val="-2"/>
          <w:szCs w:val="18"/>
        </w:rPr>
      </w:pPr>
    </w:p>
    <w:p w:rsidR="002877DF" w:rsidP="00171B77" w:rsidRDefault="00393DD6">
      <w:pPr>
        <w:spacing w:line="240" w:lineRule="atLeast"/>
        <w:rPr>
          <w:spacing w:val="-2"/>
        </w:rPr>
      </w:pPr>
    </w:p>
    <w:p w:rsidR="00E6141B" w:rsidP="00171B77" w:rsidRDefault="00393DD6">
      <w:pPr>
        <w:spacing w:line="240" w:lineRule="atLeast"/>
      </w:pPr>
    </w:p>
    <w:p w:rsidR="002877DF" w:rsidP="00171B77" w:rsidRDefault="00393DD6">
      <w:pPr>
        <w:spacing w:line="240" w:lineRule="atLeast"/>
      </w:pPr>
      <w:r>
        <w:rPr>
          <w:b/>
          <w:bCs/>
          <w:noProof/>
          <w:lang w:eastAsia="nl-NL" w:bidi="ar-SA"/>
        </w:rPr>
        <w:drawing>
          <wp:inline distT="0" distB="0" distL="0" distR="0">
            <wp:extent cx="152400" cy="9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DF" w:rsidP="00171B77" w:rsidRDefault="00510C76">
      <w:pPr>
        <w:spacing w:line="240" w:lineRule="atLeast"/>
      </w:pPr>
      <w:fldSimple w:instr=" DOCPROPERTY  NaamOndertekenaar  \* MERGEFORMAT ">
        <w:r w:rsidR="00393DD6">
          <w:rPr>
            <w:spacing w:val="-2"/>
          </w:rPr>
          <w:t>drs. M.J. van Rijn</w:t>
        </w:r>
      </w:fldSimple>
    </w:p>
    <w:p w:rsidR="002877DF" w:rsidP="00171B77" w:rsidRDefault="00393DD6">
      <w:pPr>
        <w:spacing w:line="240" w:lineRule="atLeast"/>
      </w:pP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5675F0" w:rsidP="00171B77" w:rsidRDefault="00393DD6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de staatssecretaris van Veiligheid</w:t>
      </w:r>
    </w:p>
    <w:p w:rsidR="00CD5856" w:rsidP="00171B77" w:rsidRDefault="00393DD6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en Justitie,</w:t>
      </w: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E6141B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</w:p>
    <w:p w:rsidR="00EB5BF0" w:rsidP="00171B77" w:rsidRDefault="00393DD6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mr. F. Teeven MPM</w:t>
      </w:r>
    </w:p>
    <w:p w:rsidR="00F04936" w:rsidP="00171B77" w:rsidRDefault="00393DD6">
      <w:pPr>
        <w:spacing w:line="240" w:lineRule="atLeast"/>
        <w:rPr>
          <w:i/>
        </w:rPr>
      </w:pPr>
    </w:p>
    <w:sectPr w:rsidR="00F04936" w:rsidSect="00CD5856">
      <w:headerReference w:type="default" r:id="rId12"/>
      <w:headerReference w:type="first" r:id="rId13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76" w:rsidRDefault="00510C76" w:rsidP="00510C76">
      <w:pPr>
        <w:spacing w:line="240" w:lineRule="auto"/>
      </w:pPr>
      <w:r>
        <w:separator/>
      </w:r>
    </w:p>
  </w:endnote>
  <w:endnote w:type="continuationSeparator" w:id="0">
    <w:p w:rsidR="00510C76" w:rsidRDefault="00510C76" w:rsidP="0051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E" w:rsidRDefault="00393DD6" w:rsidP="003414E6">
    <w:pPr>
      <w:pStyle w:val="Voettekst"/>
      <w:jc w:val="center"/>
    </w:pPr>
  </w:p>
  <w:p w:rsidR="00D77A2E" w:rsidRDefault="00393DD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76" w:rsidRDefault="00510C76" w:rsidP="00510C76">
      <w:pPr>
        <w:spacing w:line="240" w:lineRule="auto"/>
      </w:pPr>
      <w:r>
        <w:separator/>
      </w:r>
    </w:p>
  </w:footnote>
  <w:footnote w:type="continuationSeparator" w:id="0">
    <w:p w:rsidR="00510C76" w:rsidRDefault="00510C76" w:rsidP="00510C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E" w:rsidRDefault="00510C7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49" type="#_x0000_t202" style="position:absolute;margin-left:79.4pt;margin-top:162.45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393DD6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393DD6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AfzendgegevensW1"/>
                </w:pPr>
                <w:r>
                  <w:t>Bezoekadres:</w:t>
                </w:r>
              </w:p>
              <w:p w:rsidR="00D77A2E" w:rsidRPr="009F1BA5" w:rsidRDefault="00393DD6" w:rsidP="009F1BA5">
                <w:pPr>
                  <w:pStyle w:val="Huisstijl-AfzendgegevensW1"/>
                  <w:spacing w:before="0"/>
                  <w:rPr>
                    <w:rFonts w:eastAsiaTheme="minorEastAsia" w:cstheme="minorBidi"/>
                    <w:b w:val="0"/>
                    <w:noProof/>
                    <w:szCs w:val="13"/>
                  </w:rPr>
                </w:pPr>
                <w:r w:rsidRPr="009F1BA5">
                  <w:rPr>
                    <w:rFonts w:eastAsiaTheme="minorEastAsia" w:cstheme="minorBidi"/>
                    <w:b w:val="0"/>
                    <w:noProof/>
                    <w:szCs w:val="13"/>
                  </w:rPr>
                  <w:t>Rijnstraat 50</w:t>
                </w:r>
              </w:p>
              <w:p w:rsidR="00D77A2E" w:rsidRPr="009F1BA5" w:rsidRDefault="00393DD6" w:rsidP="009F1BA5">
                <w:pPr>
                  <w:pStyle w:val="Huisstijl-AfzendgegevensW1"/>
                  <w:spacing w:before="0"/>
                  <w:rPr>
                    <w:rFonts w:eastAsiaTheme="minorEastAsia" w:cstheme="minorBidi"/>
                    <w:b w:val="0"/>
                    <w:noProof/>
                    <w:szCs w:val="13"/>
                  </w:rPr>
                </w:pPr>
                <w:r w:rsidRPr="009F1BA5">
                  <w:rPr>
                    <w:rFonts w:eastAsiaTheme="minorEastAsia" w:cstheme="minorBidi"/>
                    <w:b w:val="0"/>
                    <w:noProof/>
                    <w:szCs w:val="13"/>
                  </w:rPr>
                  <w:t>Postbus 20350</w:t>
                </w:r>
              </w:p>
              <w:p w:rsidR="00D77A2E" w:rsidRPr="003414E6" w:rsidRDefault="00393DD6" w:rsidP="003414E6">
                <w:pPr>
                  <w:pStyle w:val="Huisstijl-AfzendgegevensW1"/>
                  <w:spacing w:before="0"/>
                  <w:rPr>
                    <w:b w:val="0"/>
                    <w:szCs w:val="13"/>
                  </w:rPr>
                </w:pPr>
                <w:r w:rsidRPr="009F1BA5">
                  <w:rPr>
                    <w:rFonts w:eastAsiaTheme="minorEastAsia" w:cstheme="minorBidi"/>
                    <w:b w:val="0"/>
                    <w:noProof/>
                    <w:szCs w:val="13"/>
                  </w:rPr>
                  <w:t>2500 EJ Den Haag</w:t>
                </w:r>
              </w:p>
              <w:p w:rsidR="0054289E" w:rsidRDefault="00393DD6" w:rsidP="0054289E">
                <w:pPr>
                  <w:pStyle w:val="Huisstijl-ReferentiegegevenskopW2"/>
                </w:pPr>
                <w:r w:rsidRPr="001B41E1">
                  <w:t>Kenmerk</w:t>
                </w:r>
                <w:r>
                  <w:br/>
                </w:r>
                <w:r w:rsidRPr="007940F7">
                  <w:rPr>
                    <w:b w:val="0"/>
                  </w:rPr>
                  <w:t>666869-126361-WJZ</w:t>
                </w:r>
                <w:r>
                  <w:t xml:space="preserve"> </w:t>
                </w:r>
                <w:r>
                  <w:br/>
                </w:r>
                <w:r>
                  <w:br/>
                </w:r>
                <w:r>
                  <w:t>Bijlagen</w:t>
                </w:r>
              </w:p>
              <w:p w:rsidR="0054289E" w:rsidRDefault="00393DD6" w:rsidP="00FC554F">
                <w:pPr>
                  <w:pStyle w:val="Huisstijl-Referentiegegevens"/>
                </w:pPr>
                <w:r>
                  <w:t>2</w:t>
                </w:r>
              </w:p>
              <w:p w:rsidR="00D77A2E" w:rsidRDefault="00393DD6" w:rsidP="009F1BA5">
                <w:pPr>
                  <w:pStyle w:val="Huisstijl-Referentiegegevens"/>
                </w:pPr>
              </w:p>
              <w:p w:rsidR="00D77A2E" w:rsidRPr="009F1BA5" w:rsidRDefault="00393DD6" w:rsidP="009F1BA5">
                <w:pPr>
                  <w:pStyle w:val="Huisstijl-Referentiegegevens"/>
                </w:pPr>
              </w:p>
              <w:p w:rsidR="00D77A2E" w:rsidRDefault="00393DD6" w:rsidP="00DF47DB">
                <w:pPr>
                  <w:pStyle w:val="Huisstijl-ReferentiegegevenskopW1"/>
                </w:pPr>
              </w:p>
              <w:p w:rsidR="00D77A2E" w:rsidRDefault="00393DD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1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77A2E" w:rsidRDefault="00393DD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25 september 2014</w:t>
                </w:r>
                <w:r>
                  <w:tab/>
                </w:r>
              </w:p>
              <w:p w:rsidR="00D77A2E" w:rsidRDefault="00393DD6" w:rsidP="002877D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Betreft:  Nota naar aanleiding van verslag Invoeringswet Jeugdwet</w:t>
                </w:r>
              </w:p>
              <w:p w:rsidR="00D77A2E" w:rsidRDefault="00393DD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77A2E" w:rsidRDefault="00393DD6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E" w:rsidRDefault="00510C7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ReferentiegegevenskopW2"/>
                </w:pPr>
                <w:r w:rsidRPr="001B41E1">
                  <w:t>Kenmerk</w:t>
                </w:r>
              </w:p>
              <w:p w:rsidR="00D77A2E" w:rsidRPr="003414E6" w:rsidRDefault="00393DD6" w:rsidP="003414E6">
                <w:pPr>
                  <w:pStyle w:val="Huisstijl-Referentiegegevens"/>
                </w:pPr>
                <w:r w:rsidRPr="003414E6">
                  <w:t>126185-105675-J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E" w:rsidRDefault="00510C7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margin-left:79.5pt;margin-top:296.75pt;width:323.1pt;height:36pt;z-index:25167155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77A2E" w:rsidRDefault="00393DD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1096770"/>
                    <w:dataBinding w:prefixMappings="xmlns:dg='http://docgen.org/date' " w:xpath="/dg:DocgenData[1]/dg:Date[1]" w:storeItemID="{FB267E5E-2E58-4DE6-B38F-DDA207249F2F}"/>
                    <w:date w:fullDate="2013-06-1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14 juni 2013</w:t>
                    </w:r>
                  </w:sdtContent>
                </w:sdt>
              </w:p>
              <w:p w:rsidR="00D77A2E" w:rsidRDefault="00393DD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D77A2E" w:rsidRDefault="00393DD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93DD6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93DD6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6" type="#_x0000_t202" style="position:absolute;margin-left:466.35pt;margin-top:154.7pt;width:99.2pt;height:630.7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ReferentiegegevenskopW2"/>
                </w:pPr>
                <w:r>
                  <w:t>Ons kenmerk</w:t>
                </w:r>
              </w:p>
              <w:p w:rsidR="00D77A2E" w:rsidRDefault="00393DD6">
                <w:pPr>
                  <w:pStyle w:val="Huisstijl-Referentiegegevens"/>
                </w:pPr>
                <w:r>
                  <w:t>DJ-PS-</w:t>
                </w:r>
              </w:p>
              <w:p w:rsidR="00D77A2E" w:rsidRDefault="00393DD6">
                <w:pPr>
                  <w:pStyle w:val="Huisstijl-ReferentiegegevenskopW1"/>
                </w:pPr>
                <w:r>
                  <w:t>Afschrift aan</w:t>
                </w:r>
              </w:p>
              <w:p w:rsidR="00D77A2E" w:rsidRDefault="00393DD6">
                <w:pPr>
                  <w:pStyle w:val="Huisstijl-Referentiegegevens"/>
                </w:pPr>
                <w:r w:rsidRPr="001B41E1">
                  <w:t xml:space="preserve">DJJ, Andre Schoorl </w:t>
                </w:r>
                <w:r w:rsidRPr="001B41E1">
                  <w:br/>
                  <w:t>DCO, Ruben van Dorssen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79.4pt;margin-top:152.95pt;width:235.3pt;height:85.0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466.35pt;margin-top:805.1pt;width:57.55pt;height:8.5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Paginanummer"/>
                </w:pPr>
                <w:r>
                  <w:t xml:space="preserve">Pagina </w:t>
                </w:r>
                <w:r w:rsidR="00510C76">
                  <w:fldChar w:fldCharType="begin"/>
                </w:r>
                <w:r>
                  <w:instrText xml:space="preserve"> PAGE    \* MERGEFORMAT </w:instrText>
                </w:r>
                <w:r w:rsidR="00510C76">
                  <w:fldChar w:fldCharType="separate"/>
                </w:r>
                <w:r>
                  <w:t>1</w:t>
                </w:r>
                <w:r w:rsidR="00510C7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9" type="#_x0000_t202" style="position:absolute;margin-left:79.4pt;margin-top:266.5pt;width:323.15pt;height:14.1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D77A2E" w:rsidRDefault="00393DD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79.4pt;margin-top:135.05pt;width:282.75pt;height:11.35pt;z-index:25166848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77A2E" w:rsidRDefault="00393DD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80"/>
    <w:multiLevelType w:val="hybridMultilevel"/>
    <w:tmpl w:val="A336005C"/>
    <w:lvl w:ilvl="0" w:tplc="1782403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EA8A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CD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6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6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64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D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7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63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8DA"/>
    <w:multiLevelType w:val="hybridMultilevel"/>
    <w:tmpl w:val="E3748836"/>
    <w:lvl w:ilvl="0" w:tplc="F6025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243D9C" w:tentative="1">
      <w:start w:val="1"/>
      <w:numFmt w:val="lowerLetter"/>
      <w:lvlText w:val="%2."/>
      <w:lvlJc w:val="left"/>
      <w:pPr>
        <w:ind w:left="1440" w:hanging="360"/>
      </w:pPr>
    </w:lvl>
    <w:lvl w:ilvl="2" w:tplc="0CF684A4" w:tentative="1">
      <w:start w:val="1"/>
      <w:numFmt w:val="lowerRoman"/>
      <w:lvlText w:val="%3."/>
      <w:lvlJc w:val="right"/>
      <w:pPr>
        <w:ind w:left="2160" w:hanging="180"/>
      </w:pPr>
    </w:lvl>
    <w:lvl w:ilvl="3" w:tplc="21A056D2" w:tentative="1">
      <w:start w:val="1"/>
      <w:numFmt w:val="decimal"/>
      <w:lvlText w:val="%4."/>
      <w:lvlJc w:val="left"/>
      <w:pPr>
        <w:ind w:left="2880" w:hanging="360"/>
      </w:pPr>
    </w:lvl>
    <w:lvl w:ilvl="4" w:tplc="276480D6" w:tentative="1">
      <w:start w:val="1"/>
      <w:numFmt w:val="lowerLetter"/>
      <w:lvlText w:val="%5."/>
      <w:lvlJc w:val="left"/>
      <w:pPr>
        <w:ind w:left="3600" w:hanging="360"/>
      </w:pPr>
    </w:lvl>
    <w:lvl w:ilvl="5" w:tplc="F5D8080C" w:tentative="1">
      <w:start w:val="1"/>
      <w:numFmt w:val="lowerRoman"/>
      <w:lvlText w:val="%6."/>
      <w:lvlJc w:val="right"/>
      <w:pPr>
        <w:ind w:left="4320" w:hanging="180"/>
      </w:pPr>
    </w:lvl>
    <w:lvl w:ilvl="6" w:tplc="1A94F43E" w:tentative="1">
      <w:start w:val="1"/>
      <w:numFmt w:val="decimal"/>
      <w:lvlText w:val="%7."/>
      <w:lvlJc w:val="left"/>
      <w:pPr>
        <w:ind w:left="5040" w:hanging="360"/>
      </w:pPr>
    </w:lvl>
    <w:lvl w:ilvl="7" w:tplc="9990A754" w:tentative="1">
      <w:start w:val="1"/>
      <w:numFmt w:val="lowerLetter"/>
      <w:lvlText w:val="%8."/>
      <w:lvlJc w:val="left"/>
      <w:pPr>
        <w:ind w:left="5760" w:hanging="360"/>
      </w:pPr>
    </w:lvl>
    <w:lvl w:ilvl="8" w:tplc="C7F80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C99"/>
    <w:multiLevelType w:val="hybridMultilevel"/>
    <w:tmpl w:val="AA66A55E"/>
    <w:lvl w:ilvl="0" w:tplc="B2D63FBC">
      <w:start w:val="1"/>
      <w:numFmt w:val="bullet"/>
      <w:lvlText w:val="-"/>
      <w:lvlJc w:val="left"/>
      <w:pPr>
        <w:ind w:left="360" w:hanging="360"/>
      </w:pPr>
      <w:rPr>
        <w:rFonts w:ascii="Verdana" w:eastAsia="DejaVu Sans" w:hAnsi="Verdana" w:cs="Lohit Hindi" w:hint="default"/>
      </w:rPr>
    </w:lvl>
    <w:lvl w:ilvl="1" w:tplc="930CE1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CA9E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ECE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4666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648F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84C4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E2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5A1D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620F6"/>
    <w:multiLevelType w:val="hybridMultilevel"/>
    <w:tmpl w:val="90BE3DBC"/>
    <w:lvl w:ilvl="0" w:tplc="79B8084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D2221646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C8A2768A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2D827C2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A6D81FDA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713EB7CA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36A6089E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E7CC1A9A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432B0BC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22317905"/>
    <w:multiLevelType w:val="hybridMultilevel"/>
    <w:tmpl w:val="A6D0E718"/>
    <w:lvl w:ilvl="0" w:tplc="4104B7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34BA2DD8" w:tentative="1">
      <w:start w:val="1"/>
      <w:numFmt w:val="lowerLetter"/>
      <w:lvlText w:val="%2."/>
      <w:lvlJc w:val="left"/>
      <w:pPr>
        <w:ind w:left="1420" w:hanging="360"/>
      </w:pPr>
    </w:lvl>
    <w:lvl w:ilvl="2" w:tplc="113EBFEE" w:tentative="1">
      <w:start w:val="1"/>
      <w:numFmt w:val="lowerRoman"/>
      <w:lvlText w:val="%3."/>
      <w:lvlJc w:val="right"/>
      <w:pPr>
        <w:ind w:left="2140" w:hanging="180"/>
      </w:pPr>
    </w:lvl>
    <w:lvl w:ilvl="3" w:tplc="949A66DC" w:tentative="1">
      <w:start w:val="1"/>
      <w:numFmt w:val="decimal"/>
      <w:lvlText w:val="%4."/>
      <w:lvlJc w:val="left"/>
      <w:pPr>
        <w:ind w:left="2860" w:hanging="360"/>
      </w:pPr>
    </w:lvl>
    <w:lvl w:ilvl="4" w:tplc="A4C6D732" w:tentative="1">
      <w:start w:val="1"/>
      <w:numFmt w:val="lowerLetter"/>
      <w:lvlText w:val="%5."/>
      <w:lvlJc w:val="left"/>
      <w:pPr>
        <w:ind w:left="3580" w:hanging="360"/>
      </w:pPr>
    </w:lvl>
    <w:lvl w:ilvl="5" w:tplc="44C813E6" w:tentative="1">
      <w:start w:val="1"/>
      <w:numFmt w:val="lowerRoman"/>
      <w:lvlText w:val="%6."/>
      <w:lvlJc w:val="right"/>
      <w:pPr>
        <w:ind w:left="4300" w:hanging="180"/>
      </w:pPr>
    </w:lvl>
    <w:lvl w:ilvl="6" w:tplc="9B42D898" w:tentative="1">
      <w:start w:val="1"/>
      <w:numFmt w:val="decimal"/>
      <w:lvlText w:val="%7."/>
      <w:lvlJc w:val="left"/>
      <w:pPr>
        <w:ind w:left="5020" w:hanging="360"/>
      </w:pPr>
    </w:lvl>
    <w:lvl w:ilvl="7" w:tplc="FC9239BE" w:tentative="1">
      <w:start w:val="1"/>
      <w:numFmt w:val="lowerLetter"/>
      <w:lvlText w:val="%8."/>
      <w:lvlJc w:val="left"/>
      <w:pPr>
        <w:ind w:left="5740" w:hanging="360"/>
      </w:pPr>
    </w:lvl>
    <w:lvl w:ilvl="8" w:tplc="97729582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172005"/>
    <w:multiLevelType w:val="hybridMultilevel"/>
    <w:tmpl w:val="B0961BD6"/>
    <w:lvl w:ilvl="0" w:tplc="073035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821616" w:tentative="1">
      <w:start w:val="1"/>
      <w:numFmt w:val="lowerLetter"/>
      <w:lvlText w:val="%2."/>
      <w:lvlJc w:val="left"/>
      <w:pPr>
        <w:ind w:left="1440" w:hanging="360"/>
      </w:pPr>
    </w:lvl>
    <w:lvl w:ilvl="2" w:tplc="D06C76E8" w:tentative="1">
      <w:start w:val="1"/>
      <w:numFmt w:val="lowerRoman"/>
      <w:lvlText w:val="%3."/>
      <w:lvlJc w:val="right"/>
      <w:pPr>
        <w:ind w:left="2160" w:hanging="180"/>
      </w:pPr>
    </w:lvl>
    <w:lvl w:ilvl="3" w:tplc="FFD4FB90" w:tentative="1">
      <w:start w:val="1"/>
      <w:numFmt w:val="decimal"/>
      <w:lvlText w:val="%4."/>
      <w:lvlJc w:val="left"/>
      <w:pPr>
        <w:ind w:left="2880" w:hanging="360"/>
      </w:pPr>
    </w:lvl>
    <w:lvl w:ilvl="4" w:tplc="5644DFCC" w:tentative="1">
      <w:start w:val="1"/>
      <w:numFmt w:val="lowerLetter"/>
      <w:lvlText w:val="%5."/>
      <w:lvlJc w:val="left"/>
      <w:pPr>
        <w:ind w:left="3600" w:hanging="360"/>
      </w:pPr>
    </w:lvl>
    <w:lvl w:ilvl="5" w:tplc="57BAFA68" w:tentative="1">
      <w:start w:val="1"/>
      <w:numFmt w:val="lowerRoman"/>
      <w:lvlText w:val="%6."/>
      <w:lvlJc w:val="right"/>
      <w:pPr>
        <w:ind w:left="4320" w:hanging="180"/>
      </w:pPr>
    </w:lvl>
    <w:lvl w:ilvl="6" w:tplc="03C27C86" w:tentative="1">
      <w:start w:val="1"/>
      <w:numFmt w:val="decimal"/>
      <w:lvlText w:val="%7."/>
      <w:lvlJc w:val="left"/>
      <w:pPr>
        <w:ind w:left="5040" w:hanging="360"/>
      </w:pPr>
    </w:lvl>
    <w:lvl w:ilvl="7" w:tplc="8572FC70" w:tentative="1">
      <w:start w:val="1"/>
      <w:numFmt w:val="lowerLetter"/>
      <w:lvlText w:val="%8."/>
      <w:lvlJc w:val="left"/>
      <w:pPr>
        <w:ind w:left="5760" w:hanging="360"/>
      </w:pPr>
    </w:lvl>
    <w:lvl w:ilvl="8" w:tplc="EE804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6217"/>
    <w:multiLevelType w:val="hybridMultilevel"/>
    <w:tmpl w:val="D2081800"/>
    <w:lvl w:ilvl="0" w:tplc="BD9C7F32">
      <w:start w:val="5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102C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AD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04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0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F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4D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E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44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6B43"/>
    <w:multiLevelType w:val="hybridMultilevel"/>
    <w:tmpl w:val="33C2E534"/>
    <w:lvl w:ilvl="0" w:tplc="C038B0D2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F10C0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E6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8E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6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EF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B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88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0D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E3186"/>
    <w:multiLevelType w:val="hybridMultilevel"/>
    <w:tmpl w:val="2AB85840"/>
    <w:lvl w:ilvl="0" w:tplc="57548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EE08C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14A5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806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AEA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2870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1049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239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7C49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207069"/>
    <w:multiLevelType w:val="hybridMultilevel"/>
    <w:tmpl w:val="8900528C"/>
    <w:lvl w:ilvl="0" w:tplc="DFEC1EC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4CD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25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8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00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A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45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2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8B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576F"/>
    <w:multiLevelType w:val="hybridMultilevel"/>
    <w:tmpl w:val="DB8AF5D4"/>
    <w:lvl w:ilvl="0" w:tplc="B282997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584F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A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8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2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C9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5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5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47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56CFF"/>
    <w:multiLevelType w:val="hybridMultilevel"/>
    <w:tmpl w:val="06E6F206"/>
    <w:lvl w:ilvl="0" w:tplc="4E6A9624">
      <w:start w:val="5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604A8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CF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2B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2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0A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4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B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C1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70916"/>
    <w:multiLevelType w:val="hybridMultilevel"/>
    <w:tmpl w:val="C1A42226"/>
    <w:lvl w:ilvl="0" w:tplc="D1844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C4B44" w:tentative="1">
      <w:start w:val="1"/>
      <w:numFmt w:val="lowerLetter"/>
      <w:lvlText w:val="%2."/>
      <w:lvlJc w:val="left"/>
      <w:pPr>
        <w:ind w:left="1440" w:hanging="360"/>
      </w:pPr>
    </w:lvl>
    <w:lvl w:ilvl="2" w:tplc="E70EB94C" w:tentative="1">
      <w:start w:val="1"/>
      <w:numFmt w:val="lowerRoman"/>
      <w:lvlText w:val="%3."/>
      <w:lvlJc w:val="right"/>
      <w:pPr>
        <w:ind w:left="2160" w:hanging="180"/>
      </w:pPr>
    </w:lvl>
    <w:lvl w:ilvl="3" w:tplc="2DE078FE" w:tentative="1">
      <w:start w:val="1"/>
      <w:numFmt w:val="decimal"/>
      <w:lvlText w:val="%4."/>
      <w:lvlJc w:val="left"/>
      <w:pPr>
        <w:ind w:left="2880" w:hanging="360"/>
      </w:pPr>
    </w:lvl>
    <w:lvl w:ilvl="4" w:tplc="19A66EB8" w:tentative="1">
      <w:start w:val="1"/>
      <w:numFmt w:val="lowerLetter"/>
      <w:lvlText w:val="%5."/>
      <w:lvlJc w:val="left"/>
      <w:pPr>
        <w:ind w:left="3600" w:hanging="360"/>
      </w:pPr>
    </w:lvl>
    <w:lvl w:ilvl="5" w:tplc="1CB46B12" w:tentative="1">
      <w:start w:val="1"/>
      <w:numFmt w:val="lowerRoman"/>
      <w:lvlText w:val="%6."/>
      <w:lvlJc w:val="right"/>
      <w:pPr>
        <w:ind w:left="4320" w:hanging="180"/>
      </w:pPr>
    </w:lvl>
    <w:lvl w:ilvl="6" w:tplc="F5184914" w:tentative="1">
      <w:start w:val="1"/>
      <w:numFmt w:val="decimal"/>
      <w:lvlText w:val="%7."/>
      <w:lvlJc w:val="left"/>
      <w:pPr>
        <w:ind w:left="5040" w:hanging="360"/>
      </w:pPr>
    </w:lvl>
    <w:lvl w:ilvl="7" w:tplc="F74CC378" w:tentative="1">
      <w:start w:val="1"/>
      <w:numFmt w:val="lowerLetter"/>
      <w:lvlText w:val="%8."/>
      <w:lvlJc w:val="left"/>
      <w:pPr>
        <w:ind w:left="5760" w:hanging="360"/>
      </w:pPr>
    </w:lvl>
    <w:lvl w:ilvl="8" w:tplc="82321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51F9E"/>
    <w:multiLevelType w:val="hybridMultilevel"/>
    <w:tmpl w:val="3196B170"/>
    <w:lvl w:ilvl="0" w:tplc="89A03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78F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CF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C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E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49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66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CD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8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02799"/>
    <w:multiLevelType w:val="hybridMultilevel"/>
    <w:tmpl w:val="E71CB83E"/>
    <w:lvl w:ilvl="0" w:tplc="804EC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FC2F76" w:tentative="1">
      <w:start w:val="1"/>
      <w:numFmt w:val="lowerLetter"/>
      <w:lvlText w:val="%2."/>
      <w:lvlJc w:val="left"/>
      <w:pPr>
        <w:ind w:left="1440" w:hanging="360"/>
      </w:pPr>
    </w:lvl>
    <w:lvl w:ilvl="2" w:tplc="50D8E6A2" w:tentative="1">
      <w:start w:val="1"/>
      <w:numFmt w:val="lowerRoman"/>
      <w:lvlText w:val="%3."/>
      <w:lvlJc w:val="right"/>
      <w:pPr>
        <w:ind w:left="2160" w:hanging="180"/>
      </w:pPr>
    </w:lvl>
    <w:lvl w:ilvl="3" w:tplc="5DBA1702" w:tentative="1">
      <w:start w:val="1"/>
      <w:numFmt w:val="decimal"/>
      <w:lvlText w:val="%4."/>
      <w:lvlJc w:val="left"/>
      <w:pPr>
        <w:ind w:left="2880" w:hanging="360"/>
      </w:pPr>
    </w:lvl>
    <w:lvl w:ilvl="4" w:tplc="2E6EC014" w:tentative="1">
      <w:start w:val="1"/>
      <w:numFmt w:val="lowerLetter"/>
      <w:lvlText w:val="%5."/>
      <w:lvlJc w:val="left"/>
      <w:pPr>
        <w:ind w:left="3600" w:hanging="360"/>
      </w:pPr>
    </w:lvl>
    <w:lvl w:ilvl="5" w:tplc="7508312E" w:tentative="1">
      <w:start w:val="1"/>
      <w:numFmt w:val="lowerRoman"/>
      <w:lvlText w:val="%6."/>
      <w:lvlJc w:val="right"/>
      <w:pPr>
        <w:ind w:left="4320" w:hanging="180"/>
      </w:pPr>
    </w:lvl>
    <w:lvl w:ilvl="6" w:tplc="064CD020" w:tentative="1">
      <w:start w:val="1"/>
      <w:numFmt w:val="decimal"/>
      <w:lvlText w:val="%7."/>
      <w:lvlJc w:val="left"/>
      <w:pPr>
        <w:ind w:left="5040" w:hanging="360"/>
      </w:pPr>
    </w:lvl>
    <w:lvl w:ilvl="7" w:tplc="EEEA262C" w:tentative="1">
      <w:start w:val="1"/>
      <w:numFmt w:val="lowerLetter"/>
      <w:lvlText w:val="%8."/>
      <w:lvlJc w:val="left"/>
      <w:pPr>
        <w:ind w:left="5760" w:hanging="360"/>
      </w:pPr>
    </w:lvl>
    <w:lvl w:ilvl="8" w:tplc="EC065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6ADF"/>
    <w:multiLevelType w:val="hybridMultilevel"/>
    <w:tmpl w:val="651E91D8"/>
    <w:lvl w:ilvl="0" w:tplc="A36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B6085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EA207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AD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4B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67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2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C1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756CA"/>
    <w:multiLevelType w:val="hybridMultilevel"/>
    <w:tmpl w:val="18FCCFA4"/>
    <w:lvl w:ilvl="0" w:tplc="040C9A98">
      <w:start w:val="5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3FAAE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C2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C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A7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E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CC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2E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2D3C"/>
    <w:multiLevelType w:val="hybridMultilevel"/>
    <w:tmpl w:val="4860E63E"/>
    <w:lvl w:ilvl="0" w:tplc="FB56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AC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F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4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07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A2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AD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0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C8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D7CCE"/>
    <w:multiLevelType w:val="hybridMultilevel"/>
    <w:tmpl w:val="37A8ACC8"/>
    <w:lvl w:ilvl="0" w:tplc="6C323C36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4A5E8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4F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5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0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D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A5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D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4C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5456"/>
    <w:multiLevelType w:val="hybridMultilevel"/>
    <w:tmpl w:val="4D9E0E5E"/>
    <w:lvl w:ilvl="0" w:tplc="A2DE9A28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7DE07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8E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B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9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A1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C2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6F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0A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18"/>
  </w:num>
  <w:num w:numId="14">
    <w:abstractNumId w:val="15"/>
  </w:num>
  <w:num w:numId="15">
    <w:abstractNumId w:val="14"/>
  </w:num>
  <w:num w:numId="16">
    <w:abstractNumId w:val="2"/>
  </w:num>
  <w:num w:numId="17">
    <w:abstractNumId w:val="3"/>
  </w:num>
  <w:num w:numId="18">
    <w:abstractNumId w:val="13"/>
  </w:num>
  <w:num w:numId="19">
    <w:abstractNumId w:val="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6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C76"/>
    <w:rsid w:val="00393DD6"/>
    <w:rsid w:val="0051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Standaard"/>
    <w:uiPriority w:val="34"/>
    <w:qFormat/>
    <w:rsid w:val="002877DF"/>
    <w:pPr>
      <w:widowControl/>
      <w:suppressAutoHyphens w:val="0"/>
      <w:autoSpaceDN/>
      <w:spacing w:after="12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Standaardalinea-lettertype"/>
    <w:uiPriority w:val="99"/>
    <w:unhideWhenUsed/>
    <w:rsid w:val="00B74A5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2D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2DD8"/>
    <w:pPr>
      <w:spacing w:line="240" w:lineRule="auto"/>
    </w:pPr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2DD8"/>
    <w:rPr>
      <w:rFonts w:ascii="Verdana" w:hAnsi="Verdana"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2D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2DD8"/>
    <w:rPr>
      <w:b/>
      <w:bCs/>
    </w:rPr>
  </w:style>
  <w:style w:type="paragraph" w:styleId="Geenafstand">
    <w:name w:val="No Spacing"/>
    <w:uiPriority w:val="1"/>
    <w:qFormat/>
    <w:rsid w:val="000758F0"/>
    <w:rPr>
      <w:rFonts w:ascii="Verdana" w:hAnsi="Verdana" w:cs="Mangal"/>
      <w:sz w:val="18"/>
    </w:rPr>
  </w:style>
  <w:style w:type="paragraph" w:styleId="Voetnoottekst">
    <w:name w:val="footnote text"/>
    <w:basedOn w:val="Standaard"/>
    <w:link w:val="VoetnoottekstChar"/>
    <w:unhideWhenUsed/>
    <w:rsid w:val="008F7E17"/>
    <w:pPr>
      <w:spacing w:line="240" w:lineRule="auto"/>
    </w:pPr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rsid w:val="008F7E17"/>
    <w:rPr>
      <w:rFonts w:ascii="Verdana" w:hAnsi="Verdana" w:cs="Mangal"/>
      <w:sz w:val="20"/>
      <w:szCs w:val="18"/>
    </w:rPr>
  </w:style>
  <w:style w:type="character" w:styleId="Voetnootmarkering">
    <w:name w:val="footnote reference"/>
    <w:basedOn w:val="Standaardalinea-lettertype"/>
    <w:unhideWhenUsed/>
    <w:rsid w:val="008F7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KERSN\Local%20Settings\Temporary%20Internet%20Files\Content.IE5\3VY82V1A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484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2013-02-13T08:46:00.0000000Z</lastPrinted>
  <dcterms:created xsi:type="dcterms:W3CDTF">2014-09-25T11:57:00.0000000Z</dcterms:created>
  <dcterms:modified xsi:type="dcterms:W3CDTF">2014-09-25T11:57:00.0000000Z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amOndertekenaar">
    <vt:lpwstr>drs. M.J. van Rijn</vt:lpwstr>
  </property>
  <property fmtid="{D5CDD505-2E9C-101B-9397-08002B2CF9AE}" pid="3" name="RolOndertekenaar">
    <vt:lpwstr>de Staatssecretaris van Volksgezondheid, Welzijn en Sport</vt:lpwstr>
  </property>
  <property fmtid="{D5CDD505-2E9C-101B-9397-08002B2CF9AE}" pid="4" name="ContentTypeId">
    <vt:lpwstr>0x0101004B30AFE3B9DE8F41A765454B4EFA0CA1</vt:lpwstr>
  </property>
</Properties>
</file>